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28F" w:rsidRDefault="00E3528F" w:rsidP="00E3528F">
      <w:pPr>
        <w:autoSpaceDE w:val="0"/>
        <w:autoSpaceDN w:val="0"/>
        <w:spacing w:after="78" w:line="220" w:lineRule="exact"/>
      </w:pPr>
    </w:p>
    <w:p w:rsidR="00E3528F" w:rsidRPr="00E3528F" w:rsidRDefault="00E3528F" w:rsidP="00E3528F">
      <w:pPr>
        <w:autoSpaceDE w:val="0"/>
        <w:autoSpaceDN w:val="0"/>
        <w:spacing w:after="0" w:line="230" w:lineRule="auto"/>
        <w:jc w:val="center"/>
        <w:rPr>
          <w:lang w:val="ru-RU"/>
        </w:rPr>
      </w:pPr>
      <w:r w:rsidRPr="00E3528F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E3528F" w:rsidRPr="00E3528F" w:rsidRDefault="00E3528F" w:rsidP="00E3528F">
      <w:pPr>
        <w:autoSpaceDE w:val="0"/>
        <w:autoSpaceDN w:val="0"/>
        <w:spacing w:before="670" w:after="0" w:line="230" w:lineRule="auto"/>
        <w:jc w:val="center"/>
        <w:rPr>
          <w:lang w:val="ru-RU"/>
        </w:rPr>
      </w:pPr>
      <w:r w:rsidRPr="00E3528F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Московской области</w:t>
      </w:r>
    </w:p>
    <w:p w:rsidR="00E3528F" w:rsidRPr="00E3528F" w:rsidRDefault="00E3528F" w:rsidP="00E3528F">
      <w:pPr>
        <w:tabs>
          <w:tab w:val="left" w:pos="2688"/>
        </w:tabs>
        <w:autoSpaceDE w:val="0"/>
        <w:autoSpaceDN w:val="0"/>
        <w:spacing w:before="670" w:after="0" w:line="262" w:lineRule="auto"/>
        <w:rPr>
          <w:lang w:val="ru-RU"/>
        </w:rPr>
      </w:pPr>
      <w:r w:rsidRPr="00E3528F">
        <w:rPr>
          <w:rFonts w:ascii="Times New Roman" w:eastAsia="Times New Roman" w:hAnsi="Times New Roman"/>
          <w:color w:val="000000"/>
          <w:sz w:val="24"/>
          <w:lang w:val="ru-RU"/>
        </w:rPr>
        <w:t xml:space="preserve">Религиозная организация «Православный приход </w:t>
      </w:r>
      <w:proofErr w:type="spellStart"/>
      <w:r w:rsidRPr="00E3528F">
        <w:rPr>
          <w:rFonts w:ascii="Times New Roman" w:eastAsia="Times New Roman" w:hAnsi="Times New Roman"/>
          <w:color w:val="000000"/>
          <w:sz w:val="24"/>
          <w:lang w:val="ru-RU"/>
        </w:rPr>
        <w:t>Скорбященской</w:t>
      </w:r>
      <w:proofErr w:type="spellEnd"/>
      <w:r w:rsidRPr="00E3528F">
        <w:rPr>
          <w:rFonts w:ascii="Times New Roman" w:eastAsia="Times New Roman" w:hAnsi="Times New Roman"/>
          <w:color w:val="000000"/>
          <w:sz w:val="24"/>
          <w:lang w:val="ru-RU"/>
        </w:rPr>
        <w:t xml:space="preserve"> церкви г. Клина Московской </w:t>
      </w:r>
      <w:r w:rsidRPr="00E3528F">
        <w:rPr>
          <w:lang w:val="ru-RU"/>
        </w:rPr>
        <w:tab/>
      </w:r>
      <w:r w:rsidRPr="00E3528F">
        <w:rPr>
          <w:rFonts w:ascii="Times New Roman" w:eastAsia="Times New Roman" w:hAnsi="Times New Roman"/>
          <w:color w:val="000000"/>
          <w:sz w:val="24"/>
          <w:lang w:val="ru-RU"/>
        </w:rPr>
        <w:t>епархии Русской Православной Церкви»</w:t>
      </w:r>
    </w:p>
    <w:p w:rsidR="00E3528F" w:rsidRPr="00E3528F" w:rsidRDefault="00E3528F" w:rsidP="00E3528F">
      <w:pPr>
        <w:autoSpaceDE w:val="0"/>
        <w:autoSpaceDN w:val="0"/>
        <w:spacing w:before="672" w:after="0" w:line="230" w:lineRule="auto"/>
        <w:ind w:left="2178"/>
        <w:rPr>
          <w:lang w:val="ru-RU"/>
        </w:rPr>
      </w:pPr>
      <w:r w:rsidRPr="00E3528F">
        <w:rPr>
          <w:rFonts w:ascii="Times New Roman" w:eastAsia="Times New Roman" w:hAnsi="Times New Roman"/>
          <w:color w:val="000000"/>
          <w:sz w:val="24"/>
          <w:lang w:val="ru-RU"/>
        </w:rPr>
        <w:t>ЧОУ "Православная классическая гимназия "София"</w:t>
      </w:r>
    </w:p>
    <w:p w:rsidR="00E3528F" w:rsidRPr="00E3528F" w:rsidRDefault="00E3528F" w:rsidP="00E3528F">
      <w:pPr>
        <w:autoSpaceDE w:val="0"/>
        <w:autoSpaceDN w:val="0"/>
        <w:spacing w:before="1436" w:after="0" w:line="245" w:lineRule="auto"/>
        <w:ind w:left="6632" w:right="1872"/>
        <w:rPr>
          <w:lang w:val="ru-RU"/>
        </w:rPr>
      </w:pPr>
      <w:r w:rsidRPr="00E3528F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УТВЕРЖЕНО </w:t>
      </w:r>
      <w:r w:rsidRPr="00E3528F">
        <w:rPr>
          <w:lang w:val="ru-RU"/>
        </w:rPr>
        <w:br/>
      </w:r>
      <w:r w:rsidRPr="00E3528F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Директор</w:t>
      </w:r>
    </w:p>
    <w:p w:rsidR="00E3528F" w:rsidRPr="00E3528F" w:rsidRDefault="00E3528F" w:rsidP="00E3528F">
      <w:pPr>
        <w:autoSpaceDE w:val="0"/>
        <w:autoSpaceDN w:val="0"/>
        <w:spacing w:before="182" w:after="0" w:line="230" w:lineRule="auto"/>
        <w:ind w:right="104"/>
        <w:jc w:val="right"/>
        <w:rPr>
          <w:lang w:val="ru-RU"/>
        </w:rPr>
      </w:pPr>
      <w:r w:rsidRPr="00E3528F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______________</w:t>
      </w:r>
      <w:proofErr w:type="spellStart"/>
      <w:r w:rsidRPr="00E3528F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Бордиловская</w:t>
      </w:r>
      <w:proofErr w:type="spellEnd"/>
      <w:r w:rsidRPr="00E3528F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 Н. И.</w:t>
      </w:r>
    </w:p>
    <w:p w:rsidR="00E3528F" w:rsidRPr="000956E6" w:rsidRDefault="00E3528F" w:rsidP="00E3528F">
      <w:pPr>
        <w:autoSpaceDE w:val="0"/>
        <w:autoSpaceDN w:val="0"/>
        <w:spacing w:before="182" w:after="0" w:line="230" w:lineRule="auto"/>
        <w:ind w:right="2364"/>
        <w:jc w:val="right"/>
        <w:rPr>
          <w:lang w:val="ru-RU"/>
        </w:rPr>
      </w:pPr>
      <w:r w:rsidRPr="000956E6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Приказ №</w:t>
      </w:r>
    </w:p>
    <w:p w:rsidR="00E3528F" w:rsidRPr="00E3528F" w:rsidRDefault="000956E6" w:rsidP="00E3528F">
      <w:pPr>
        <w:autoSpaceDE w:val="0"/>
        <w:autoSpaceDN w:val="0"/>
        <w:spacing w:before="182" w:after="0" w:line="230" w:lineRule="auto"/>
        <w:ind w:right="1672"/>
        <w:jc w:val="right"/>
        <w:rPr>
          <w:lang w:val="ru-RU"/>
        </w:rPr>
      </w:pPr>
      <w:r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от "28" 08.</w:t>
      </w:r>
      <w:r w:rsidR="00E3528F" w:rsidRPr="00E3528F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 2022 г.</w:t>
      </w:r>
    </w:p>
    <w:p w:rsidR="00E3528F" w:rsidRPr="00E3528F" w:rsidRDefault="00E3528F" w:rsidP="00E3528F">
      <w:pPr>
        <w:autoSpaceDE w:val="0"/>
        <w:autoSpaceDN w:val="0"/>
        <w:spacing w:before="1038" w:after="0" w:line="262" w:lineRule="auto"/>
        <w:ind w:left="3312" w:right="3600"/>
        <w:jc w:val="center"/>
        <w:rPr>
          <w:lang w:val="ru-RU"/>
        </w:rPr>
      </w:pPr>
      <w:r w:rsidRPr="00E3528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РАБОЧАЯ ПРОГРАММА </w:t>
      </w:r>
      <w:r w:rsidRPr="00E3528F">
        <w:rPr>
          <w:lang w:val="ru-RU"/>
        </w:rPr>
        <w:br/>
      </w:r>
      <w:r w:rsidRPr="00E3528F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Pr="00E3528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2078763)</w:t>
      </w:r>
    </w:p>
    <w:p w:rsidR="00E3528F" w:rsidRPr="00E3528F" w:rsidRDefault="00E3528F" w:rsidP="00E3528F">
      <w:pPr>
        <w:autoSpaceDE w:val="0"/>
        <w:autoSpaceDN w:val="0"/>
        <w:spacing w:before="166" w:after="0" w:line="262" w:lineRule="auto"/>
        <w:ind w:left="1728" w:right="1872"/>
        <w:jc w:val="center"/>
        <w:rPr>
          <w:lang w:val="ru-RU"/>
        </w:rPr>
      </w:pPr>
      <w:r w:rsidRPr="00E3528F">
        <w:rPr>
          <w:rFonts w:ascii="Times New Roman" w:eastAsia="Times New Roman" w:hAnsi="Times New Roman"/>
          <w:color w:val="000000"/>
          <w:sz w:val="24"/>
          <w:lang w:val="ru-RU"/>
        </w:rPr>
        <w:t>учебного курса</w:t>
      </w:r>
      <w:r w:rsidRPr="00E3528F">
        <w:rPr>
          <w:lang w:val="ru-RU"/>
        </w:rPr>
        <w:br/>
      </w:r>
      <w:r w:rsidRPr="00E3528F">
        <w:rPr>
          <w:rFonts w:ascii="Times New Roman" w:eastAsia="Times New Roman" w:hAnsi="Times New Roman"/>
          <w:color w:val="000000"/>
          <w:sz w:val="24"/>
          <w:lang w:val="ru-RU"/>
        </w:rPr>
        <w:t>«Основы духовно-нравственной культуры народов России»</w:t>
      </w:r>
    </w:p>
    <w:p w:rsidR="00E3528F" w:rsidRPr="00E3528F" w:rsidRDefault="000956E6" w:rsidP="00E3528F">
      <w:pPr>
        <w:autoSpaceDE w:val="0"/>
        <w:autoSpaceDN w:val="0"/>
        <w:spacing w:before="670" w:after="0" w:line="262" w:lineRule="auto"/>
        <w:ind w:left="2592" w:right="2592"/>
        <w:jc w:val="center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для 7</w:t>
      </w:r>
      <w:r w:rsidR="00E3528F" w:rsidRPr="00E3528F">
        <w:rPr>
          <w:rFonts w:ascii="Times New Roman" w:eastAsia="Times New Roman" w:hAnsi="Times New Roman"/>
          <w:color w:val="000000"/>
          <w:sz w:val="24"/>
          <w:lang w:val="ru-RU"/>
        </w:rPr>
        <w:t xml:space="preserve"> класса основного общего образования </w:t>
      </w:r>
      <w:r w:rsidR="00E3528F" w:rsidRPr="00E3528F">
        <w:rPr>
          <w:lang w:val="ru-RU"/>
        </w:rPr>
        <w:br/>
      </w:r>
      <w:r w:rsidR="00E3528F" w:rsidRPr="00E3528F">
        <w:rPr>
          <w:rFonts w:ascii="Times New Roman" w:eastAsia="Times New Roman" w:hAnsi="Times New Roman"/>
          <w:color w:val="000000"/>
          <w:sz w:val="24"/>
          <w:lang w:val="ru-RU"/>
        </w:rPr>
        <w:t>на 2022-2023  учебный год</w:t>
      </w:r>
    </w:p>
    <w:p w:rsidR="00E3528F" w:rsidRPr="00E3528F" w:rsidRDefault="00E3528F" w:rsidP="00E3528F">
      <w:pPr>
        <w:autoSpaceDE w:val="0"/>
        <w:autoSpaceDN w:val="0"/>
        <w:spacing w:before="2112" w:after="0" w:line="262" w:lineRule="auto"/>
        <w:ind w:left="6164" w:hanging="696"/>
        <w:rPr>
          <w:lang w:val="ru-RU"/>
        </w:rPr>
      </w:pPr>
      <w:r w:rsidRPr="00E3528F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Составитель: Завалка Глеб Александрович </w:t>
      </w:r>
      <w:r w:rsidRPr="00E3528F">
        <w:rPr>
          <w:lang w:val="ru-RU"/>
        </w:rPr>
        <w:br/>
      </w:r>
      <w:r w:rsidRPr="00E3528F">
        <w:rPr>
          <w:rFonts w:ascii="Times New Roman" w:eastAsia="Times New Roman" w:hAnsi="Times New Roman"/>
          <w:color w:val="000000"/>
          <w:sz w:val="24"/>
          <w:lang w:val="ru-RU"/>
        </w:rPr>
        <w:t>Учитель истории и обществознания</w:t>
      </w:r>
    </w:p>
    <w:p w:rsidR="00E3528F" w:rsidRPr="00E3528F" w:rsidRDefault="00E3528F" w:rsidP="00E3528F">
      <w:pPr>
        <w:rPr>
          <w:lang w:val="ru-RU"/>
        </w:rPr>
        <w:sectPr w:rsidR="00E3528F" w:rsidRPr="00E3528F">
          <w:pgSz w:w="11900" w:h="16840"/>
          <w:pgMar w:top="298" w:right="890" w:bottom="1440" w:left="1140" w:header="720" w:footer="720" w:gutter="0"/>
          <w:cols w:space="720" w:equalWidth="0">
            <w:col w:w="9870" w:space="0"/>
          </w:cols>
          <w:docGrid w:linePitch="360"/>
        </w:sectPr>
      </w:pPr>
    </w:p>
    <w:p w:rsidR="00E3528F" w:rsidRPr="00E3528F" w:rsidRDefault="00E3528F" w:rsidP="00E3528F">
      <w:pPr>
        <w:autoSpaceDE w:val="0"/>
        <w:autoSpaceDN w:val="0"/>
        <w:spacing w:after="78" w:line="220" w:lineRule="exact"/>
        <w:rPr>
          <w:lang w:val="ru-RU"/>
        </w:rPr>
      </w:pPr>
    </w:p>
    <w:p w:rsidR="00E3528F" w:rsidRPr="00E3528F" w:rsidRDefault="00E3528F" w:rsidP="00E3528F">
      <w:pPr>
        <w:autoSpaceDE w:val="0"/>
        <w:autoSpaceDN w:val="0"/>
        <w:spacing w:after="0" w:line="230" w:lineRule="auto"/>
        <w:ind w:right="3912"/>
        <w:jc w:val="right"/>
        <w:rPr>
          <w:lang w:val="ru-RU"/>
        </w:rPr>
      </w:pPr>
      <w:r w:rsidRPr="00E3528F">
        <w:rPr>
          <w:rFonts w:ascii="Times New Roman" w:eastAsia="Times New Roman" w:hAnsi="Times New Roman"/>
          <w:color w:val="000000"/>
          <w:sz w:val="24"/>
          <w:lang w:val="ru-RU"/>
        </w:rPr>
        <w:t>Клин 2022</w:t>
      </w:r>
    </w:p>
    <w:p w:rsidR="0006751C" w:rsidRPr="00851462" w:rsidRDefault="0006751C" w:rsidP="009D3A11">
      <w:pPr>
        <w:spacing w:after="0" w:line="240" w:lineRule="auto"/>
        <w:rPr>
          <w:rFonts w:asciiTheme="majorHAnsi" w:hAnsiTheme="majorHAnsi" w:cstheme="majorHAnsi"/>
          <w:lang w:val="ru-RU"/>
        </w:rPr>
        <w:sectPr w:rsidR="0006751C" w:rsidRPr="00851462">
          <w:pgSz w:w="11900" w:h="16840"/>
          <w:pgMar w:top="298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</w:p>
    <w:p w:rsidR="0006751C" w:rsidRPr="00851462" w:rsidRDefault="0006751C" w:rsidP="009D3A11">
      <w:pPr>
        <w:autoSpaceDE w:val="0"/>
        <w:autoSpaceDN w:val="0"/>
        <w:spacing w:after="0" w:line="240" w:lineRule="auto"/>
        <w:rPr>
          <w:rFonts w:asciiTheme="majorHAnsi" w:hAnsiTheme="majorHAnsi" w:cstheme="majorHAnsi"/>
          <w:lang w:val="ru-RU"/>
        </w:rPr>
      </w:pPr>
    </w:p>
    <w:p w:rsidR="0006751C" w:rsidRPr="00851462" w:rsidRDefault="00CB579F" w:rsidP="00E70F6C">
      <w:pPr>
        <w:autoSpaceDE w:val="0"/>
        <w:autoSpaceDN w:val="0"/>
        <w:spacing w:after="0" w:line="240" w:lineRule="auto"/>
        <w:jc w:val="center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b/>
          <w:lang w:val="ru-RU"/>
        </w:rPr>
        <w:t>ПОЯСНИТЕЛЬНАЯ ЗАПИСКА</w:t>
      </w:r>
    </w:p>
    <w:p w:rsidR="0006751C" w:rsidRPr="00851462" w:rsidRDefault="00CB579F" w:rsidP="00E70F6C">
      <w:pPr>
        <w:autoSpaceDE w:val="0"/>
        <w:autoSpaceDN w:val="0"/>
        <w:spacing w:after="0" w:line="240" w:lineRule="auto"/>
        <w:jc w:val="center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b/>
          <w:lang w:val="ru-RU"/>
        </w:rPr>
        <w:t>ОБЩАЯ ХАРАКТЕРИСТИКА УЧЕБНОГО КУРСА «ОСНОВЫ ДУХОВНО</w:t>
      </w:r>
      <w:r w:rsidR="009D3A11">
        <w:rPr>
          <w:rFonts w:asciiTheme="majorHAnsi" w:eastAsia="Times New Roman" w:hAnsiTheme="majorHAnsi" w:cstheme="majorHAnsi"/>
          <w:b/>
          <w:lang w:val="ru-RU"/>
        </w:rPr>
        <w:t>-</w:t>
      </w:r>
      <w:r w:rsidRPr="00851462">
        <w:rPr>
          <w:rFonts w:asciiTheme="majorHAnsi" w:eastAsia="Times New Roman" w:hAnsiTheme="majorHAnsi" w:cstheme="majorHAnsi"/>
          <w:b/>
          <w:lang w:val="ru-RU"/>
        </w:rPr>
        <w:t>НРАВСТВЕННОЙ КУЛЬТУРЫ НАРОДОВ РОССИИ»</w:t>
      </w:r>
    </w:p>
    <w:p w:rsidR="009A2D64" w:rsidRPr="00851462" w:rsidRDefault="00CB579F" w:rsidP="009D3A11">
      <w:pPr>
        <w:pStyle w:val="af"/>
        <w:spacing w:after="0" w:line="240" w:lineRule="auto"/>
        <w:ind w:left="136" w:firstLine="226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hAnsiTheme="majorHAnsi" w:cstheme="majorHAnsi"/>
          <w:lang w:val="ru-RU"/>
        </w:rPr>
        <w:tab/>
      </w:r>
      <w:r w:rsidR="009A2D64" w:rsidRPr="00851462">
        <w:rPr>
          <w:rFonts w:asciiTheme="majorHAnsi" w:hAnsiTheme="majorHAnsi" w:cstheme="majorHAnsi"/>
          <w:w w:val="105"/>
          <w:lang w:val="ru-RU"/>
        </w:rPr>
        <w:t>Программа</w:t>
      </w:r>
      <w:r w:rsidR="009A2D64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9A2D64" w:rsidRPr="00851462">
        <w:rPr>
          <w:rFonts w:asciiTheme="majorHAnsi" w:hAnsiTheme="majorHAnsi" w:cstheme="majorHAnsi"/>
          <w:w w:val="105"/>
          <w:lang w:val="ru-RU"/>
        </w:rPr>
        <w:t>по</w:t>
      </w:r>
      <w:r w:rsidR="009A2D64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9A2D64" w:rsidRPr="00851462">
        <w:rPr>
          <w:rFonts w:asciiTheme="majorHAnsi" w:hAnsiTheme="majorHAnsi" w:cstheme="majorHAnsi"/>
          <w:w w:val="105"/>
          <w:lang w:val="ru-RU"/>
        </w:rPr>
        <w:t>предметной</w:t>
      </w:r>
      <w:r w:rsidR="009A2D64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9A2D64" w:rsidRPr="00851462">
        <w:rPr>
          <w:rFonts w:asciiTheme="majorHAnsi" w:hAnsiTheme="majorHAnsi" w:cstheme="majorHAnsi"/>
          <w:w w:val="105"/>
          <w:lang w:val="ru-RU"/>
        </w:rPr>
        <w:t>области</w:t>
      </w:r>
      <w:r w:rsidR="009A2D64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9A2D64" w:rsidRPr="00851462">
        <w:rPr>
          <w:rFonts w:asciiTheme="majorHAnsi" w:hAnsiTheme="majorHAnsi" w:cstheme="majorHAnsi"/>
          <w:w w:val="105"/>
          <w:lang w:val="ru-RU"/>
        </w:rPr>
        <w:t>«Основы</w:t>
      </w:r>
      <w:r w:rsidR="009A2D64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E648A2">
        <w:rPr>
          <w:rFonts w:asciiTheme="majorHAnsi" w:hAnsiTheme="majorHAnsi" w:cstheme="majorHAnsi"/>
          <w:w w:val="105"/>
          <w:lang w:val="ru-RU"/>
        </w:rPr>
        <w:t>духовно</w:t>
      </w:r>
      <w:r w:rsidR="009D3A11">
        <w:rPr>
          <w:rFonts w:asciiTheme="majorHAnsi" w:hAnsiTheme="majorHAnsi" w:cstheme="majorHAnsi"/>
          <w:w w:val="105"/>
          <w:lang w:val="ru-RU"/>
        </w:rPr>
        <w:t>-</w:t>
      </w:r>
      <w:r w:rsidR="00E648A2">
        <w:rPr>
          <w:rFonts w:asciiTheme="majorHAnsi" w:hAnsiTheme="majorHAnsi" w:cstheme="majorHAnsi"/>
          <w:w w:val="105"/>
          <w:lang w:val="ru-RU"/>
        </w:rPr>
        <w:t>нрав</w:t>
      </w:r>
      <w:r w:rsidR="009A2D64" w:rsidRPr="00851462">
        <w:rPr>
          <w:rFonts w:asciiTheme="majorHAnsi" w:hAnsiTheme="majorHAnsi" w:cstheme="majorHAnsi"/>
          <w:w w:val="105"/>
          <w:lang w:val="ru-RU"/>
        </w:rPr>
        <w:t>ственной</w:t>
      </w:r>
      <w:r w:rsidR="009A2D64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9A2D64" w:rsidRPr="00851462">
        <w:rPr>
          <w:rFonts w:asciiTheme="majorHAnsi" w:hAnsiTheme="majorHAnsi" w:cstheme="majorHAnsi"/>
          <w:w w:val="105"/>
          <w:lang w:val="ru-RU"/>
        </w:rPr>
        <w:t>культуры</w:t>
      </w:r>
      <w:r w:rsidR="009A2D64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9A2D64" w:rsidRPr="00851462">
        <w:rPr>
          <w:rFonts w:asciiTheme="majorHAnsi" w:hAnsiTheme="majorHAnsi" w:cstheme="majorHAnsi"/>
          <w:w w:val="105"/>
          <w:lang w:val="ru-RU"/>
        </w:rPr>
        <w:t>народов</w:t>
      </w:r>
      <w:r w:rsidR="009A2D64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9A2D64" w:rsidRPr="00851462">
        <w:rPr>
          <w:rFonts w:asciiTheme="majorHAnsi" w:hAnsiTheme="majorHAnsi" w:cstheme="majorHAnsi"/>
          <w:w w:val="105"/>
          <w:lang w:val="ru-RU"/>
        </w:rPr>
        <w:t>России»</w:t>
      </w:r>
      <w:r w:rsidR="009A2D64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326EBA">
        <w:rPr>
          <w:rFonts w:asciiTheme="majorHAnsi" w:hAnsiTheme="majorHAnsi" w:cstheme="majorHAnsi"/>
          <w:w w:val="105"/>
          <w:lang w:val="ru-RU"/>
        </w:rPr>
        <w:t xml:space="preserve">(далее — </w:t>
      </w:r>
      <w:r w:rsidR="00E70F6C">
        <w:rPr>
          <w:rFonts w:asciiTheme="majorHAnsi" w:hAnsiTheme="majorHAnsi" w:cstheme="majorHAnsi"/>
          <w:w w:val="105"/>
          <w:lang w:val="ru-RU"/>
        </w:rPr>
        <w:t>ОДНКНР)</w:t>
      </w:r>
      <w:r w:rsidR="009A2D64" w:rsidRPr="00851462">
        <w:rPr>
          <w:rFonts w:asciiTheme="majorHAnsi" w:hAnsiTheme="majorHAnsi" w:cstheme="majorHAnsi"/>
          <w:w w:val="105"/>
          <w:lang w:val="ru-RU"/>
        </w:rPr>
        <w:t xml:space="preserve"> для</w:t>
      </w:r>
      <w:r w:rsidR="000956E6">
        <w:rPr>
          <w:rFonts w:asciiTheme="majorHAnsi" w:hAnsiTheme="majorHAnsi" w:cstheme="majorHAnsi"/>
          <w:spacing w:val="1"/>
          <w:w w:val="105"/>
          <w:lang w:val="ru-RU"/>
        </w:rPr>
        <w:t xml:space="preserve"> 7</w:t>
      </w:r>
      <w:r w:rsidR="009A2D64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0956E6">
        <w:rPr>
          <w:rFonts w:asciiTheme="majorHAnsi" w:hAnsiTheme="majorHAnsi" w:cstheme="majorHAnsi"/>
          <w:w w:val="105"/>
          <w:lang w:val="ru-RU"/>
        </w:rPr>
        <w:t>класса</w:t>
      </w:r>
      <w:r w:rsidR="009A2D64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9A2D64" w:rsidRPr="00851462">
        <w:rPr>
          <w:rFonts w:asciiTheme="majorHAnsi" w:hAnsiTheme="majorHAnsi" w:cstheme="majorHAnsi"/>
          <w:w w:val="105"/>
          <w:lang w:val="ru-RU"/>
        </w:rPr>
        <w:t>образовательных</w:t>
      </w:r>
      <w:r w:rsidR="009A2D64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9A2D64" w:rsidRPr="00851462">
        <w:rPr>
          <w:rFonts w:asciiTheme="majorHAnsi" w:hAnsiTheme="majorHAnsi" w:cstheme="majorHAnsi"/>
          <w:w w:val="105"/>
          <w:lang w:val="ru-RU"/>
        </w:rPr>
        <w:t>организаций</w:t>
      </w:r>
      <w:r w:rsidR="009A2D64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9A2D64" w:rsidRPr="00851462">
        <w:rPr>
          <w:rFonts w:asciiTheme="majorHAnsi" w:hAnsiTheme="majorHAnsi" w:cstheme="majorHAnsi"/>
          <w:w w:val="105"/>
          <w:lang w:val="ru-RU"/>
        </w:rPr>
        <w:t>составлена</w:t>
      </w:r>
      <w:r w:rsidR="009A2D64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9A2D64" w:rsidRPr="00851462">
        <w:rPr>
          <w:rFonts w:asciiTheme="majorHAnsi" w:hAnsiTheme="majorHAnsi" w:cstheme="majorHAnsi"/>
          <w:w w:val="105"/>
          <w:lang w:val="ru-RU"/>
        </w:rPr>
        <w:t>в</w:t>
      </w:r>
      <w:r w:rsidR="009A2D64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E648A2">
        <w:rPr>
          <w:rFonts w:asciiTheme="majorHAnsi" w:hAnsiTheme="majorHAnsi" w:cstheme="majorHAnsi"/>
          <w:w w:val="105"/>
          <w:lang w:val="ru-RU"/>
        </w:rPr>
        <w:t>соот</w:t>
      </w:r>
      <w:r w:rsidR="009A2D64" w:rsidRPr="00851462">
        <w:rPr>
          <w:rFonts w:asciiTheme="majorHAnsi" w:hAnsiTheme="majorHAnsi" w:cstheme="majorHAnsi"/>
          <w:w w:val="105"/>
          <w:lang w:val="ru-RU"/>
        </w:rPr>
        <w:t>ветствии</w:t>
      </w:r>
      <w:r w:rsidR="009A2D64" w:rsidRPr="00851462">
        <w:rPr>
          <w:rFonts w:asciiTheme="majorHAnsi" w:hAnsiTheme="majorHAnsi" w:cstheme="majorHAnsi"/>
          <w:spacing w:val="25"/>
          <w:w w:val="105"/>
          <w:lang w:val="ru-RU"/>
        </w:rPr>
        <w:t xml:space="preserve"> </w:t>
      </w:r>
      <w:r w:rsidR="009A2D64" w:rsidRPr="00851462">
        <w:rPr>
          <w:rFonts w:asciiTheme="majorHAnsi" w:hAnsiTheme="majorHAnsi" w:cstheme="majorHAnsi"/>
          <w:w w:val="105"/>
          <w:lang w:val="ru-RU"/>
        </w:rPr>
        <w:t>с:</w:t>
      </w:r>
    </w:p>
    <w:p w:rsidR="009A2D64" w:rsidRPr="00851462" w:rsidRDefault="009A2D64" w:rsidP="00E70F6C">
      <w:pPr>
        <w:pStyle w:val="af"/>
        <w:numPr>
          <w:ilvl w:val="0"/>
          <w:numId w:val="10"/>
        </w:numPr>
        <w:spacing w:after="0" w:line="240" w:lineRule="auto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hAnsiTheme="majorHAnsi" w:cstheme="majorHAnsi"/>
          <w:w w:val="105"/>
          <w:lang w:val="ru-RU"/>
        </w:rPr>
        <w:t>требованиями Федеральног</w:t>
      </w:r>
      <w:r w:rsidR="00E648A2">
        <w:rPr>
          <w:rFonts w:asciiTheme="majorHAnsi" w:hAnsiTheme="majorHAnsi" w:cstheme="majorHAnsi"/>
          <w:w w:val="105"/>
          <w:lang w:val="ru-RU"/>
        </w:rPr>
        <w:t>о государственного образователь</w:t>
      </w:r>
      <w:r w:rsidRPr="00851462">
        <w:rPr>
          <w:rFonts w:asciiTheme="majorHAnsi" w:hAnsiTheme="majorHAnsi" w:cstheme="majorHAnsi"/>
          <w:w w:val="105"/>
          <w:lang w:val="ru-RU"/>
        </w:rPr>
        <w:t>ного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стандарта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основного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общего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образования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(ФГОС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ООО)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(утверждён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приказом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Министерства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просвещения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Российской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Федерации</w:t>
      </w:r>
      <w:r w:rsidRPr="00851462">
        <w:rPr>
          <w:rFonts w:asciiTheme="majorHAnsi" w:hAnsiTheme="majorHAnsi" w:cstheme="majorHAnsi"/>
          <w:spacing w:val="26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от</w:t>
      </w:r>
      <w:r w:rsidRPr="00851462">
        <w:rPr>
          <w:rFonts w:asciiTheme="majorHAnsi" w:hAnsiTheme="majorHAnsi" w:cstheme="majorHAnsi"/>
          <w:spacing w:val="26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31</w:t>
      </w:r>
      <w:r w:rsidRPr="00851462">
        <w:rPr>
          <w:rFonts w:asciiTheme="majorHAnsi" w:hAnsiTheme="majorHAnsi" w:cstheme="majorHAnsi"/>
          <w:spacing w:val="27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мая</w:t>
      </w:r>
      <w:r w:rsidRPr="00851462">
        <w:rPr>
          <w:rFonts w:asciiTheme="majorHAnsi" w:hAnsiTheme="majorHAnsi" w:cstheme="majorHAnsi"/>
          <w:spacing w:val="26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2021</w:t>
      </w:r>
      <w:r w:rsidRPr="00851462">
        <w:rPr>
          <w:rFonts w:asciiTheme="majorHAnsi" w:hAnsiTheme="majorHAnsi" w:cstheme="majorHAnsi"/>
          <w:spacing w:val="27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г.</w:t>
      </w:r>
      <w:r w:rsidRPr="00851462">
        <w:rPr>
          <w:rFonts w:asciiTheme="majorHAnsi" w:hAnsiTheme="majorHAnsi" w:cstheme="majorHAnsi"/>
          <w:spacing w:val="27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№</w:t>
      </w:r>
      <w:r w:rsidRPr="00851462">
        <w:rPr>
          <w:rFonts w:asciiTheme="majorHAnsi" w:hAnsiTheme="majorHAnsi" w:cstheme="majorHAnsi"/>
          <w:spacing w:val="26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287);</w:t>
      </w:r>
    </w:p>
    <w:p w:rsidR="009A2D64" w:rsidRPr="00851462" w:rsidRDefault="009A2D64" w:rsidP="00E70F6C">
      <w:pPr>
        <w:pStyle w:val="af"/>
        <w:numPr>
          <w:ilvl w:val="0"/>
          <w:numId w:val="10"/>
        </w:numPr>
        <w:spacing w:after="0" w:line="240" w:lineRule="auto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hAnsiTheme="majorHAnsi" w:cstheme="majorHAnsi"/>
          <w:w w:val="105"/>
          <w:lang w:val="ru-RU"/>
        </w:rPr>
        <w:t>требованиями к результатам освоения программы основного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общего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образования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(личностным,</w:t>
      </w:r>
      <w:r w:rsidR="00326EBA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proofErr w:type="spellStart"/>
      <w:r w:rsidRPr="00851462">
        <w:rPr>
          <w:rFonts w:asciiTheme="majorHAnsi" w:hAnsiTheme="majorHAnsi" w:cstheme="majorHAnsi"/>
          <w:w w:val="105"/>
          <w:lang w:val="ru-RU"/>
        </w:rPr>
        <w:t>метапредметным</w:t>
      </w:r>
      <w:proofErr w:type="spellEnd"/>
      <w:r w:rsidRPr="00851462">
        <w:rPr>
          <w:rFonts w:asciiTheme="majorHAnsi" w:hAnsiTheme="majorHAnsi" w:cstheme="majorHAnsi"/>
          <w:w w:val="105"/>
          <w:lang w:val="ru-RU"/>
        </w:rPr>
        <w:t>,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E648A2">
        <w:rPr>
          <w:rFonts w:asciiTheme="majorHAnsi" w:hAnsiTheme="majorHAnsi" w:cstheme="majorHAnsi"/>
          <w:w w:val="105"/>
          <w:lang w:val="ru-RU"/>
        </w:rPr>
        <w:t>предмет</w:t>
      </w:r>
      <w:r w:rsidRPr="00851462">
        <w:rPr>
          <w:rFonts w:asciiTheme="majorHAnsi" w:hAnsiTheme="majorHAnsi" w:cstheme="majorHAnsi"/>
          <w:w w:val="105"/>
          <w:lang w:val="ru-RU"/>
        </w:rPr>
        <w:t>ным);</w:t>
      </w:r>
    </w:p>
    <w:p w:rsidR="009A2D64" w:rsidRPr="00851462" w:rsidRDefault="009A2D64" w:rsidP="00E70F6C">
      <w:pPr>
        <w:pStyle w:val="af"/>
        <w:numPr>
          <w:ilvl w:val="0"/>
          <w:numId w:val="10"/>
        </w:numPr>
        <w:spacing w:after="0" w:line="240" w:lineRule="auto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hAnsiTheme="majorHAnsi" w:cstheme="majorHAnsi"/>
          <w:w w:val="105"/>
          <w:lang w:val="ru-RU"/>
        </w:rPr>
        <w:t>основными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подходами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к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развитию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и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формированию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E648A2">
        <w:rPr>
          <w:rFonts w:asciiTheme="majorHAnsi" w:hAnsiTheme="majorHAnsi" w:cstheme="majorHAnsi"/>
          <w:w w:val="105"/>
          <w:lang w:val="ru-RU"/>
        </w:rPr>
        <w:t>универ</w:t>
      </w:r>
      <w:r w:rsidRPr="00851462">
        <w:rPr>
          <w:rFonts w:asciiTheme="majorHAnsi" w:hAnsiTheme="majorHAnsi" w:cstheme="majorHAnsi"/>
          <w:w w:val="105"/>
          <w:lang w:val="ru-RU"/>
        </w:rPr>
        <w:t>сальных учебных действий (У</w:t>
      </w:r>
      <w:r w:rsidR="00E648A2">
        <w:rPr>
          <w:rFonts w:asciiTheme="majorHAnsi" w:hAnsiTheme="majorHAnsi" w:cstheme="majorHAnsi"/>
          <w:w w:val="105"/>
          <w:lang w:val="ru-RU"/>
        </w:rPr>
        <w:t>УД) для основного общего образо</w:t>
      </w:r>
      <w:r w:rsidRPr="00851462">
        <w:rPr>
          <w:rFonts w:asciiTheme="majorHAnsi" w:hAnsiTheme="majorHAnsi" w:cstheme="majorHAnsi"/>
          <w:w w:val="105"/>
          <w:lang w:val="ru-RU"/>
        </w:rPr>
        <w:t>вания.</w:t>
      </w:r>
    </w:p>
    <w:p w:rsidR="009A2D64" w:rsidRPr="00851462" w:rsidRDefault="009A2D64" w:rsidP="009D3A11">
      <w:pPr>
        <w:pStyle w:val="af"/>
        <w:spacing w:after="0" w:line="240" w:lineRule="auto"/>
        <w:ind w:left="136" w:firstLine="226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hAnsiTheme="majorHAnsi" w:cstheme="majorHAnsi"/>
          <w:w w:val="105"/>
          <w:lang w:val="ru-RU"/>
        </w:rPr>
        <w:t>В</w:t>
      </w:r>
      <w:r w:rsidRPr="00851462">
        <w:rPr>
          <w:rFonts w:asciiTheme="majorHAnsi" w:hAnsiTheme="majorHAnsi" w:cstheme="majorHAnsi"/>
          <w:spacing w:val="28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программе</w:t>
      </w:r>
      <w:r w:rsidRPr="00851462">
        <w:rPr>
          <w:rFonts w:asciiTheme="majorHAnsi" w:hAnsiTheme="majorHAnsi" w:cstheme="majorHAnsi"/>
          <w:spacing w:val="28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по</w:t>
      </w:r>
      <w:r w:rsidRPr="00851462">
        <w:rPr>
          <w:rFonts w:asciiTheme="majorHAnsi" w:hAnsiTheme="majorHAnsi" w:cstheme="majorHAnsi"/>
          <w:spacing w:val="28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данному</w:t>
      </w:r>
      <w:r w:rsidRPr="00851462">
        <w:rPr>
          <w:rFonts w:asciiTheme="majorHAnsi" w:hAnsiTheme="majorHAnsi" w:cstheme="majorHAnsi"/>
          <w:spacing w:val="28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курсу</w:t>
      </w:r>
      <w:r w:rsidRPr="00851462">
        <w:rPr>
          <w:rFonts w:asciiTheme="majorHAnsi" w:hAnsiTheme="majorHAnsi" w:cstheme="majorHAnsi"/>
          <w:spacing w:val="28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соблюдается</w:t>
      </w:r>
      <w:r w:rsidRPr="00851462">
        <w:rPr>
          <w:rFonts w:asciiTheme="majorHAnsi" w:hAnsiTheme="majorHAnsi" w:cstheme="majorHAnsi"/>
          <w:spacing w:val="28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преемственность</w:t>
      </w:r>
      <w:r w:rsidRPr="00851462">
        <w:rPr>
          <w:rFonts w:asciiTheme="majorHAnsi" w:hAnsiTheme="majorHAnsi" w:cstheme="majorHAnsi"/>
          <w:spacing w:val="-44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с Федеральным государственным образовательным стандартом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начального общего образования, а также учитываются возрастные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и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психологические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особенности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обучающихся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на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ступени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основного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общего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образования,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необходимость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формирования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proofErr w:type="spellStart"/>
      <w:r w:rsidRPr="00851462">
        <w:rPr>
          <w:rFonts w:asciiTheme="majorHAnsi" w:hAnsiTheme="majorHAnsi" w:cstheme="majorHAnsi"/>
          <w:w w:val="105"/>
          <w:lang w:val="ru-RU"/>
        </w:rPr>
        <w:t>межпредметных</w:t>
      </w:r>
      <w:proofErr w:type="spellEnd"/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E70F6C">
        <w:rPr>
          <w:rFonts w:asciiTheme="majorHAnsi" w:hAnsiTheme="majorHAnsi" w:cstheme="majorHAnsi"/>
          <w:w w:val="105"/>
          <w:lang w:val="ru-RU"/>
        </w:rPr>
        <w:t>связей</w:t>
      </w:r>
      <w:r w:rsidRPr="00851462">
        <w:rPr>
          <w:rFonts w:asciiTheme="majorHAnsi" w:hAnsiTheme="majorHAnsi" w:cstheme="majorHAnsi"/>
          <w:w w:val="105"/>
          <w:lang w:val="ru-RU"/>
        </w:rPr>
        <w:t>.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Также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в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программе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учитывается,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что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данная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дисциплина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носит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культурологический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и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E648A2">
        <w:rPr>
          <w:rFonts w:asciiTheme="majorHAnsi" w:hAnsiTheme="majorHAnsi" w:cstheme="majorHAnsi"/>
          <w:w w:val="105"/>
          <w:lang w:val="ru-RU"/>
        </w:rPr>
        <w:t>воспитатель</w:t>
      </w:r>
      <w:r w:rsidRPr="00851462">
        <w:rPr>
          <w:rFonts w:asciiTheme="majorHAnsi" w:hAnsiTheme="majorHAnsi" w:cstheme="majorHAnsi"/>
          <w:w w:val="105"/>
          <w:lang w:val="ru-RU"/>
        </w:rPr>
        <w:t>ный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характер,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что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позволяет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утверждать,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что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именно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духовно</w:t>
      </w:r>
      <w:r w:rsidR="009D3A11">
        <w:rPr>
          <w:rFonts w:asciiTheme="majorHAnsi" w:hAnsiTheme="majorHAnsi" w:cstheme="majorHAnsi"/>
          <w:w w:val="105"/>
          <w:lang w:val="ru-RU"/>
        </w:rPr>
        <w:t>-</w:t>
      </w:r>
      <w:r w:rsidRPr="00851462">
        <w:rPr>
          <w:rFonts w:asciiTheme="majorHAnsi" w:hAnsiTheme="majorHAnsi" w:cstheme="majorHAnsi"/>
          <w:spacing w:val="-44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нравственное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развитие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обучающихся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в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духе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общероссийской</w:t>
      </w:r>
      <w:r w:rsidRPr="00851462">
        <w:rPr>
          <w:rFonts w:asciiTheme="majorHAnsi" w:hAnsiTheme="majorHAnsi" w:cstheme="majorHAnsi"/>
          <w:spacing w:val="-44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гражданской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идентичности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на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основе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E70F6C">
        <w:rPr>
          <w:rFonts w:asciiTheme="majorHAnsi" w:hAnsiTheme="majorHAnsi" w:cstheme="majorHAnsi"/>
          <w:w w:val="105"/>
          <w:lang w:val="ru-RU"/>
        </w:rPr>
        <w:t>традиционных</w:t>
      </w:r>
      <w:r w:rsidR="00E648A2">
        <w:rPr>
          <w:rFonts w:asciiTheme="majorHAnsi" w:hAnsiTheme="majorHAnsi" w:cstheme="majorHAnsi"/>
          <w:w w:val="105"/>
          <w:lang w:val="ru-RU"/>
        </w:rPr>
        <w:t xml:space="preserve"> россий</w:t>
      </w:r>
      <w:r w:rsidRPr="00851462">
        <w:rPr>
          <w:rFonts w:asciiTheme="majorHAnsi" w:hAnsiTheme="majorHAnsi" w:cstheme="majorHAnsi"/>
          <w:w w:val="105"/>
          <w:lang w:val="ru-RU"/>
        </w:rPr>
        <w:t>ских духовно</w:t>
      </w:r>
      <w:r w:rsidR="009D3A11">
        <w:rPr>
          <w:rFonts w:asciiTheme="majorHAnsi" w:hAnsiTheme="majorHAnsi" w:cstheme="majorHAnsi"/>
          <w:w w:val="105"/>
          <w:lang w:val="ru-RU"/>
        </w:rPr>
        <w:t>-</w:t>
      </w:r>
      <w:r w:rsidRPr="00851462">
        <w:rPr>
          <w:rFonts w:asciiTheme="majorHAnsi" w:hAnsiTheme="majorHAnsi" w:cstheme="majorHAnsi"/>
          <w:w w:val="105"/>
          <w:lang w:val="ru-RU"/>
        </w:rPr>
        <w:t>нравственных ценностей — важнейший результат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обучения</w:t>
      </w:r>
      <w:r w:rsidRPr="00851462">
        <w:rPr>
          <w:rFonts w:asciiTheme="majorHAnsi" w:hAnsiTheme="majorHAnsi" w:cstheme="majorHAnsi"/>
          <w:spacing w:val="26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ОДНКНР.</w:t>
      </w:r>
    </w:p>
    <w:p w:rsidR="009A2D64" w:rsidRPr="00851462" w:rsidRDefault="009A2D64" w:rsidP="009D3A11">
      <w:pPr>
        <w:pStyle w:val="af"/>
        <w:spacing w:after="0" w:line="240" w:lineRule="auto"/>
        <w:ind w:left="136" w:firstLine="226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hAnsiTheme="majorHAnsi" w:cstheme="majorHAnsi"/>
          <w:w w:val="105"/>
          <w:lang w:val="ru-RU"/>
        </w:rPr>
        <w:t>Сохранение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 xml:space="preserve">традиционных российских </w:t>
      </w:r>
      <w:r w:rsidR="00E648A2">
        <w:rPr>
          <w:rFonts w:asciiTheme="majorHAnsi" w:hAnsiTheme="majorHAnsi" w:cstheme="majorHAnsi"/>
          <w:w w:val="105"/>
          <w:lang w:val="ru-RU"/>
        </w:rPr>
        <w:t>духовно</w:t>
      </w:r>
      <w:r w:rsidR="009D3A11">
        <w:rPr>
          <w:rFonts w:asciiTheme="majorHAnsi" w:hAnsiTheme="majorHAnsi" w:cstheme="majorHAnsi"/>
          <w:w w:val="105"/>
          <w:lang w:val="ru-RU"/>
        </w:rPr>
        <w:t>-</w:t>
      </w:r>
      <w:r w:rsidR="00E648A2">
        <w:rPr>
          <w:rFonts w:asciiTheme="majorHAnsi" w:hAnsiTheme="majorHAnsi" w:cstheme="majorHAnsi"/>
          <w:w w:val="105"/>
          <w:lang w:val="ru-RU"/>
        </w:rPr>
        <w:t>нравствен</w:t>
      </w:r>
      <w:r w:rsidRPr="00851462">
        <w:rPr>
          <w:rFonts w:asciiTheme="majorHAnsi" w:hAnsiTheme="majorHAnsi" w:cstheme="majorHAnsi"/>
          <w:w w:val="105"/>
          <w:lang w:val="ru-RU"/>
        </w:rPr>
        <w:t>ных</w:t>
      </w:r>
      <w:r w:rsidRPr="00851462">
        <w:rPr>
          <w:rFonts w:asciiTheme="majorHAnsi" w:hAnsiTheme="majorHAnsi" w:cstheme="majorHAnsi"/>
          <w:spacing w:val="28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ценностей</w:t>
      </w:r>
      <w:r w:rsidRPr="00851462">
        <w:rPr>
          <w:rFonts w:asciiTheme="majorHAnsi" w:hAnsiTheme="majorHAnsi" w:cstheme="majorHAnsi"/>
          <w:spacing w:val="28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как</w:t>
      </w:r>
      <w:r w:rsidRPr="00851462">
        <w:rPr>
          <w:rFonts w:asciiTheme="majorHAnsi" w:hAnsiTheme="majorHAnsi" w:cstheme="majorHAnsi"/>
          <w:spacing w:val="28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значимой</w:t>
      </w:r>
      <w:r w:rsidRPr="00851462">
        <w:rPr>
          <w:rFonts w:asciiTheme="majorHAnsi" w:hAnsiTheme="majorHAnsi" w:cstheme="majorHAnsi"/>
          <w:spacing w:val="28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части</w:t>
      </w:r>
      <w:r w:rsidRPr="00851462">
        <w:rPr>
          <w:rFonts w:asciiTheme="majorHAnsi" w:hAnsiTheme="majorHAnsi" w:cstheme="majorHAnsi"/>
          <w:spacing w:val="28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культурного</w:t>
      </w:r>
      <w:r w:rsidRPr="00851462">
        <w:rPr>
          <w:rFonts w:asciiTheme="majorHAnsi" w:hAnsiTheme="majorHAnsi" w:cstheme="majorHAnsi"/>
          <w:spacing w:val="28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и</w:t>
      </w:r>
      <w:r w:rsidRPr="00851462">
        <w:rPr>
          <w:rFonts w:asciiTheme="majorHAnsi" w:hAnsiTheme="majorHAnsi" w:cstheme="majorHAnsi"/>
          <w:spacing w:val="28"/>
          <w:w w:val="105"/>
          <w:lang w:val="ru-RU"/>
        </w:rPr>
        <w:t xml:space="preserve"> </w:t>
      </w:r>
      <w:r w:rsidR="00E648A2">
        <w:rPr>
          <w:rFonts w:asciiTheme="majorHAnsi" w:hAnsiTheme="majorHAnsi" w:cstheme="majorHAnsi"/>
          <w:w w:val="105"/>
          <w:lang w:val="ru-RU"/>
        </w:rPr>
        <w:t>историческо</w:t>
      </w:r>
      <w:r w:rsidRPr="00851462">
        <w:rPr>
          <w:rFonts w:asciiTheme="majorHAnsi" w:hAnsiTheme="majorHAnsi" w:cstheme="majorHAnsi"/>
          <w:w w:val="105"/>
          <w:lang w:val="ru-RU"/>
        </w:rPr>
        <w:t>го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наследия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народов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России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—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один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E70F6C">
        <w:rPr>
          <w:rFonts w:asciiTheme="majorHAnsi" w:hAnsiTheme="majorHAnsi" w:cstheme="majorHAnsi"/>
          <w:w w:val="105"/>
          <w:lang w:val="ru-RU"/>
        </w:rPr>
        <w:t xml:space="preserve">из ключевых </w:t>
      </w:r>
      <w:r w:rsidR="00E648A2">
        <w:rPr>
          <w:rFonts w:asciiTheme="majorHAnsi" w:hAnsiTheme="majorHAnsi" w:cstheme="majorHAnsi"/>
          <w:w w:val="105"/>
          <w:lang w:val="ru-RU"/>
        </w:rPr>
        <w:t>националь</w:t>
      </w:r>
      <w:r w:rsidRPr="00851462">
        <w:rPr>
          <w:rFonts w:asciiTheme="majorHAnsi" w:hAnsiTheme="majorHAnsi" w:cstheme="majorHAnsi"/>
          <w:w w:val="105"/>
          <w:lang w:val="ru-RU"/>
        </w:rPr>
        <w:t>ных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приоритетов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Российской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Федерации,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способствующих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дальнейшей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proofErr w:type="spellStart"/>
      <w:r w:rsidRPr="00851462">
        <w:rPr>
          <w:rFonts w:asciiTheme="majorHAnsi" w:hAnsiTheme="majorHAnsi" w:cstheme="majorHAnsi"/>
          <w:w w:val="105"/>
          <w:lang w:val="ru-RU"/>
        </w:rPr>
        <w:t>гуманизации</w:t>
      </w:r>
      <w:proofErr w:type="spellEnd"/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и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развитию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российского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общества,</w:t>
      </w:r>
      <w:r w:rsidRPr="00851462">
        <w:rPr>
          <w:rFonts w:asciiTheme="majorHAnsi" w:hAnsiTheme="majorHAnsi" w:cstheme="majorHAnsi"/>
          <w:spacing w:val="-44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формированию гражданской идентичности у подрастающих поколений.</w:t>
      </w:r>
    </w:p>
    <w:p w:rsidR="009A2D64" w:rsidRPr="00851462" w:rsidRDefault="009A2D64" w:rsidP="009D3A11">
      <w:pPr>
        <w:pStyle w:val="af"/>
        <w:spacing w:after="0" w:line="240" w:lineRule="auto"/>
        <w:ind w:left="137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hAnsiTheme="majorHAnsi" w:cstheme="majorHAnsi"/>
          <w:w w:val="105"/>
          <w:lang w:val="ru-RU"/>
        </w:rPr>
        <w:t>Согласно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Стратегии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национальной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безопасности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Российской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Федерации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(утверждена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указом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Президента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Российской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Феде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рации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от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2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июля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2021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E70F6C">
        <w:rPr>
          <w:rFonts w:asciiTheme="majorHAnsi" w:hAnsiTheme="majorHAnsi" w:cstheme="majorHAnsi"/>
          <w:w w:val="105"/>
          <w:lang w:val="ru-RU"/>
        </w:rPr>
        <w:t>г</w:t>
      </w:r>
      <w:r w:rsidRPr="00851462">
        <w:rPr>
          <w:rFonts w:asciiTheme="majorHAnsi" w:hAnsiTheme="majorHAnsi" w:cstheme="majorHAnsi"/>
          <w:w w:val="105"/>
          <w:lang w:val="ru-RU"/>
        </w:rPr>
        <w:t>.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№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400,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пункт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91),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к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традиционным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российским духовно</w:t>
      </w:r>
      <w:r w:rsidR="009D3A11">
        <w:rPr>
          <w:rFonts w:asciiTheme="majorHAnsi" w:hAnsiTheme="majorHAnsi" w:cstheme="majorHAnsi"/>
          <w:w w:val="105"/>
          <w:lang w:val="ru-RU"/>
        </w:rPr>
        <w:t>-</w:t>
      </w:r>
      <w:r w:rsidRPr="00851462">
        <w:rPr>
          <w:rFonts w:asciiTheme="majorHAnsi" w:hAnsiTheme="majorHAnsi" w:cstheme="majorHAnsi"/>
          <w:w w:val="105"/>
          <w:lang w:val="ru-RU"/>
        </w:rPr>
        <w:t>нравственным ценностям относятся жизнь,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достоинство,</w:t>
      </w:r>
      <w:r w:rsidRPr="00851462">
        <w:rPr>
          <w:rFonts w:asciiTheme="majorHAnsi" w:hAnsiTheme="majorHAnsi" w:cstheme="majorHAnsi"/>
          <w:spacing w:val="9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права</w:t>
      </w:r>
      <w:r w:rsidRPr="00851462">
        <w:rPr>
          <w:rFonts w:asciiTheme="majorHAnsi" w:hAnsiTheme="majorHAnsi" w:cstheme="majorHAnsi"/>
          <w:spacing w:val="9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и</w:t>
      </w:r>
      <w:r w:rsidRPr="00851462">
        <w:rPr>
          <w:rFonts w:asciiTheme="majorHAnsi" w:hAnsiTheme="majorHAnsi" w:cstheme="majorHAnsi"/>
          <w:spacing w:val="9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свободы</w:t>
      </w:r>
      <w:r w:rsidRPr="00851462">
        <w:rPr>
          <w:rFonts w:asciiTheme="majorHAnsi" w:hAnsiTheme="majorHAnsi" w:cstheme="majorHAnsi"/>
          <w:spacing w:val="9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человека,</w:t>
      </w:r>
      <w:r w:rsidRPr="00851462">
        <w:rPr>
          <w:rFonts w:asciiTheme="majorHAnsi" w:hAnsiTheme="majorHAnsi" w:cstheme="majorHAnsi"/>
          <w:spacing w:val="9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патриотизм,</w:t>
      </w:r>
      <w:r w:rsidRPr="00851462">
        <w:rPr>
          <w:rFonts w:asciiTheme="majorHAnsi" w:hAnsiTheme="majorHAnsi" w:cstheme="majorHAnsi"/>
          <w:spacing w:val="9"/>
          <w:w w:val="105"/>
          <w:lang w:val="ru-RU"/>
        </w:rPr>
        <w:t xml:space="preserve"> </w:t>
      </w:r>
      <w:r w:rsidR="00E70F6C">
        <w:rPr>
          <w:rFonts w:asciiTheme="majorHAnsi" w:hAnsiTheme="majorHAnsi" w:cstheme="majorHAnsi"/>
          <w:w w:val="105"/>
          <w:lang w:val="ru-RU"/>
        </w:rPr>
        <w:t>граждан</w:t>
      </w:r>
      <w:r w:rsidRPr="00851462">
        <w:rPr>
          <w:rFonts w:asciiTheme="majorHAnsi" w:hAnsiTheme="majorHAnsi" w:cstheme="majorHAnsi"/>
          <w:w w:val="105"/>
          <w:lang w:val="ru-RU"/>
        </w:rPr>
        <w:t>ственность, служение Отечеству и ответственность за его судьбу,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высокие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нравственные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идеалы,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крепкая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семья,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созидательный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труд, приоритет духовного над материальным, гуманизм, милосердие, справедливость, коллективизм, взаимопомощь и взаимоуважение,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историческая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память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и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преемственность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поколений,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E70F6C">
        <w:rPr>
          <w:rFonts w:asciiTheme="majorHAnsi" w:hAnsiTheme="majorHAnsi" w:cstheme="majorHAnsi"/>
          <w:w w:val="105"/>
          <w:lang w:val="ru-RU"/>
        </w:rPr>
        <w:t>единство народов Росси</w:t>
      </w:r>
      <w:r w:rsidRPr="00851462">
        <w:rPr>
          <w:rFonts w:asciiTheme="majorHAnsi" w:hAnsiTheme="majorHAnsi" w:cstheme="majorHAnsi"/>
          <w:w w:val="105"/>
          <w:lang w:val="ru-RU"/>
        </w:rPr>
        <w:t xml:space="preserve"> . Именно традиционные российские духовно</w:t>
      </w:r>
      <w:r w:rsidR="009D3A11">
        <w:rPr>
          <w:rFonts w:asciiTheme="majorHAnsi" w:hAnsiTheme="majorHAnsi" w:cstheme="majorHAnsi"/>
          <w:w w:val="105"/>
          <w:lang w:val="ru-RU"/>
        </w:rPr>
        <w:t>-</w:t>
      </w:r>
      <w:r w:rsidRPr="00851462">
        <w:rPr>
          <w:rFonts w:asciiTheme="majorHAnsi" w:hAnsiTheme="majorHAnsi" w:cstheme="majorHAnsi"/>
          <w:w w:val="105"/>
          <w:lang w:val="ru-RU"/>
        </w:rPr>
        <w:t>нравственные ценности объединяют Россию как многонациональное и многоконфессиональное государство, лежат в основе представлений о гражданской идентичности как ключевом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ориентире</w:t>
      </w:r>
      <w:r w:rsidRPr="00851462">
        <w:rPr>
          <w:rFonts w:asciiTheme="majorHAnsi" w:hAnsiTheme="majorHAnsi" w:cstheme="majorHAnsi"/>
          <w:spacing w:val="20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духовно</w:t>
      </w:r>
      <w:r w:rsidR="009D3A11">
        <w:rPr>
          <w:rFonts w:asciiTheme="majorHAnsi" w:hAnsiTheme="majorHAnsi" w:cstheme="majorHAnsi"/>
          <w:w w:val="105"/>
          <w:lang w:val="ru-RU"/>
        </w:rPr>
        <w:t>-</w:t>
      </w:r>
      <w:r w:rsidRPr="00851462">
        <w:rPr>
          <w:rFonts w:asciiTheme="majorHAnsi" w:hAnsiTheme="majorHAnsi" w:cstheme="majorHAnsi"/>
          <w:w w:val="105"/>
          <w:lang w:val="ru-RU"/>
        </w:rPr>
        <w:t>нравственного</w:t>
      </w:r>
      <w:r w:rsidRPr="00851462">
        <w:rPr>
          <w:rFonts w:asciiTheme="majorHAnsi" w:hAnsiTheme="majorHAnsi" w:cstheme="majorHAnsi"/>
          <w:spacing w:val="20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развития</w:t>
      </w:r>
      <w:r w:rsidRPr="00851462">
        <w:rPr>
          <w:rFonts w:asciiTheme="majorHAnsi" w:hAnsiTheme="majorHAnsi" w:cstheme="majorHAnsi"/>
          <w:spacing w:val="20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обучающихся.</w:t>
      </w:r>
    </w:p>
    <w:p w:rsidR="009A2D64" w:rsidRPr="00851462" w:rsidRDefault="009A2D64" w:rsidP="009D3A11">
      <w:pPr>
        <w:pStyle w:val="af"/>
        <w:spacing w:after="0" w:line="240" w:lineRule="auto"/>
        <w:ind w:left="137" w:firstLine="226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hAnsiTheme="majorHAnsi" w:cstheme="majorHAnsi"/>
          <w:w w:val="105"/>
          <w:lang w:val="ru-RU"/>
        </w:rPr>
        <w:t>Центральная идея гражданской идентичности — образ будущего нашей страны, который формируется с учётом национальных и стратегических приоритетов российского общества, куль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proofErr w:type="spellStart"/>
      <w:r w:rsidRPr="00851462">
        <w:rPr>
          <w:rFonts w:asciiTheme="majorHAnsi" w:hAnsiTheme="majorHAnsi" w:cstheme="majorHAnsi"/>
          <w:w w:val="105"/>
          <w:lang w:val="ru-RU"/>
        </w:rPr>
        <w:t>турноисторических</w:t>
      </w:r>
      <w:proofErr w:type="spellEnd"/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традиций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всех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народов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России,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духовно</w:t>
      </w:r>
      <w:r w:rsidRPr="00851462">
        <w:rPr>
          <w:rFonts w:asciiTheme="majorHAnsi" w:hAnsiTheme="majorHAnsi" w:cstheme="majorHAnsi"/>
          <w:spacing w:val="-44"/>
          <w:w w:val="105"/>
          <w:lang w:val="ru-RU"/>
        </w:rPr>
        <w:t xml:space="preserve"> </w:t>
      </w:r>
      <w:r w:rsidR="009D3A11">
        <w:rPr>
          <w:rFonts w:asciiTheme="majorHAnsi" w:hAnsiTheme="majorHAnsi" w:cstheme="majorHAnsi"/>
          <w:spacing w:val="-44"/>
          <w:w w:val="105"/>
          <w:lang w:val="ru-RU"/>
        </w:rPr>
        <w:t>-</w:t>
      </w:r>
      <w:r w:rsidRPr="00851462">
        <w:rPr>
          <w:rFonts w:asciiTheme="majorHAnsi" w:hAnsiTheme="majorHAnsi" w:cstheme="majorHAnsi"/>
          <w:w w:val="105"/>
          <w:lang w:val="ru-RU"/>
        </w:rPr>
        <w:t>нравственных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ценностей,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присущих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ей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на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протяжении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всей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её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истории.</w:t>
      </w:r>
    </w:p>
    <w:p w:rsidR="009A2D64" w:rsidRPr="00851462" w:rsidRDefault="009A2D64" w:rsidP="009D3A11">
      <w:pPr>
        <w:pStyle w:val="af"/>
        <w:spacing w:after="0" w:line="240" w:lineRule="auto"/>
        <w:ind w:left="137" w:firstLine="226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hAnsiTheme="majorHAnsi" w:cstheme="majorHAnsi"/>
          <w:w w:val="105"/>
          <w:lang w:val="ru-RU"/>
        </w:rPr>
        <w:t>В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процессе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изучения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курса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ОДНКНР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школьники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получают</w:t>
      </w:r>
      <w:r w:rsidRPr="00851462">
        <w:rPr>
          <w:rFonts w:asciiTheme="majorHAnsi" w:hAnsiTheme="majorHAnsi" w:cstheme="majorHAnsi"/>
          <w:spacing w:val="-44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возможность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систематизировать,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расширять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и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углублять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полу</w:t>
      </w:r>
      <w:r w:rsidRPr="00851462">
        <w:rPr>
          <w:rFonts w:asciiTheme="majorHAnsi" w:hAnsiTheme="majorHAnsi" w:cstheme="majorHAnsi"/>
          <w:spacing w:val="-44"/>
          <w:w w:val="105"/>
          <w:lang w:val="ru-RU"/>
        </w:rPr>
        <w:t xml:space="preserve"> </w:t>
      </w:r>
      <w:proofErr w:type="spellStart"/>
      <w:r w:rsidR="00E70F6C">
        <w:rPr>
          <w:rFonts w:asciiTheme="majorHAnsi" w:hAnsiTheme="majorHAnsi" w:cstheme="majorHAnsi"/>
          <w:w w:val="105"/>
          <w:lang w:val="ru-RU"/>
        </w:rPr>
        <w:t>ченные</w:t>
      </w:r>
      <w:proofErr w:type="spellEnd"/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в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рамках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proofErr w:type="spellStart"/>
      <w:r w:rsidRPr="00851462">
        <w:rPr>
          <w:rFonts w:asciiTheme="majorHAnsi" w:hAnsiTheme="majorHAnsi" w:cstheme="majorHAnsi"/>
          <w:w w:val="105"/>
          <w:lang w:val="ru-RU"/>
        </w:rPr>
        <w:t>общественнонаучных</w:t>
      </w:r>
      <w:proofErr w:type="spellEnd"/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дисциплин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знания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и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представления о структуре и закономерностях развития социума, о прошлом и настоящем родной страны, находить в истории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 xml:space="preserve">российского общества существенные связи с традиционной </w:t>
      </w:r>
      <w:proofErr w:type="spellStart"/>
      <w:r w:rsidRPr="00851462">
        <w:rPr>
          <w:rFonts w:asciiTheme="majorHAnsi" w:hAnsiTheme="majorHAnsi" w:cstheme="majorHAnsi"/>
          <w:w w:val="105"/>
          <w:lang w:val="ru-RU"/>
        </w:rPr>
        <w:t>духовнон</w:t>
      </w:r>
      <w:r w:rsidR="009D3A11">
        <w:rPr>
          <w:rFonts w:asciiTheme="majorHAnsi" w:hAnsiTheme="majorHAnsi" w:cstheme="majorHAnsi"/>
          <w:w w:val="105"/>
          <w:lang w:val="ru-RU"/>
        </w:rPr>
        <w:t>-</w:t>
      </w:r>
      <w:r w:rsidRPr="00851462">
        <w:rPr>
          <w:rFonts w:asciiTheme="majorHAnsi" w:hAnsiTheme="majorHAnsi" w:cstheme="majorHAnsi"/>
          <w:w w:val="105"/>
          <w:lang w:val="ru-RU"/>
        </w:rPr>
        <w:t>равственной</w:t>
      </w:r>
      <w:proofErr w:type="spellEnd"/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культурой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России,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определять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свою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идентичность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как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члена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семьи,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школьного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коллектива,  региональной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общности,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гражданина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страны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с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опорой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на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традиционные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духовно</w:t>
      </w:r>
      <w:r w:rsidR="009D3A11">
        <w:rPr>
          <w:rFonts w:asciiTheme="majorHAnsi" w:hAnsiTheme="majorHAnsi" w:cstheme="majorHAnsi"/>
          <w:w w:val="105"/>
          <w:lang w:val="ru-RU"/>
        </w:rPr>
        <w:t>-</w:t>
      </w:r>
      <w:r w:rsidRPr="00851462">
        <w:rPr>
          <w:rFonts w:asciiTheme="majorHAnsi" w:hAnsiTheme="majorHAnsi" w:cstheme="majorHAnsi"/>
          <w:w w:val="105"/>
          <w:lang w:val="ru-RU"/>
        </w:rPr>
        <w:t>нравственные</w:t>
      </w:r>
      <w:r w:rsidRPr="00851462">
        <w:rPr>
          <w:rFonts w:asciiTheme="majorHAnsi" w:hAnsiTheme="majorHAnsi" w:cstheme="majorHAnsi"/>
          <w:spacing w:val="25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ценности</w:t>
      </w:r>
      <w:r w:rsidRPr="00851462">
        <w:rPr>
          <w:rFonts w:asciiTheme="majorHAnsi" w:hAnsiTheme="majorHAnsi" w:cstheme="majorHAnsi"/>
          <w:spacing w:val="-9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.</w:t>
      </w:r>
    </w:p>
    <w:p w:rsidR="00E70F6C" w:rsidRDefault="009A2D64" w:rsidP="00E70F6C">
      <w:pPr>
        <w:pStyle w:val="af"/>
        <w:spacing w:after="0" w:line="240" w:lineRule="auto"/>
        <w:ind w:left="137" w:firstLine="226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hAnsiTheme="majorHAnsi" w:cstheme="majorHAnsi"/>
          <w:w w:val="105"/>
          <w:lang w:val="ru-RU"/>
        </w:rPr>
        <w:t>Не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менее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важно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отметить,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что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данный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курс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формируется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и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преподаётся</w:t>
      </w:r>
      <w:r w:rsidRPr="00851462">
        <w:rPr>
          <w:rFonts w:asciiTheme="majorHAnsi" w:hAnsiTheme="majorHAnsi" w:cstheme="majorHAnsi"/>
          <w:spacing w:val="34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в</w:t>
      </w:r>
      <w:r w:rsidRPr="00851462">
        <w:rPr>
          <w:rFonts w:asciiTheme="majorHAnsi" w:hAnsiTheme="majorHAnsi" w:cstheme="majorHAnsi"/>
          <w:spacing w:val="35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соответствии</w:t>
      </w:r>
      <w:r w:rsidRPr="00851462">
        <w:rPr>
          <w:rFonts w:asciiTheme="majorHAnsi" w:hAnsiTheme="majorHAnsi" w:cstheme="majorHAnsi"/>
          <w:spacing w:val="35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с</w:t>
      </w:r>
      <w:r w:rsidRPr="00851462">
        <w:rPr>
          <w:rFonts w:asciiTheme="majorHAnsi" w:hAnsiTheme="majorHAnsi" w:cstheme="majorHAnsi"/>
          <w:spacing w:val="35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принципами</w:t>
      </w:r>
      <w:r w:rsidRPr="00851462">
        <w:rPr>
          <w:rFonts w:asciiTheme="majorHAnsi" w:hAnsiTheme="majorHAnsi" w:cstheme="majorHAnsi"/>
          <w:spacing w:val="35"/>
          <w:w w:val="105"/>
          <w:lang w:val="ru-RU"/>
        </w:rPr>
        <w:t xml:space="preserve"> </w:t>
      </w:r>
      <w:proofErr w:type="spellStart"/>
      <w:r w:rsidRPr="00851462">
        <w:rPr>
          <w:rFonts w:asciiTheme="majorHAnsi" w:hAnsiTheme="majorHAnsi" w:cstheme="majorHAnsi"/>
          <w:w w:val="105"/>
          <w:lang w:val="ru-RU"/>
        </w:rPr>
        <w:t>культурологичности</w:t>
      </w:r>
      <w:proofErr w:type="spellEnd"/>
      <w:r w:rsidRPr="00851462">
        <w:rPr>
          <w:rFonts w:asciiTheme="majorHAnsi" w:hAnsiTheme="majorHAnsi" w:cstheme="majorHAnsi"/>
          <w:spacing w:val="-44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 xml:space="preserve">и </w:t>
      </w:r>
      <w:proofErr w:type="spellStart"/>
      <w:r w:rsidRPr="00851462">
        <w:rPr>
          <w:rFonts w:asciiTheme="majorHAnsi" w:hAnsiTheme="majorHAnsi" w:cstheme="majorHAnsi"/>
          <w:w w:val="105"/>
          <w:lang w:val="ru-RU"/>
        </w:rPr>
        <w:t>культуросообразности</w:t>
      </w:r>
      <w:proofErr w:type="spellEnd"/>
      <w:r w:rsidRPr="00851462">
        <w:rPr>
          <w:rFonts w:asciiTheme="majorHAnsi" w:hAnsiTheme="majorHAnsi" w:cstheme="majorHAnsi"/>
          <w:w w:val="105"/>
          <w:lang w:val="ru-RU"/>
        </w:rPr>
        <w:t>, научности содержания и подхода к отбору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информации,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соответствия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требованиям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возрастной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proofErr w:type="spellStart"/>
      <w:r w:rsidRPr="00851462">
        <w:rPr>
          <w:rFonts w:asciiTheme="majorHAnsi" w:hAnsiTheme="majorHAnsi" w:cstheme="majorHAnsi"/>
          <w:w w:val="105"/>
          <w:lang w:val="ru-RU"/>
        </w:rPr>
        <w:t>педа</w:t>
      </w:r>
      <w:proofErr w:type="spellEnd"/>
      <w:r w:rsidRPr="00851462">
        <w:rPr>
          <w:rFonts w:asciiTheme="majorHAnsi" w:hAnsiTheme="majorHAnsi" w:cstheme="majorHAnsi"/>
          <w:spacing w:val="-44"/>
          <w:w w:val="105"/>
          <w:lang w:val="ru-RU"/>
        </w:rPr>
        <w:t xml:space="preserve"> </w:t>
      </w:r>
      <w:proofErr w:type="spellStart"/>
      <w:r w:rsidRPr="00851462">
        <w:rPr>
          <w:rFonts w:asciiTheme="majorHAnsi" w:hAnsiTheme="majorHAnsi" w:cstheme="majorHAnsi"/>
          <w:w w:val="105"/>
          <w:lang w:val="ru-RU"/>
        </w:rPr>
        <w:t>гогики</w:t>
      </w:r>
      <w:proofErr w:type="spellEnd"/>
      <w:r w:rsidRPr="00851462">
        <w:rPr>
          <w:rFonts w:asciiTheme="majorHAnsi" w:hAnsiTheme="majorHAnsi" w:cstheme="majorHAnsi"/>
          <w:spacing w:val="25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и</w:t>
      </w:r>
      <w:r w:rsidRPr="00851462">
        <w:rPr>
          <w:rFonts w:asciiTheme="majorHAnsi" w:hAnsiTheme="majorHAnsi" w:cstheme="majorHAnsi"/>
          <w:spacing w:val="26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психологии</w:t>
      </w:r>
      <w:r w:rsidRPr="00851462">
        <w:rPr>
          <w:rFonts w:asciiTheme="majorHAnsi" w:hAnsiTheme="majorHAnsi" w:cstheme="majorHAnsi"/>
          <w:spacing w:val="-9"/>
          <w:w w:val="105"/>
          <w:lang w:val="ru-RU"/>
        </w:rPr>
        <w:t xml:space="preserve"> </w:t>
      </w:r>
    </w:p>
    <w:p w:rsidR="009A2D64" w:rsidRPr="00851462" w:rsidRDefault="00E70F6C" w:rsidP="00E70F6C">
      <w:pPr>
        <w:pStyle w:val="af"/>
        <w:spacing w:after="0" w:line="240" w:lineRule="auto"/>
        <w:ind w:left="137" w:firstLine="226"/>
        <w:rPr>
          <w:rFonts w:asciiTheme="majorHAnsi" w:hAnsiTheme="majorHAnsi" w:cstheme="majorHAnsi"/>
          <w:lang w:val="ru-RU"/>
        </w:rPr>
      </w:pPr>
      <w:r>
        <w:rPr>
          <w:rFonts w:asciiTheme="majorHAnsi" w:hAnsiTheme="majorHAnsi" w:cstheme="majorHAnsi"/>
          <w:w w:val="105"/>
          <w:lang w:val="ru-RU"/>
        </w:rPr>
        <w:t xml:space="preserve">В процессе изучения </w:t>
      </w:r>
      <w:r w:rsidR="009A2D64" w:rsidRPr="00851462">
        <w:rPr>
          <w:rFonts w:asciiTheme="majorHAnsi" w:hAnsiTheme="majorHAnsi" w:cstheme="majorHAnsi"/>
          <w:w w:val="105"/>
          <w:lang w:val="ru-RU"/>
        </w:rPr>
        <w:t>курса</w:t>
      </w:r>
      <w:r>
        <w:rPr>
          <w:rFonts w:asciiTheme="majorHAnsi" w:hAnsiTheme="majorHAnsi" w:cstheme="majorHAnsi"/>
          <w:w w:val="105"/>
          <w:lang w:val="ru-RU"/>
        </w:rPr>
        <w:t>,</w:t>
      </w:r>
      <w:r w:rsidR="009A2D64" w:rsidRPr="00851462">
        <w:rPr>
          <w:rFonts w:asciiTheme="majorHAnsi" w:hAnsiTheme="majorHAnsi" w:cstheme="majorHAnsi"/>
          <w:w w:val="105"/>
          <w:lang w:val="ru-RU"/>
        </w:rPr>
        <w:t xml:space="preserve"> обучающиеся получают представление</w:t>
      </w:r>
      <w:r w:rsidR="009A2D64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9A2D64" w:rsidRPr="00851462">
        <w:rPr>
          <w:rFonts w:asciiTheme="majorHAnsi" w:hAnsiTheme="majorHAnsi" w:cstheme="majorHAnsi"/>
          <w:w w:val="105"/>
          <w:lang w:val="ru-RU"/>
        </w:rPr>
        <w:t>о</w:t>
      </w:r>
      <w:r w:rsidR="009A2D64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9A2D64" w:rsidRPr="00851462">
        <w:rPr>
          <w:rFonts w:asciiTheme="majorHAnsi" w:hAnsiTheme="majorHAnsi" w:cstheme="majorHAnsi"/>
          <w:w w:val="105"/>
          <w:lang w:val="ru-RU"/>
        </w:rPr>
        <w:t>существенных</w:t>
      </w:r>
      <w:r w:rsidR="009A2D64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9A2D64" w:rsidRPr="00851462">
        <w:rPr>
          <w:rFonts w:asciiTheme="majorHAnsi" w:hAnsiTheme="majorHAnsi" w:cstheme="majorHAnsi"/>
          <w:w w:val="105"/>
          <w:lang w:val="ru-RU"/>
        </w:rPr>
        <w:t>взаимосвязях</w:t>
      </w:r>
      <w:r w:rsidR="009A2D64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9A2D64" w:rsidRPr="00851462">
        <w:rPr>
          <w:rFonts w:asciiTheme="majorHAnsi" w:hAnsiTheme="majorHAnsi" w:cstheme="majorHAnsi"/>
          <w:w w:val="105"/>
          <w:lang w:val="ru-RU"/>
        </w:rPr>
        <w:t>между</w:t>
      </w:r>
      <w:r w:rsidR="009A2D64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9A2D64" w:rsidRPr="00851462">
        <w:rPr>
          <w:rFonts w:asciiTheme="majorHAnsi" w:hAnsiTheme="majorHAnsi" w:cstheme="majorHAnsi"/>
          <w:w w:val="105"/>
          <w:lang w:val="ru-RU"/>
        </w:rPr>
        <w:t>материальной</w:t>
      </w:r>
      <w:r w:rsidR="009A2D64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9A2D64" w:rsidRPr="00851462">
        <w:rPr>
          <w:rFonts w:asciiTheme="majorHAnsi" w:hAnsiTheme="majorHAnsi" w:cstheme="majorHAnsi"/>
          <w:w w:val="105"/>
          <w:lang w:val="ru-RU"/>
        </w:rPr>
        <w:t>и</w:t>
      </w:r>
      <w:r w:rsidR="009A2D64" w:rsidRPr="00851462">
        <w:rPr>
          <w:rFonts w:asciiTheme="majorHAnsi" w:hAnsiTheme="majorHAnsi" w:cstheme="majorHAnsi"/>
          <w:spacing w:val="-44"/>
          <w:w w:val="105"/>
          <w:lang w:val="ru-RU"/>
        </w:rPr>
        <w:t xml:space="preserve"> </w:t>
      </w:r>
      <w:r w:rsidR="009D3A11">
        <w:rPr>
          <w:rFonts w:asciiTheme="majorHAnsi" w:hAnsiTheme="majorHAnsi" w:cstheme="majorHAnsi"/>
          <w:spacing w:val="-44"/>
          <w:w w:val="105"/>
          <w:lang w:val="ru-RU"/>
        </w:rPr>
        <w:t xml:space="preserve"> </w:t>
      </w:r>
      <w:r>
        <w:rPr>
          <w:rFonts w:asciiTheme="majorHAnsi" w:hAnsiTheme="majorHAnsi" w:cstheme="majorHAnsi"/>
          <w:spacing w:val="-44"/>
          <w:w w:val="105"/>
          <w:lang w:val="ru-RU"/>
        </w:rPr>
        <w:t xml:space="preserve"> </w:t>
      </w:r>
      <w:r w:rsidR="009A2D64" w:rsidRPr="00851462">
        <w:rPr>
          <w:rFonts w:asciiTheme="majorHAnsi" w:hAnsiTheme="majorHAnsi" w:cstheme="majorHAnsi"/>
          <w:w w:val="105"/>
          <w:lang w:val="ru-RU"/>
        </w:rPr>
        <w:t>духовной</w:t>
      </w:r>
      <w:r w:rsidR="009A2D64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9A2D64" w:rsidRPr="00851462">
        <w:rPr>
          <w:rFonts w:asciiTheme="majorHAnsi" w:hAnsiTheme="majorHAnsi" w:cstheme="majorHAnsi"/>
          <w:w w:val="105"/>
          <w:lang w:val="ru-RU"/>
        </w:rPr>
        <w:t>культурой,</w:t>
      </w:r>
      <w:r w:rsidR="009A2D64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9A2D64" w:rsidRPr="00851462">
        <w:rPr>
          <w:rFonts w:asciiTheme="majorHAnsi" w:hAnsiTheme="majorHAnsi" w:cstheme="majorHAnsi"/>
          <w:w w:val="105"/>
          <w:lang w:val="ru-RU"/>
        </w:rPr>
        <w:t>обусловленности</w:t>
      </w:r>
      <w:r w:rsidR="009A2D64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9A2D64" w:rsidRPr="00851462">
        <w:rPr>
          <w:rFonts w:asciiTheme="majorHAnsi" w:hAnsiTheme="majorHAnsi" w:cstheme="majorHAnsi"/>
          <w:w w:val="105"/>
          <w:lang w:val="ru-RU"/>
        </w:rPr>
        <w:t>культурных</w:t>
      </w:r>
      <w:r w:rsidR="009A2D64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9A2D64" w:rsidRPr="00851462">
        <w:rPr>
          <w:rFonts w:asciiTheme="majorHAnsi" w:hAnsiTheme="majorHAnsi" w:cstheme="majorHAnsi"/>
          <w:w w:val="105"/>
          <w:lang w:val="ru-RU"/>
        </w:rPr>
        <w:t>реалий</w:t>
      </w:r>
      <w:r w:rsidR="009A2D64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9A2D64" w:rsidRPr="00851462">
        <w:rPr>
          <w:rFonts w:asciiTheme="majorHAnsi" w:hAnsiTheme="majorHAnsi" w:cstheme="majorHAnsi"/>
          <w:w w:val="105"/>
          <w:lang w:val="ru-RU"/>
        </w:rPr>
        <w:t>современного</w:t>
      </w:r>
      <w:r w:rsidR="009A2D64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9A2D64" w:rsidRPr="00851462">
        <w:rPr>
          <w:rFonts w:asciiTheme="majorHAnsi" w:hAnsiTheme="majorHAnsi" w:cstheme="majorHAnsi"/>
          <w:w w:val="105"/>
          <w:lang w:val="ru-RU"/>
        </w:rPr>
        <w:t>общества</w:t>
      </w:r>
      <w:r w:rsidR="009A2D64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9A2D64" w:rsidRPr="00851462">
        <w:rPr>
          <w:rFonts w:asciiTheme="majorHAnsi" w:hAnsiTheme="majorHAnsi" w:cstheme="majorHAnsi"/>
          <w:w w:val="105"/>
          <w:lang w:val="ru-RU"/>
        </w:rPr>
        <w:t>его</w:t>
      </w:r>
      <w:r w:rsidR="009A2D64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9A2D64" w:rsidRPr="00851462">
        <w:rPr>
          <w:rFonts w:asciiTheme="majorHAnsi" w:hAnsiTheme="majorHAnsi" w:cstheme="majorHAnsi"/>
          <w:w w:val="105"/>
          <w:lang w:val="ru-RU"/>
        </w:rPr>
        <w:t>духовно</w:t>
      </w:r>
      <w:r w:rsidR="009D3A11">
        <w:rPr>
          <w:rFonts w:asciiTheme="majorHAnsi" w:hAnsiTheme="majorHAnsi" w:cstheme="majorHAnsi"/>
          <w:w w:val="105"/>
          <w:lang w:val="ru-RU"/>
        </w:rPr>
        <w:t>-</w:t>
      </w:r>
      <w:r w:rsidR="009A2D64" w:rsidRPr="00851462">
        <w:rPr>
          <w:rFonts w:asciiTheme="majorHAnsi" w:hAnsiTheme="majorHAnsi" w:cstheme="majorHAnsi"/>
          <w:w w:val="105"/>
          <w:lang w:val="ru-RU"/>
        </w:rPr>
        <w:t>нравственным</w:t>
      </w:r>
      <w:r w:rsidR="009A2D64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>
        <w:rPr>
          <w:rFonts w:asciiTheme="majorHAnsi" w:hAnsiTheme="majorHAnsi" w:cstheme="majorHAnsi"/>
          <w:w w:val="105"/>
          <w:lang w:val="ru-RU"/>
        </w:rPr>
        <w:t>обликом</w:t>
      </w:r>
      <w:r w:rsidR="009A2D64" w:rsidRPr="00851462">
        <w:rPr>
          <w:rFonts w:asciiTheme="majorHAnsi" w:hAnsiTheme="majorHAnsi" w:cstheme="majorHAnsi"/>
          <w:w w:val="105"/>
          <w:lang w:val="ru-RU"/>
        </w:rPr>
        <w:t>.</w:t>
      </w:r>
      <w:r w:rsidR="009A2D64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9A2D64" w:rsidRPr="00851462">
        <w:rPr>
          <w:rFonts w:asciiTheme="majorHAnsi" w:hAnsiTheme="majorHAnsi" w:cstheme="majorHAnsi"/>
          <w:w w:val="105"/>
          <w:lang w:val="ru-RU"/>
        </w:rPr>
        <w:t>Изучаются</w:t>
      </w:r>
      <w:r w:rsidR="009A2D64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9A2D64" w:rsidRPr="00851462">
        <w:rPr>
          <w:rFonts w:asciiTheme="majorHAnsi" w:hAnsiTheme="majorHAnsi" w:cstheme="majorHAnsi"/>
          <w:w w:val="105"/>
          <w:lang w:val="ru-RU"/>
        </w:rPr>
        <w:t>основные</w:t>
      </w:r>
      <w:r w:rsidR="009A2D64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9A2D64" w:rsidRPr="00851462">
        <w:rPr>
          <w:rFonts w:asciiTheme="majorHAnsi" w:hAnsiTheme="majorHAnsi" w:cstheme="majorHAnsi"/>
          <w:w w:val="105"/>
          <w:lang w:val="ru-RU"/>
        </w:rPr>
        <w:t>компоненты</w:t>
      </w:r>
      <w:r w:rsidR="009A2D64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9A2D64" w:rsidRPr="00851462">
        <w:rPr>
          <w:rFonts w:asciiTheme="majorHAnsi" w:hAnsiTheme="majorHAnsi" w:cstheme="majorHAnsi"/>
          <w:w w:val="105"/>
          <w:lang w:val="ru-RU"/>
        </w:rPr>
        <w:t>культуры,</w:t>
      </w:r>
      <w:r w:rsidR="009A2D64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9A2D64" w:rsidRPr="00851462">
        <w:rPr>
          <w:rFonts w:asciiTheme="majorHAnsi" w:hAnsiTheme="majorHAnsi" w:cstheme="majorHAnsi"/>
          <w:w w:val="105"/>
          <w:lang w:val="ru-RU"/>
        </w:rPr>
        <w:t>её</w:t>
      </w:r>
      <w:r w:rsidR="009A2D64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9A2D64" w:rsidRPr="00851462">
        <w:rPr>
          <w:rFonts w:asciiTheme="majorHAnsi" w:hAnsiTheme="majorHAnsi" w:cstheme="majorHAnsi"/>
          <w:w w:val="105"/>
          <w:lang w:val="ru-RU"/>
        </w:rPr>
        <w:t>специфические</w:t>
      </w:r>
      <w:r w:rsidR="009A2D64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9A2D64" w:rsidRPr="00851462">
        <w:rPr>
          <w:rFonts w:asciiTheme="majorHAnsi" w:hAnsiTheme="majorHAnsi" w:cstheme="majorHAnsi"/>
          <w:w w:val="105"/>
          <w:lang w:val="ru-RU"/>
        </w:rPr>
        <w:t>инструменты</w:t>
      </w:r>
      <w:r w:rsidR="009A2D64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proofErr w:type="spellStart"/>
      <w:r w:rsidR="009A2D64" w:rsidRPr="00851462">
        <w:rPr>
          <w:rFonts w:asciiTheme="majorHAnsi" w:hAnsiTheme="majorHAnsi" w:cstheme="majorHAnsi"/>
          <w:w w:val="105"/>
          <w:lang w:val="ru-RU"/>
        </w:rPr>
        <w:t>самопрезентации</w:t>
      </w:r>
      <w:proofErr w:type="spellEnd"/>
      <w:r w:rsidR="009A2D64" w:rsidRPr="00851462">
        <w:rPr>
          <w:rFonts w:asciiTheme="majorHAnsi" w:hAnsiTheme="majorHAnsi" w:cstheme="majorHAnsi"/>
          <w:w w:val="105"/>
          <w:lang w:val="ru-RU"/>
        </w:rPr>
        <w:t>,</w:t>
      </w:r>
      <w:r w:rsidR="009A2D64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9A2D64" w:rsidRPr="00851462">
        <w:rPr>
          <w:rFonts w:asciiTheme="majorHAnsi" w:hAnsiTheme="majorHAnsi" w:cstheme="majorHAnsi"/>
          <w:w w:val="105"/>
          <w:lang w:val="ru-RU"/>
        </w:rPr>
        <w:t>исторические</w:t>
      </w:r>
      <w:r w:rsidR="009A2D64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9A2D64" w:rsidRPr="00851462">
        <w:rPr>
          <w:rFonts w:asciiTheme="majorHAnsi" w:hAnsiTheme="majorHAnsi" w:cstheme="majorHAnsi"/>
          <w:w w:val="105"/>
          <w:lang w:val="ru-RU"/>
        </w:rPr>
        <w:t>и</w:t>
      </w:r>
      <w:r w:rsidR="009A2D64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9A2D64" w:rsidRPr="00851462">
        <w:rPr>
          <w:rFonts w:asciiTheme="majorHAnsi" w:hAnsiTheme="majorHAnsi" w:cstheme="majorHAnsi"/>
          <w:w w:val="105"/>
          <w:lang w:val="ru-RU"/>
        </w:rPr>
        <w:t>современные</w:t>
      </w:r>
      <w:r w:rsidR="009A2D64" w:rsidRPr="00851462">
        <w:rPr>
          <w:rFonts w:asciiTheme="majorHAnsi" w:hAnsiTheme="majorHAnsi" w:cstheme="majorHAnsi"/>
          <w:spacing w:val="-44"/>
          <w:w w:val="105"/>
          <w:lang w:val="ru-RU"/>
        </w:rPr>
        <w:t xml:space="preserve"> </w:t>
      </w:r>
      <w:r w:rsidR="009A2D64" w:rsidRPr="00851462">
        <w:rPr>
          <w:rFonts w:asciiTheme="majorHAnsi" w:hAnsiTheme="majorHAnsi" w:cstheme="majorHAnsi"/>
          <w:w w:val="105"/>
          <w:lang w:val="ru-RU"/>
        </w:rPr>
        <w:t>особенности</w:t>
      </w:r>
      <w:r w:rsidR="009A2D64" w:rsidRPr="00851462">
        <w:rPr>
          <w:rFonts w:asciiTheme="majorHAnsi" w:hAnsiTheme="majorHAnsi" w:cstheme="majorHAnsi"/>
          <w:spacing w:val="35"/>
          <w:w w:val="105"/>
          <w:lang w:val="ru-RU"/>
        </w:rPr>
        <w:t xml:space="preserve"> </w:t>
      </w:r>
      <w:r w:rsidR="009A2D64" w:rsidRPr="00851462">
        <w:rPr>
          <w:rFonts w:asciiTheme="majorHAnsi" w:hAnsiTheme="majorHAnsi" w:cstheme="majorHAnsi"/>
          <w:w w:val="105"/>
          <w:lang w:val="ru-RU"/>
        </w:rPr>
        <w:t>духовно</w:t>
      </w:r>
      <w:r w:rsidR="009D3A11">
        <w:rPr>
          <w:rFonts w:asciiTheme="majorHAnsi" w:hAnsiTheme="majorHAnsi" w:cstheme="majorHAnsi"/>
          <w:w w:val="105"/>
          <w:lang w:val="ru-RU"/>
        </w:rPr>
        <w:t>-</w:t>
      </w:r>
      <w:r w:rsidR="009A2D64" w:rsidRPr="00851462">
        <w:rPr>
          <w:rFonts w:asciiTheme="majorHAnsi" w:hAnsiTheme="majorHAnsi" w:cstheme="majorHAnsi"/>
          <w:w w:val="105"/>
          <w:lang w:val="ru-RU"/>
        </w:rPr>
        <w:t>нравственного</w:t>
      </w:r>
      <w:r w:rsidR="009A2D64" w:rsidRPr="00851462">
        <w:rPr>
          <w:rFonts w:asciiTheme="majorHAnsi" w:hAnsiTheme="majorHAnsi" w:cstheme="majorHAnsi"/>
          <w:spacing w:val="36"/>
          <w:w w:val="105"/>
          <w:lang w:val="ru-RU"/>
        </w:rPr>
        <w:t xml:space="preserve"> </w:t>
      </w:r>
      <w:r w:rsidR="009A2D64" w:rsidRPr="00851462">
        <w:rPr>
          <w:rFonts w:asciiTheme="majorHAnsi" w:hAnsiTheme="majorHAnsi" w:cstheme="majorHAnsi"/>
          <w:w w:val="105"/>
          <w:lang w:val="ru-RU"/>
        </w:rPr>
        <w:t>развития</w:t>
      </w:r>
      <w:r w:rsidR="009A2D64" w:rsidRPr="00851462">
        <w:rPr>
          <w:rFonts w:asciiTheme="majorHAnsi" w:hAnsiTheme="majorHAnsi" w:cstheme="majorHAnsi"/>
          <w:spacing w:val="35"/>
          <w:w w:val="105"/>
          <w:lang w:val="ru-RU"/>
        </w:rPr>
        <w:t xml:space="preserve"> </w:t>
      </w:r>
      <w:r w:rsidR="009A2D64" w:rsidRPr="00851462">
        <w:rPr>
          <w:rFonts w:asciiTheme="majorHAnsi" w:hAnsiTheme="majorHAnsi" w:cstheme="majorHAnsi"/>
          <w:w w:val="105"/>
          <w:lang w:val="ru-RU"/>
        </w:rPr>
        <w:t>народов</w:t>
      </w:r>
      <w:r w:rsidR="009A2D64" w:rsidRPr="00851462">
        <w:rPr>
          <w:rFonts w:asciiTheme="majorHAnsi" w:hAnsiTheme="majorHAnsi" w:cstheme="majorHAnsi"/>
          <w:spacing w:val="36"/>
          <w:w w:val="105"/>
          <w:lang w:val="ru-RU"/>
        </w:rPr>
        <w:t xml:space="preserve"> </w:t>
      </w:r>
      <w:r w:rsidR="009A2D64" w:rsidRPr="00851462">
        <w:rPr>
          <w:rFonts w:asciiTheme="majorHAnsi" w:hAnsiTheme="majorHAnsi" w:cstheme="majorHAnsi"/>
          <w:w w:val="105"/>
          <w:lang w:val="ru-RU"/>
        </w:rPr>
        <w:t>России.</w:t>
      </w:r>
    </w:p>
    <w:p w:rsidR="009A2D64" w:rsidRPr="00851462" w:rsidRDefault="009A2D64" w:rsidP="009D3A11">
      <w:pPr>
        <w:pStyle w:val="af"/>
        <w:spacing w:after="0" w:line="240" w:lineRule="auto"/>
        <w:ind w:left="136" w:firstLine="226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hAnsiTheme="majorHAnsi" w:cstheme="majorHAnsi"/>
          <w:w w:val="105"/>
          <w:lang w:val="ru-RU"/>
        </w:rPr>
        <w:t>Содержание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курса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направлено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на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формирование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нравственного идеала, гражданской идентичности личности обучающегося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и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воспитание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патриотических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E70F6C">
        <w:rPr>
          <w:rFonts w:asciiTheme="majorHAnsi" w:hAnsiTheme="majorHAnsi" w:cstheme="majorHAnsi"/>
          <w:w w:val="105"/>
          <w:lang w:val="ru-RU"/>
        </w:rPr>
        <w:t>чувств к Родине</w:t>
      </w:r>
      <w:r w:rsidRPr="00851462">
        <w:rPr>
          <w:rFonts w:asciiTheme="majorHAnsi" w:hAnsiTheme="majorHAnsi" w:cstheme="majorHAnsi"/>
          <w:w w:val="105"/>
          <w:lang w:val="ru-RU"/>
        </w:rPr>
        <w:t xml:space="preserve"> (осознание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себя как гражданина своего Отечества), формирование исторической</w:t>
      </w:r>
      <w:r w:rsidRPr="00851462">
        <w:rPr>
          <w:rFonts w:asciiTheme="majorHAnsi" w:hAnsiTheme="majorHAnsi" w:cstheme="majorHAnsi"/>
          <w:spacing w:val="25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 xml:space="preserve">памяти. Материал курса представлен через </w:t>
      </w:r>
      <w:r w:rsidRPr="00851462">
        <w:rPr>
          <w:rFonts w:asciiTheme="majorHAnsi" w:hAnsiTheme="majorHAnsi" w:cstheme="majorHAnsi"/>
          <w:w w:val="105"/>
          <w:lang w:val="ru-RU"/>
        </w:rPr>
        <w:lastRenderedPageBreak/>
        <w:t>актуализацию макроуровня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(Россия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в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целом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как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многонациональное,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proofErr w:type="spellStart"/>
      <w:r w:rsidRPr="00851462">
        <w:rPr>
          <w:rFonts w:asciiTheme="majorHAnsi" w:hAnsiTheme="majorHAnsi" w:cstheme="majorHAnsi"/>
          <w:w w:val="105"/>
          <w:lang w:val="ru-RU"/>
        </w:rPr>
        <w:t>поликонфессиональное</w:t>
      </w:r>
      <w:proofErr w:type="spellEnd"/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государство,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с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едиными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для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всех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законами,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 xml:space="preserve">общероссийскими </w:t>
      </w:r>
      <w:proofErr w:type="spellStart"/>
      <w:r w:rsidRPr="00851462">
        <w:rPr>
          <w:rFonts w:asciiTheme="majorHAnsi" w:hAnsiTheme="majorHAnsi" w:cstheme="majorHAnsi"/>
          <w:w w:val="105"/>
          <w:lang w:val="ru-RU"/>
        </w:rPr>
        <w:t>духовн</w:t>
      </w:r>
      <w:r w:rsidR="00E70F6C">
        <w:rPr>
          <w:rFonts w:asciiTheme="majorHAnsi" w:hAnsiTheme="majorHAnsi" w:cstheme="majorHAnsi"/>
          <w:w w:val="105"/>
          <w:lang w:val="ru-RU"/>
        </w:rPr>
        <w:t>-</w:t>
      </w:r>
      <w:r w:rsidRPr="00851462">
        <w:rPr>
          <w:rFonts w:asciiTheme="majorHAnsi" w:hAnsiTheme="majorHAnsi" w:cstheme="majorHAnsi"/>
          <w:w w:val="105"/>
          <w:lang w:val="ru-RU"/>
        </w:rPr>
        <w:t>онравственными</w:t>
      </w:r>
      <w:proofErr w:type="spellEnd"/>
      <w:r w:rsidRPr="00851462">
        <w:rPr>
          <w:rFonts w:asciiTheme="majorHAnsi" w:hAnsiTheme="majorHAnsi" w:cstheme="majorHAnsi"/>
          <w:w w:val="105"/>
          <w:lang w:val="ru-RU"/>
        </w:rPr>
        <w:t xml:space="preserve"> и культурными ценностями)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на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микроуровне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(собственная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идентичность,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E70F6C">
        <w:rPr>
          <w:rFonts w:asciiTheme="majorHAnsi" w:hAnsiTheme="majorHAnsi" w:cstheme="majorHAnsi"/>
          <w:w w:val="105"/>
          <w:lang w:val="ru-RU"/>
        </w:rPr>
        <w:t xml:space="preserve">осознанная </w:t>
      </w:r>
      <w:r w:rsidRPr="00851462">
        <w:rPr>
          <w:rFonts w:asciiTheme="majorHAnsi" w:hAnsiTheme="majorHAnsi" w:cstheme="majorHAnsi"/>
          <w:w w:val="105"/>
          <w:lang w:val="ru-RU"/>
        </w:rPr>
        <w:t>как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часть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E70F6C">
        <w:rPr>
          <w:rFonts w:asciiTheme="majorHAnsi" w:hAnsiTheme="majorHAnsi" w:cstheme="majorHAnsi"/>
          <w:w w:val="105"/>
          <w:lang w:val="ru-RU"/>
        </w:rPr>
        <w:t xml:space="preserve">малой Родины, семьи </w:t>
      </w:r>
      <w:r w:rsidRPr="00851462">
        <w:rPr>
          <w:rFonts w:asciiTheme="majorHAnsi" w:hAnsiTheme="majorHAnsi" w:cstheme="majorHAnsi"/>
          <w:w w:val="105"/>
          <w:lang w:val="ru-RU"/>
        </w:rPr>
        <w:t xml:space="preserve">и </w:t>
      </w:r>
      <w:r w:rsidR="00E70F6C">
        <w:rPr>
          <w:rFonts w:asciiTheme="majorHAnsi" w:hAnsiTheme="majorHAnsi" w:cstheme="majorHAnsi"/>
          <w:w w:val="105"/>
          <w:lang w:val="ru-RU"/>
        </w:rPr>
        <w:t xml:space="preserve">семейных традиций, </w:t>
      </w:r>
      <w:r w:rsidRPr="00851462">
        <w:rPr>
          <w:rFonts w:asciiTheme="majorHAnsi" w:hAnsiTheme="majorHAnsi" w:cstheme="majorHAnsi"/>
          <w:w w:val="105"/>
          <w:lang w:val="ru-RU"/>
        </w:rPr>
        <w:t>этнической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и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религиозной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истории,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к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которой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E70F6C">
        <w:rPr>
          <w:rFonts w:asciiTheme="majorHAnsi" w:hAnsiTheme="majorHAnsi" w:cstheme="majorHAnsi"/>
          <w:w w:val="105"/>
          <w:lang w:val="ru-RU"/>
        </w:rPr>
        <w:t>принадлежит</w:t>
      </w:r>
      <w:r w:rsidRPr="00851462">
        <w:rPr>
          <w:rFonts w:asciiTheme="majorHAnsi" w:hAnsiTheme="majorHAnsi" w:cstheme="majorHAnsi"/>
          <w:w w:val="105"/>
          <w:lang w:val="ru-RU"/>
        </w:rPr>
        <w:t xml:space="preserve"> обучающийся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как</w:t>
      </w:r>
      <w:r w:rsidRPr="00851462">
        <w:rPr>
          <w:rFonts w:asciiTheme="majorHAnsi" w:hAnsiTheme="majorHAnsi" w:cstheme="majorHAnsi"/>
          <w:spacing w:val="24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личность)</w:t>
      </w:r>
      <w:r w:rsidR="00E70F6C">
        <w:rPr>
          <w:rFonts w:asciiTheme="majorHAnsi" w:hAnsiTheme="majorHAnsi" w:cstheme="majorHAnsi"/>
          <w:spacing w:val="-9"/>
          <w:w w:val="105"/>
          <w:lang w:val="ru-RU"/>
        </w:rPr>
        <w:t>.</w:t>
      </w:r>
    </w:p>
    <w:p w:rsidR="009A2D64" w:rsidRPr="00851462" w:rsidRDefault="009A2D64" w:rsidP="009D3A11">
      <w:pPr>
        <w:pStyle w:val="af"/>
        <w:spacing w:after="0" w:line="240" w:lineRule="auto"/>
        <w:ind w:left="136" w:firstLine="226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hAnsiTheme="majorHAnsi" w:cstheme="majorHAnsi"/>
          <w:i/>
          <w:w w:val="110"/>
          <w:lang w:val="ru-RU"/>
        </w:rPr>
        <w:t>Принцип</w:t>
      </w:r>
      <w:r w:rsidRPr="00851462">
        <w:rPr>
          <w:rFonts w:asciiTheme="majorHAnsi" w:hAnsiTheme="majorHAnsi" w:cstheme="majorHAnsi"/>
          <w:i/>
          <w:spacing w:val="1"/>
          <w:w w:val="110"/>
          <w:lang w:val="ru-RU"/>
        </w:rPr>
        <w:t xml:space="preserve"> </w:t>
      </w:r>
      <w:proofErr w:type="spellStart"/>
      <w:r w:rsidRPr="00851462">
        <w:rPr>
          <w:rFonts w:asciiTheme="majorHAnsi" w:hAnsiTheme="majorHAnsi" w:cstheme="majorHAnsi"/>
          <w:i/>
          <w:w w:val="110"/>
          <w:lang w:val="ru-RU"/>
        </w:rPr>
        <w:t>культурологичности</w:t>
      </w:r>
      <w:proofErr w:type="spellEnd"/>
      <w:r w:rsidRPr="00851462">
        <w:rPr>
          <w:rFonts w:asciiTheme="majorHAnsi" w:hAnsiTheme="majorHAnsi" w:cstheme="majorHAnsi"/>
          <w:i/>
          <w:spacing w:val="1"/>
          <w:w w:val="110"/>
          <w:lang w:val="ru-RU"/>
        </w:rPr>
        <w:t xml:space="preserve"> </w:t>
      </w:r>
      <w:r w:rsidRPr="00851462">
        <w:rPr>
          <w:rFonts w:asciiTheme="majorHAnsi" w:hAnsiTheme="majorHAnsi" w:cstheme="majorHAnsi"/>
          <w:w w:val="110"/>
          <w:lang w:val="ru-RU"/>
        </w:rPr>
        <w:t>в</w:t>
      </w:r>
      <w:r w:rsidRPr="00851462">
        <w:rPr>
          <w:rFonts w:asciiTheme="majorHAnsi" w:hAnsiTheme="majorHAnsi" w:cstheme="majorHAnsi"/>
          <w:spacing w:val="1"/>
          <w:w w:val="110"/>
          <w:lang w:val="ru-RU"/>
        </w:rPr>
        <w:t xml:space="preserve"> </w:t>
      </w:r>
      <w:r w:rsidRPr="00851462">
        <w:rPr>
          <w:rFonts w:asciiTheme="majorHAnsi" w:hAnsiTheme="majorHAnsi" w:cstheme="majorHAnsi"/>
          <w:w w:val="110"/>
          <w:lang w:val="ru-RU"/>
        </w:rPr>
        <w:t>преподавании</w:t>
      </w:r>
      <w:r w:rsidRPr="00851462">
        <w:rPr>
          <w:rFonts w:asciiTheme="majorHAnsi" w:hAnsiTheme="majorHAnsi" w:cstheme="majorHAnsi"/>
          <w:spacing w:val="1"/>
          <w:w w:val="110"/>
          <w:lang w:val="ru-RU"/>
        </w:rPr>
        <w:t xml:space="preserve"> </w:t>
      </w:r>
      <w:r w:rsidRPr="00851462">
        <w:rPr>
          <w:rFonts w:asciiTheme="majorHAnsi" w:hAnsiTheme="majorHAnsi" w:cstheme="majorHAnsi"/>
          <w:w w:val="110"/>
          <w:lang w:val="ru-RU"/>
        </w:rPr>
        <w:t>означает</w:t>
      </w:r>
      <w:r w:rsidRPr="00851462">
        <w:rPr>
          <w:rFonts w:asciiTheme="majorHAnsi" w:hAnsiTheme="majorHAnsi" w:cstheme="majorHAnsi"/>
          <w:spacing w:val="1"/>
          <w:w w:val="110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важность культурологического, а не конфессионального подхо</w:t>
      </w:r>
      <w:r w:rsidRPr="00851462">
        <w:rPr>
          <w:rFonts w:asciiTheme="majorHAnsi" w:hAnsiTheme="majorHAnsi" w:cstheme="majorHAnsi"/>
          <w:spacing w:val="-1"/>
          <w:w w:val="110"/>
          <w:lang w:val="ru-RU"/>
        </w:rPr>
        <w:t>да,</w:t>
      </w:r>
      <w:r w:rsidRPr="00851462">
        <w:rPr>
          <w:rFonts w:asciiTheme="majorHAnsi" w:hAnsiTheme="majorHAnsi" w:cstheme="majorHAnsi"/>
          <w:spacing w:val="-10"/>
          <w:w w:val="110"/>
          <w:lang w:val="ru-RU"/>
        </w:rPr>
        <w:t xml:space="preserve"> </w:t>
      </w:r>
      <w:r w:rsidRPr="00851462">
        <w:rPr>
          <w:rFonts w:asciiTheme="majorHAnsi" w:hAnsiTheme="majorHAnsi" w:cstheme="majorHAnsi"/>
          <w:spacing w:val="-1"/>
          <w:w w:val="110"/>
          <w:lang w:val="ru-RU"/>
        </w:rPr>
        <w:t>отсутствие</w:t>
      </w:r>
      <w:r w:rsidRPr="00851462">
        <w:rPr>
          <w:rFonts w:asciiTheme="majorHAnsi" w:hAnsiTheme="majorHAnsi" w:cstheme="majorHAnsi"/>
          <w:spacing w:val="-10"/>
          <w:w w:val="110"/>
          <w:lang w:val="ru-RU"/>
        </w:rPr>
        <w:t xml:space="preserve"> </w:t>
      </w:r>
      <w:r w:rsidRPr="00851462">
        <w:rPr>
          <w:rFonts w:asciiTheme="majorHAnsi" w:hAnsiTheme="majorHAnsi" w:cstheme="majorHAnsi"/>
          <w:spacing w:val="-1"/>
          <w:w w:val="110"/>
          <w:lang w:val="ru-RU"/>
        </w:rPr>
        <w:t>культурной,</w:t>
      </w:r>
      <w:r w:rsidRPr="00851462">
        <w:rPr>
          <w:rFonts w:asciiTheme="majorHAnsi" w:hAnsiTheme="majorHAnsi" w:cstheme="majorHAnsi"/>
          <w:spacing w:val="-10"/>
          <w:w w:val="110"/>
          <w:lang w:val="ru-RU"/>
        </w:rPr>
        <w:t xml:space="preserve"> </w:t>
      </w:r>
      <w:r w:rsidRPr="00851462">
        <w:rPr>
          <w:rFonts w:asciiTheme="majorHAnsi" w:hAnsiTheme="majorHAnsi" w:cstheme="majorHAnsi"/>
          <w:w w:val="110"/>
          <w:lang w:val="ru-RU"/>
        </w:rPr>
        <w:t>этнической,</w:t>
      </w:r>
      <w:r w:rsidRPr="00851462">
        <w:rPr>
          <w:rFonts w:asciiTheme="majorHAnsi" w:hAnsiTheme="majorHAnsi" w:cstheme="majorHAnsi"/>
          <w:spacing w:val="-9"/>
          <w:w w:val="110"/>
          <w:lang w:val="ru-RU"/>
        </w:rPr>
        <w:t xml:space="preserve"> </w:t>
      </w:r>
      <w:r w:rsidRPr="00851462">
        <w:rPr>
          <w:rFonts w:asciiTheme="majorHAnsi" w:hAnsiTheme="majorHAnsi" w:cstheme="majorHAnsi"/>
          <w:w w:val="110"/>
          <w:lang w:val="ru-RU"/>
        </w:rPr>
        <w:t>религиозной</w:t>
      </w:r>
      <w:r w:rsidRPr="00851462">
        <w:rPr>
          <w:rFonts w:asciiTheme="majorHAnsi" w:hAnsiTheme="majorHAnsi" w:cstheme="majorHAnsi"/>
          <w:spacing w:val="-10"/>
          <w:w w:val="110"/>
          <w:lang w:val="ru-RU"/>
        </w:rPr>
        <w:t xml:space="preserve"> </w:t>
      </w:r>
      <w:proofErr w:type="spellStart"/>
      <w:r w:rsidRPr="00851462">
        <w:rPr>
          <w:rFonts w:asciiTheme="majorHAnsi" w:hAnsiTheme="majorHAnsi" w:cstheme="majorHAnsi"/>
          <w:w w:val="110"/>
          <w:lang w:val="ru-RU"/>
        </w:rPr>
        <w:t>ангажиро</w:t>
      </w:r>
      <w:proofErr w:type="spellEnd"/>
      <w:r w:rsidRPr="00851462">
        <w:rPr>
          <w:rFonts w:asciiTheme="majorHAnsi" w:hAnsiTheme="majorHAnsi" w:cstheme="majorHAnsi"/>
          <w:spacing w:val="-46"/>
          <w:w w:val="110"/>
          <w:lang w:val="ru-RU"/>
        </w:rPr>
        <w:t xml:space="preserve"> </w:t>
      </w:r>
      <w:proofErr w:type="spellStart"/>
      <w:r w:rsidRPr="00851462">
        <w:rPr>
          <w:rFonts w:asciiTheme="majorHAnsi" w:hAnsiTheme="majorHAnsi" w:cstheme="majorHAnsi"/>
          <w:w w:val="105"/>
          <w:lang w:val="ru-RU"/>
        </w:rPr>
        <w:t>ванности</w:t>
      </w:r>
      <w:proofErr w:type="spellEnd"/>
      <w:r w:rsidRPr="00851462">
        <w:rPr>
          <w:rFonts w:asciiTheme="majorHAnsi" w:hAnsiTheme="majorHAnsi" w:cstheme="majorHAnsi"/>
          <w:spacing w:val="33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в</w:t>
      </w:r>
      <w:r w:rsidRPr="00851462">
        <w:rPr>
          <w:rFonts w:asciiTheme="majorHAnsi" w:hAnsiTheme="majorHAnsi" w:cstheme="majorHAnsi"/>
          <w:spacing w:val="34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содержании</w:t>
      </w:r>
      <w:r w:rsidRPr="00851462">
        <w:rPr>
          <w:rFonts w:asciiTheme="majorHAnsi" w:hAnsiTheme="majorHAnsi" w:cstheme="majorHAnsi"/>
          <w:spacing w:val="34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предмета</w:t>
      </w:r>
      <w:r w:rsidRPr="00851462">
        <w:rPr>
          <w:rFonts w:asciiTheme="majorHAnsi" w:hAnsiTheme="majorHAnsi" w:cstheme="majorHAnsi"/>
          <w:spacing w:val="34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и</w:t>
      </w:r>
      <w:r w:rsidRPr="00851462">
        <w:rPr>
          <w:rFonts w:asciiTheme="majorHAnsi" w:hAnsiTheme="majorHAnsi" w:cstheme="majorHAnsi"/>
          <w:spacing w:val="34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его</w:t>
      </w:r>
      <w:r w:rsidRPr="00851462">
        <w:rPr>
          <w:rFonts w:asciiTheme="majorHAnsi" w:hAnsiTheme="majorHAnsi" w:cstheme="majorHAnsi"/>
          <w:spacing w:val="34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смысловых</w:t>
      </w:r>
      <w:r w:rsidRPr="00851462">
        <w:rPr>
          <w:rFonts w:asciiTheme="majorHAnsi" w:hAnsiTheme="majorHAnsi" w:cstheme="majorHAnsi"/>
          <w:spacing w:val="34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акцентах.</w:t>
      </w:r>
    </w:p>
    <w:p w:rsidR="009A2D64" w:rsidRPr="00851462" w:rsidRDefault="009A2D64" w:rsidP="009D3A11">
      <w:pPr>
        <w:pStyle w:val="af"/>
        <w:spacing w:after="0" w:line="240" w:lineRule="auto"/>
        <w:ind w:left="136" w:firstLine="226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hAnsiTheme="majorHAnsi" w:cstheme="majorHAnsi"/>
          <w:i/>
          <w:w w:val="110"/>
          <w:lang w:val="ru-RU"/>
        </w:rPr>
        <w:t>Принцип</w:t>
      </w:r>
      <w:r w:rsidRPr="00851462">
        <w:rPr>
          <w:rFonts w:asciiTheme="majorHAnsi" w:hAnsiTheme="majorHAnsi" w:cstheme="majorHAnsi"/>
          <w:i/>
          <w:spacing w:val="1"/>
          <w:w w:val="110"/>
          <w:lang w:val="ru-RU"/>
        </w:rPr>
        <w:t xml:space="preserve"> </w:t>
      </w:r>
      <w:r w:rsidR="00E70F6C">
        <w:rPr>
          <w:rFonts w:asciiTheme="majorHAnsi" w:hAnsiTheme="majorHAnsi" w:cstheme="majorHAnsi"/>
          <w:i/>
          <w:w w:val="110"/>
          <w:lang w:val="ru-RU"/>
        </w:rPr>
        <w:t>научности подходов и</w:t>
      </w:r>
      <w:r w:rsidRPr="00851462">
        <w:rPr>
          <w:rFonts w:asciiTheme="majorHAnsi" w:hAnsiTheme="majorHAnsi" w:cstheme="majorHAnsi"/>
          <w:i/>
          <w:w w:val="110"/>
          <w:lang w:val="ru-RU"/>
        </w:rPr>
        <w:t xml:space="preserve"> содержа</w:t>
      </w:r>
      <w:r w:rsidR="00E70F6C">
        <w:rPr>
          <w:rFonts w:asciiTheme="majorHAnsi" w:hAnsiTheme="majorHAnsi" w:cstheme="majorHAnsi"/>
          <w:i/>
          <w:w w:val="110"/>
          <w:lang w:val="ru-RU"/>
        </w:rPr>
        <w:t xml:space="preserve">ния </w:t>
      </w:r>
      <w:r w:rsidR="00E70F6C">
        <w:rPr>
          <w:rFonts w:asciiTheme="majorHAnsi" w:hAnsiTheme="majorHAnsi" w:cstheme="majorHAnsi"/>
          <w:w w:val="110"/>
          <w:lang w:val="ru-RU"/>
        </w:rPr>
        <w:t>в</w:t>
      </w:r>
      <w:r w:rsidRPr="00851462">
        <w:rPr>
          <w:rFonts w:asciiTheme="majorHAnsi" w:hAnsiTheme="majorHAnsi" w:cstheme="majorHAnsi"/>
          <w:spacing w:val="1"/>
          <w:w w:val="110"/>
          <w:lang w:val="ru-RU"/>
        </w:rPr>
        <w:t xml:space="preserve"> </w:t>
      </w:r>
      <w:r w:rsidRPr="00851462">
        <w:rPr>
          <w:rFonts w:asciiTheme="majorHAnsi" w:hAnsiTheme="majorHAnsi" w:cstheme="majorHAnsi"/>
          <w:w w:val="110"/>
          <w:lang w:val="ru-RU"/>
        </w:rPr>
        <w:t>преподава</w:t>
      </w:r>
      <w:r w:rsidRPr="00851462">
        <w:rPr>
          <w:rFonts w:asciiTheme="majorHAnsi" w:hAnsiTheme="majorHAnsi" w:cstheme="majorHAnsi"/>
          <w:w w:val="105"/>
          <w:lang w:val="ru-RU"/>
        </w:rPr>
        <w:t>нии данной дисциплины означает важность терминологического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единства,</w:t>
      </w:r>
      <w:r w:rsidRPr="00851462">
        <w:rPr>
          <w:rFonts w:asciiTheme="majorHAnsi" w:hAnsiTheme="majorHAnsi" w:cstheme="majorHAnsi"/>
          <w:spacing w:val="32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необходимость</w:t>
      </w:r>
      <w:r w:rsidRPr="00851462">
        <w:rPr>
          <w:rFonts w:asciiTheme="majorHAnsi" w:hAnsiTheme="majorHAnsi" w:cstheme="majorHAnsi"/>
          <w:spacing w:val="33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освоения</w:t>
      </w:r>
      <w:r w:rsidRPr="00851462">
        <w:rPr>
          <w:rFonts w:asciiTheme="majorHAnsi" w:hAnsiTheme="majorHAnsi" w:cstheme="majorHAnsi"/>
          <w:spacing w:val="33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основных</w:t>
      </w:r>
      <w:r w:rsidRPr="00851462">
        <w:rPr>
          <w:rFonts w:asciiTheme="majorHAnsi" w:hAnsiTheme="majorHAnsi" w:cstheme="majorHAnsi"/>
          <w:spacing w:val="32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научных</w:t>
      </w:r>
      <w:r w:rsidRPr="00851462">
        <w:rPr>
          <w:rFonts w:asciiTheme="majorHAnsi" w:hAnsiTheme="majorHAnsi" w:cstheme="majorHAnsi"/>
          <w:spacing w:val="33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подходов</w:t>
      </w:r>
      <w:r w:rsidRPr="00851462">
        <w:rPr>
          <w:rFonts w:asciiTheme="majorHAnsi" w:hAnsiTheme="majorHAnsi" w:cstheme="majorHAnsi"/>
          <w:spacing w:val="-44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10"/>
          <w:lang w:val="ru-RU"/>
        </w:rPr>
        <w:t>к рассмотрению культуры и усвоению научной терминологии</w:t>
      </w:r>
      <w:r w:rsidRPr="00851462">
        <w:rPr>
          <w:rFonts w:asciiTheme="majorHAnsi" w:hAnsiTheme="majorHAnsi" w:cstheme="majorHAnsi"/>
          <w:spacing w:val="1"/>
          <w:w w:val="110"/>
          <w:lang w:val="ru-RU"/>
        </w:rPr>
        <w:t xml:space="preserve"> </w:t>
      </w:r>
      <w:r w:rsidRPr="00851462">
        <w:rPr>
          <w:rFonts w:asciiTheme="majorHAnsi" w:hAnsiTheme="majorHAnsi" w:cstheme="majorHAnsi"/>
          <w:spacing w:val="-1"/>
          <w:w w:val="110"/>
          <w:lang w:val="ru-RU"/>
        </w:rPr>
        <w:t xml:space="preserve">для понимания </w:t>
      </w:r>
      <w:proofErr w:type="spellStart"/>
      <w:r w:rsidRPr="00851462">
        <w:rPr>
          <w:rFonts w:asciiTheme="majorHAnsi" w:hAnsiTheme="majorHAnsi" w:cstheme="majorHAnsi"/>
          <w:w w:val="110"/>
          <w:lang w:val="ru-RU"/>
        </w:rPr>
        <w:t>культурообразующих</w:t>
      </w:r>
      <w:proofErr w:type="spellEnd"/>
      <w:r w:rsidRPr="00851462">
        <w:rPr>
          <w:rFonts w:asciiTheme="majorHAnsi" w:hAnsiTheme="majorHAnsi" w:cstheme="majorHAnsi"/>
          <w:w w:val="110"/>
          <w:lang w:val="ru-RU"/>
        </w:rPr>
        <w:t xml:space="preserve"> элементов и формирования познавательного интереса к этнокультурным и религиозным</w:t>
      </w:r>
      <w:r w:rsidRPr="00851462">
        <w:rPr>
          <w:rFonts w:asciiTheme="majorHAnsi" w:hAnsiTheme="majorHAnsi" w:cstheme="majorHAnsi"/>
          <w:spacing w:val="21"/>
          <w:w w:val="110"/>
          <w:lang w:val="ru-RU"/>
        </w:rPr>
        <w:t xml:space="preserve"> </w:t>
      </w:r>
      <w:r w:rsidRPr="00851462">
        <w:rPr>
          <w:rFonts w:asciiTheme="majorHAnsi" w:hAnsiTheme="majorHAnsi" w:cstheme="majorHAnsi"/>
          <w:w w:val="110"/>
          <w:lang w:val="ru-RU"/>
        </w:rPr>
        <w:t>феноменам.</w:t>
      </w:r>
    </w:p>
    <w:p w:rsidR="009A2D64" w:rsidRPr="00851462" w:rsidRDefault="00E70F6C" w:rsidP="009D3A11">
      <w:pPr>
        <w:spacing w:after="0" w:line="240" w:lineRule="auto"/>
        <w:ind w:left="137" w:right="114" w:firstLine="226"/>
        <w:jc w:val="both"/>
        <w:rPr>
          <w:rFonts w:asciiTheme="majorHAnsi" w:hAnsiTheme="majorHAnsi" w:cstheme="majorHAnsi"/>
          <w:lang w:val="ru-RU"/>
        </w:rPr>
      </w:pPr>
      <w:r>
        <w:rPr>
          <w:rFonts w:asciiTheme="majorHAnsi" w:hAnsiTheme="majorHAnsi" w:cstheme="majorHAnsi"/>
          <w:i/>
          <w:w w:val="110"/>
          <w:lang w:val="ru-RU"/>
        </w:rPr>
        <w:t>Принцип</w:t>
      </w:r>
      <w:r w:rsidR="009A2D64" w:rsidRPr="00851462">
        <w:rPr>
          <w:rFonts w:asciiTheme="majorHAnsi" w:hAnsiTheme="majorHAnsi" w:cstheme="majorHAnsi"/>
          <w:i/>
          <w:spacing w:val="1"/>
          <w:w w:val="110"/>
          <w:lang w:val="ru-RU"/>
        </w:rPr>
        <w:t xml:space="preserve"> </w:t>
      </w:r>
      <w:r>
        <w:rPr>
          <w:rFonts w:asciiTheme="majorHAnsi" w:hAnsiTheme="majorHAnsi" w:cstheme="majorHAnsi"/>
          <w:i/>
          <w:w w:val="110"/>
          <w:lang w:val="ru-RU"/>
        </w:rPr>
        <w:t>соответствия</w:t>
      </w:r>
      <w:r w:rsidR="009A2D64" w:rsidRPr="00851462">
        <w:rPr>
          <w:rFonts w:asciiTheme="majorHAnsi" w:hAnsiTheme="majorHAnsi" w:cstheme="majorHAnsi"/>
          <w:i/>
          <w:spacing w:val="1"/>
          <w:w w:val="110"/>
          <w:lang w:val="ru-RU"/>
        </w:rPr>
        <w:t xml:space="preserve"> </w:t>
      </w:r>
      <w:r>
        <w:rPr>
          <w:rFonts w:asciiTheme="majorHAnsi" w:hAnsiTheme="majorHAnsi" w:cstheme="majorHAnsi"/>
          <w:i/>
          <w:w w:val="110"/>
          <w:lang w:val="ru-RU"/>
        </w:rPr>
        <w:t>требования</w:t>
      </w:r>
      <w:r w:rsidR="009A2D64" w:rsidRPr="00851462">
        <w:rPr>
          <w:rFonts w:asciiTheme="majorHAnsi" w:hAnsiTheme="majorHAnsi" w:cstheme="majorHAnsi"/>
          <w:i/>
          <w:spacing w:val="1"/>
          <w:w w:val="110"/>
          <w:lang w:val="ru-RU"/>
        </w:rPr>
        <w:t xml:space="preserve"> </w:t>
      </w:r>
      <w:r>
        <w:rPr>
          <w:rFonts w:asciiTheme="majorHAnsi" w:hAnsiTheme="majorHAnsi" w:cstheme="majorHAnsi"/>
          <w:i/>
          <w:w w:val="110"/>
          <w:lang w:val="ru-RU"/>
        </w:rPr>
        <w:t xml:space="preserve">возрастной </w:t>
      </w:r>
      <w:r w:rsidR="009A2D64" w:rsidRPr="00851462">
        <w:rPr>
          <w:rFonts w:asciiTheme="majorHAnsi" w:hAnsiTheme="majorHAnsi" w:cstheme="majorHAnsi"/>
          <w:i/>
          <w:w w:val="110"/>
          <w:lang w:val="ru-RU"/>
        </w:rPr>
        <w:t>педагогики</w:t>
      </w:r>
      <w:r w:rsidR="009A2D64" w:rsidRPr="00851462">
        <w:rPr>
          <w:rFonts w:asciiTheme="majorHAnsi" w:hAnsiTheme="majorHAnsi" w:cstheme="majorHAnsi"/>
          <w:i/>
          <w:spacing w:val="1"/>
          <w:w w:val="110"/>
          <w:lang w:val="ru-RU"/>
        </w:rPr>
        <w:t xml:space="preserve"> </w:t>
      </w:r>
      <w:r w:rsidR="009A2D64" w:rsidRPr="00851462">
        <w:rPr>
          <w:rFonts w:asciiTheme="majorHAnsi" w:hAnsiTheme="majorHAnsi" w:cstheme="majorHAnsi"/>
          <w:i/>
          <w:w w:val="110"/>
          <w:lang w:val="ru-RU"/>
        </w:rPr>
        <w:t>и</w:t>
      </w:r>
      <w:r w:rsidR="009A2D64" w:rsidRPr="00851462">
        <w:rPr>
          <w:rFonts w:asciiTheme="majorHAnsi" w:hAnsiTheme="majorHAnsi" w:cstheme="majorHAnsi"/>
          <w:i/>
          <w:spacing w:val="1"/>
          <w:w w:val="110"/>
          <w:lang w:val="ru-RU"/>
        </w:rPr>
        <w:t xml:space="preserve"> </w:t>
      </w:r>
      <w:r w:rsidR="009A2D64" w:rsidRPr="00851462">
        <w:rPr>
          <w:rFonts w:asciiTheme="majorHAnsi" w:hAnsiTheme="majorHAnsi" w:cstheme="majorHAnsi"/>
          <w:i/>
          <w:w w:val="110"/>
          <w:lang w:val="ru-RU"/>
        </w:rPr>
        <w:t>психологии</w:t>
      </w:r>
      <w:r w:rsidR="009A2D64" w:rsidRPr="00851462">
        <w:rPr>
          <w:rFonts w:asciiTheme="majorHAnsi" w:hAnsiTheme="majorHAnsi" w:cstheme="majorHAnsi"/>
          <w:i/>
          <w:spacing w:val="1"/>
          <w:w w:val="110"/>
          <w:lang w:val="ru-RU"/>
        </w:rPr>
        <w:t xml:space="preserve"> </w:t>
      </w:r>
      <w:r w:rsidR="009A2D64" w:rsidRPr="00851462">
        <w:rPr>
          <w:rFonts w:asciiTheme="majorHAnsi" w:hAnsiTheme="majorHAnsi" w:cstheme="majorHAnsi"/>
          <w:w w:val="110"/>
          <w:lang w:val="ru-RU"/>
        </w:rPr>
        <w:t>включает</w:t>
      </w:r>
      <w:r w:rsidR="009A2D64" w:rsidRPr="00851462">
        <w:rPr>
          <w:rFonts w:asciiTheme="majorHAnsi" w:hAnsiTheme="majorHAnsi" w:cstheme="majorHAnsi"/>
          <w:spacing w:val="1"/>
          <w:w w:val="110"/>
          <w:lang w:val="ru-RU"/>
        </w:rPr>
        <w:t xml:space="preserve"> </w:t>
      </w:r>
      <w:r w:rsidR="009A2D64" w:rsidRPr="00851462">
        <w:rPr>
          <w:rFonts w:asciiTheme="majorHAnsi" w:hAnsiTheme="majorHAnsi" w:cstheme="majorHAnsi"/>
          <w:w w:val="110"/>
          <w:lang w:val="ru-RU"/>
        </w:rPr>
        <w:t>отбор</w:t>
      </w:r>
      <w:r w:rsidR="009A2D64" w:rsidRPr="00851462">
        <w:rPr>
          <w:rFonts w:asciiTheme="majorHAnsi" w:hAnsiTheme="majorHAnsi" w:cstheme="majorHAnsi"/>
          <w:spacing w:val="1"/>
          <w:w w:val="110"/>
          <w:lang w:val="ru-RU"/>
        </w:rPr>
        <w:t xml:space="preserve"> </w:t>
      </w:r>
      <w:r w:rsidR="009A2D64" w:rsidRPr="00851462">
        <w:rPr>
          <w:rFonts w:asciiTheme="majorHAnsi" w:hAnsiTheme="majorHAnsi" w:cstheme="majorHAnsi"/>
          <w:w w:val="110"/>
          <w:lang w:val="ru-RU"/>
        </w:rPr>
        <w:t>тем</w:t>
      </w:r>
      <w:r w:rsidR="009A2D64" w:rsidRPr="00851462">
        <w:rPr>
          <w:rFonts w:asciiTheme="majorHAnsi" w:hAnsiTheme="majorHAnsi" w:cstheme="majorHAnsi"/>
          <w:spacing w:val="1"/>
          <w:w w:val="110"/>
          <w:lang w:val="ru-RU"/>
        </w:rPr>
        <w:t xml:space="preserve"> </w:t>
      </w:r>
      <w:r w:rsidR="009A2D64" w:rsidRPr="00851462">
        <w:rPr>
          <w:rFonts w:asciiTheme="majorHAnsi" w:hAnsiTheme="majorHAnsi" w:cstheme="majorHAnsi"/>
          <w:w w:val="110"/>
          <w:lang w:val="ru-RU"/>
        </w:rPr>
        <w:t>и</w:t>
      </w:r>
      <w:r w:rsidR="009A2D64" w:rsidRPr="00851462">
        <w:rPr>
          <w:rFonts w:asciiTheme="majorHAnsi" w:hAnsiTheme="majorHAnsi" w:cstheme="majorHAnsi"/>
          <w:spacing w:val="1"/>
          <w:w w:val="110"/>
          <w:lang w:val="ru-RU"/>
        </w:rPr>
        <w:t xml:space="preserve"> </w:t>
      </w:r>
      <w:r w:rsidR="009A2D64" w:rsidRPr="00851462">
        <w:rPr>
          <w:rFonts w:asciiTheme="majorHAnsi" w:hAnsiTheme="majorHAnsi" w:cstheme="majorHAnsi"/>
          <w:w w:val="110"/>
          <w:lang w:val="ru-RU"/>
        </w:rPr>
        <w:t>содержания</w:t>
      </w:r>
      <w:r w:rsidR="009A2D64" w:rsidRPr="00851462">
        <w:rPr>
          <w:rFonts w:asciiTheme="majorHAnsi" w:hAnsiTheme="majorHAnsi" w:cstheme="majorHAnsi"/>
          <w:spacing w:val="1"/>
          <w:w w:val="110"/>
          <w:lang w:val="ru-RU"/>
        </w:rPr>
        <w:t xml:space="preserve"> </w:t>
      </w:r>
      <w:r w:rsidR="009A2D64" w:rsidRPr="00851462">
        <w:rPr>
          <w:rFonts w:asciiTheme="majorHAnsi" w:hAnsiTheme="majorHAnsi" w:cstheme="majorHAnsi"/>
          <w:w w:val="110"/>
          <w:lang w:val="ru-RU"/>
        </w:rPr>
        <w:t>курса</w:t>
      </w:r>
      <w:r w:rsidR="009A2D64" w:rsidRPr="00851462">
        <w:rPr>
          <w:rFonts w:asciiTheme="majorHAnsi" w:hAnsiTheme="majorHAnsi" w:cstheme="majorHAnsi"/>
          <w:spacing w:val="1"/>
          <w:w w:val="110"/>
          <w:lang w:val="ru-RU"/>
        </w:rPr>
        <w:t xml:space="preserve"> </w:t>
      </w:r>
      <w:r w:rsidR="009A2D64" w:rsidRPr="00851462">
        <w:rPr>
          <w:rFonts w:asciiTheme="majorHAnsi" w:hAnsiTheme="majorHAnsi" w:cstheme="majorHAnsi"/>
          <w:w w:val="110"/>
          <w:lang w:val="ru-RU"/>
        </w:rPr>
        <w:t>согласно</w:t>
      </w:r>
      <w:r w:rsidR="009A2D64" w:rsidRPr="00851462">
        <w:rPr>
          <w:rFonts w:asciiTheme="majorHAnsi" w:hAnsiTheme="majorHAnsi" w:cstheme="majorHAnsi"/>
          <w:spacing w:val="1"/>
          <w:w w:val="110"/>
          <w:lang w:val="ru-RU"/>
        </w:rPr>
        <w:t xml:space="preserve"> </w:t>
      </w:r>
      <w:r w:rsidR="009A2D64" w:rsidRPr="00851462">
        <w:rPr>
          <w:rFonts w:asciiTheme="majorHAnsi" w:hAnsiTheme="majorHAnsi" w:cstheme="majorHAnsi"/>
          <w:w w:val="110"/>
          <w:lang w:val="ru-RU"/>
        </w:rPr>
        <w:t>приоритетным</w:t>
      </w:r>
      <w:r w:rsidR="009A2D64" w:rsidRPr="00851462">
        <w:rPr>
          <w:rFonts w:asciiTheme="majorHAnsi" w:hAnsiTheme="majorHAnsi" w:cstheme="majorHAnsi"/>
          <w:spacing w:val="1"/>
          <w:w w:val="110"/>
          <w:lang w:val="ru-RU"/>
        </w:rPr>
        <w:t xml:space="preserve"> </w:t>
      </w:r>
      <w:r w:rsidR="009A2D64" w:rsidRPr="00851462">
        <w:rPr>
          <w:rFonts w:asciiTheme="majorHAnsi" w:hAnsiTheme="majorHAnsi" w:cstheme="majorHAnsi"/>
          <w:w w:val="110"/>
          <w:lang w:val="ru-RU"/>
        </w:rPr>
        <w:t>зонам</w:t>
      </w:r>
      <w:r w:rsidR="009A2D64" w:rsidRPr="00851462">
        <w:rPr>
          <w:rFonts w:asciiTheme="majorHAnsi" w:hAnsiTheme="majorHAnsi" w:cstheme="majorHAnsi"/>
          <w:spacing w:val="1"/>
          <w:w w:val="110"/>
          <w:lang w:val="ru-RU"/>
        </w:rPr>
        <w:t xml:space="preserve"> </w:t>
      </w:r>
      <w:r w:rsidR="009A2D64" w:rsidRPr="00851462">
        <w:rPr>
          <w:rFonts w:asciiTheme="majorHAnsi" w:hAnsiTheme="majorHAnsi" w:cstheme="majorHAnsi"/>
          <w:w w:val="110"/>
          <w:lang w:val="ru-RU"/>
        </w:rPr>
        <w:t>ближайшего развития для</w:t>
      </w:r>
      <w:r>
        <w:rPr>
          <w:rFonts w:asciiTheme="majorHAnsi" w:hAnsiTheme="majorHAnsi" w:cstheme="majorHAnsi"/>
          <w:spacing w:val="1"/>
          <w:w w:val="110"/>
          <w:lang w:val="ru-RU"/>
        </w:rPr>
        <w:t xml:space="preserve"> </w:t>
      </w:r>
      <w:r w:rsidR="000956E6">
        <w:rPr>
          <w:rFonts w:asciiTheme="majorHAnsi" w:hAnsiTheme="majorHAnsi" w:cstheme="majorHAnsi"/>
          <w:w w:val="110"/>
          <w:lang w:val="ru-RU"/>
        </w:rPr>
        <w:t>7 класса</w:t>
      </w:r>
      <w:r w:rsidR="009A2D64" w:rsidRPr="00851462">
        <w:rPr>
          <w:rFonts w:asciiTheme="majorHAnsi" w:hAnsiTheme="majorHAnsi" w:cstheme="majorHAnsi"/>
          <w:w w:val="110"/>
          <w:lang w:val="ru-RU"/>
        </w:rPr>
        <w:t>,</w:t>
      </w:r>
      <w:r w:rsidR="009A2D64" w:rsidRPr="00851462">
        <w:rPr>
          <w:rFonts w:asciiTheme="majorHAnsi" w:hAnsiTheme="majorHAnsi" w:cstheme="majorHAnsi"/>
          <w:spacing w:val="1"/>
          <w:w w:val="110"/>
          <w:lang w:val="ru-RU"/>
        </w:rPr>
        <w:t xml:space="preserve"> </w:t>
      </w:r>
      <w:r w:rsidR="009A2D64" w:rsidRPr="00851462">
        <w:rPr>
          <w:rFonts w:asciiTheme="majorHAnsi" w:hAnsiTheme="majorHAnsi" w:cstheme="majorHAnsi"/>
          <w:w w:val="110"/>
          <w:lang w:val="ru-RU"/>
        </w:rPr>
        <w:t>когнитивным</w:t>
      </w:r>
      <w:r w:rsidR="009A2D64" w:rsidRPr="00851462">
        <w:rPr>
          <w:rFonts w:asciiTheme="majorHAnsi" w:hAnsiTheme="majorHAnsi" w:cstheme="majorHAnsi"/>
          <w:spacing w:val="1"/>
          <w:w w:val="110"/>
          <w:lang w:val="ru-RU"/>
        </w:rPr>
        <w:t xml:space="preserve"> </w:t>
      </w:r>
      <w:r w:rsidR="009A2D64" w:rsidRPr="00851462">
        <w:rPr>
          <w:rFonts w:asciiTheme="majorHAnsi" w:hAnsiTheme="majorHAnsi" w:cstheme="majorHAnsi"/>
          <w:w w:val="110"/>
          <w:lang w:val="ru-RU"/>
        </w:rPr>
        <w:t>способностям</w:t>
      </w:r>
      <w:r w:rsidR="009A2D64" w:rsidRPr="00851462">
        <w:rPr>
          <w:rFonts w:asciiTheme="majorHAnsi" w:hAnsiTheme="majorHAnsi" w:cstheme="majorHAnsi"/>
          <w:spacing w:val="1"/>
          <w:w w:val="110"/>
          <w:lang w:val="ru-RU"/>
        </w:rPr>
        <w:t xml:space="preserve"> </w:t>
      </w:r>
      <w:r w:rsidR="009A2D64" w:rsidRPr="00851462">
        <w:rPr>
          <w:rFonts w:asciiTheme="majorHAnsi" w:hAnsiTheme="majorHAnsi" w:cstheme="majorHAnsi"/>
          <w:w w:val="110"/>
          <w:lang w:val="ru-RU"/>
        </w:rPr>
        <w:t>и</w:t>
      </w:r>
      <w:r w:rsidR="009A2D64" w:rsidRPr="00851462">
        <w:rPr>
          <w:rFonts w:asciiTheme="majorHAnsi" w:hAnsiTheme="majorHAnsi" w:cstheme="majorHAnsi"/>
          <w:spacing w:val="1"/>
          <w:w w:val="110"/>
          <w:lang w:val="ru-RU"/>
        </w:rPr>
        <w:t xml:space="preserve"> </w:t>
      </w:r>
      <w:r w:rsidR="009A2D64" w:rsidRPr="00851462">
        <w:rPr>
          <w:rFonts w:asciiTheme="majorHAnsi" w:hAnsiTheme="majorHAnsi" w:cstheme="majorHAnsi"/>
          <w:w w:val="110"/>
          <w:lang w:val="ru-RU"/>
        </w:rPr>
        <w:t>социальным</w:t>
      </w:r>
      <w:r w:rsidR="009A2D64" w:rsidRPr="00851462">
        <w:rPr>
          <w:rFonts w:asciiTheme="majorHAnsi" w:hAnsiTheme="majorHAnsi" w:cstheme="majorHAnsi"/>
          <w:spacing w:val="1"/>
          <w:w w:val="110"/>
          <w:lang w:val="ru-RU"/>
        </w:rPr>
        <w:t xml:space="preserve"> </w:t>
      </w:r>
      <w:r w:rsidR="009A2D64" w:rsidRPr="00851462">
        <w:rPr>
          <w:rFonts w:asciiTheme="majorHAnsi" w:hAnsiTheme="majorHAnsi" w:cstheme="majorHAnsi"/>
          <w:w w:val="110"/>
          <w:lang w:val="ru-RU"/>
        </w:rPr>
        <w:t>по</w:t>
      </w:r>
      <w:r w:rsidR="009A2D64" w:rsidRPr="00851462">
        <w:rPr>
          <w:rFonts w:asciiTheme="majorHAnsi" w:hAnsiTheme="majorHAnsi" w:cstheme="majorHAnsi"/>
          <w:spacing w:val="-46"/>
          <w:w w:val="110"/>
          <w:lang w:val="ru-RU"/>
        </w:rPr>
        <w:t xml:space="preserve"> </w:t>
      </w:r>
      <w:proofErr w:type="spellStart"/>
      <w:r w:rsidR="009A2D64" w:rsidRPr="00851462">
        <w:rPr>
          <w:rFonts w:asciiTheme="majorHAnsi" w:hAnsiTheme="majorHAnsi" w:cstheme="majorHAnsi"/>
          <w:w w:val="110"/>
          <w:lang w:val="ru-RU"/>
        </w:rPr>
        <w:t>требностям</w:t>
      </w:r>
      <w:proofErr w:type="spellEnd"/>
      <w:r w:rsidR="009A2D64" w:rsidRPr="00851462">
        <w:rPr>
          <w:rFonts w:asciiTheme="majorHAnsi" w:hAnsiTheme="majorHAnsi" w:cstheme="majorHAnsi"/>
          <w:w w:val="110"/>
          <w:lang w:val="ru-RU"/>
        </w:rPr>
        <w:t xml:space="preserve"> обучающихся, содержанию гуманитарных и </w:t>
      </w:r>
      <w:proofErr w:type="spellStart"/>
      <w:r w:rsidR="009A2D64" w:rsidRPr="00851462">
        <w:rPr>
          <w:rFonts w:asciiTheme="majorHAnsi" w:hAnsiTheme="majorHAnsi" w:cstheme="majorHAnsi"/>
          <w:w w:val="110"/>
          <w:lang w:val="ru-RU"/>
        </w:rPr>
        <w:t>обще</w:t>
      </w:r>
      <w:r w:rsidR="009A2D64" w:rsidRPr="00851462">
        <w:rPr>
          <w:rFonts w:asciiTheme="majorHAnsi" w:hAnsiTheme="majorHAnsi" w:cstheme="majorHAnsi"/>
          <w:w w:val="105"/>
          <w:lang w:val="ru-RU"/>
        </w:rPr>
        <w:t>ственнонаучных</w:t>
      </w:r>
      <w:proofErr w:type="spellEnd"/>
      <w:r w:rsidR="009A2D64" w:rsidRPr="00851462">
        <w:rPr>
          <w:rFonts w:asciiTheme="majorHAnsi" w:hAnsiTheme="majorHAnsi" w:cstheme="majorHAnsi"/>
          <w:spacing w:val="26"/>
          <w:w w:val="105"/>
          <w:lang w:val="ru-RU"/>
        </w:rPr>
        <w:t xml:space="preserve"> </w:t>
      </w:r>
      <w:r w:rsidR="009A2D64" w:rsidRPr="00851462">
        <w:rPr>
          <w:rFonts w:asciiTheme="majorHAnsi" w:hAnsiTheme="majorHAnsi" w:cstheme="majorHAnsi"/>
          <w:w w:val="105"/>
          <w:lang w:val="ru-RU"/>
        </w:rPr>
        <w:t>учебных</w:t>
      </w:r>
      <w:r w:rsidR="009A2D64" w:rsidRPr="00851462">
        <w:rPr>
          <w:rFonts w:asciiTheme="majorHAnsi" w:hAnsiTheme="majorHAnsi" w:cstheme="majorHAnsi"/>
          <w:spacing w:val="26"/>
          <w:w w:val="105"/>
          <w:lang w:val="ru-RU"/>
        </w:rPr>
        <w:t xml:space="preserve"> </w:t>
      </w:r>
      <w:r w:rsidR="009A2D64" w:rsidRPr="00851462">
        <w:rPr>
          <w:rFonts w:asciiTheme="majorHAnsi" w:hAnsiTheme="majorHAnsi" w:cstheme="majorHAnsi"/>
          <w:w w:val="105"/>
          <w:lang w:val="ru-RU"/>
        </w:rPr>
        <w:t>предметов.</w:t>
      </w:r>
    </w:p>
    <w:p w:rsidR="00E70F6C" w:rsidRDefault="009A2D64" w:rsidP="00E70F6C">
      <w:pPr>
        <w:pStyle w:val="af"/>
        <w:spacing w:after="0" w:line="240" w:lineRule="auto"/>
        <w:ind w:left="137" w:firstLine="226"/>
        <w:rPr>
          <w:rFonts w:asciiTheme="majorHAnsi" w:hAnsiTheme="majorHAnsi" w:cstheme="majorHAnsi"/>
          <w:w w:val="105"/>
          <w:lang w:val="ru-RU"/>
        </w:rPr>
      </w:pPr>
      <w:r w:rsidRPr="00851462">
        <w:rPr>
          <w:rFonts w:asciiTheme="majorHAnsi" w:hAnsiTheme="majorHAnsi" w:cstheme="majorHAnsi"/>
          <w:i/>
          <w:w w:val="105"/>
          <w:lang w:val="ru-RU"/>
        </w:rPr>
        <w:t>Принцип</w:t>
      </w:r>
      <w:r w:rsidRPr="00851462">
        <w:rPr>
          <w:rFonts w:asciiTheme="majorHAnsi" w:hAnsiTheme="majorHAnsi" w:cstheme="majorHAnsi"/>
          <w:i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i/>
          <w:w w:val="105"/>
          <w:lang w:val="ru-RU"/>
        </w:rPr>
        <w:t>формирования</w:t>
      </w:r>
      <w:r w:rsidRPr="00851462">
        <w:rPr>
          <w:rFonts w:asciiTheme="majorHAnsi" w:hAnsiTheme="majorHAnsi" w:cstheme="majorHAnsi"/>
          <w:i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i/>
          <w:w w:val="105"/>
          <w:lang w:val="ru-RU"/>
        </w:rPr>
        <w:t>гражданского</w:t>
      </w:r>
      <w:r w:rsidRPr="00851462">
        <w:rPr>
          <w:rFonts w:asciiTheme="majorHAnsi" w:hAnsiTheme="majorHAnsi" w:cstheme="majorHAnsi"/>
          <w:i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i/>
          <w:w w:val="105"/>
          <w:lang w:val="ru-RU"/>
        </w:rPr>
        <w:t>самосознания</w:t>
      </w:r>
      <w:r w:rsidRPr="00851462">
        <w:rPr>
          <w:rFonts w:asciiTheme="majorHAnsi" w:hAnsiTheme="majorHAnsi" w:cstheme="majorHAnsi"/>
          <w:i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i/>
          <w:w w:val="105"/>
          <w:lang w:val="ru-RU"/>
        </w:rPr>
        <w:t>и</w:t>
      </w:r>
      <w:r w:rsidRPr="00851462">
        <w:rPr>
          <w:rFonts w:asciiTheme="majorHAnsi" w:hAnsiTheme="majorHAnsi" w:cstheme="majorHAnsi"/>
          <w:i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i/>
          <w:w w:val="105"/>
          <w:lang w:val="ru-RU"/>
        </w:rPr>
        <w:t>общероссийской</w:t>
      </w:r>
      <w:r w:rsidRPr="00851462">
        <w:rPr>
          <w:rFonts w:asciiTheme="majorHAnsi" w:hAnsiTheme="majorHAnsi" w:cstheme="majorHAnsi"/>
          <w:i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i/>
          <w:w w:val="105"/>
          <w:lang w:val="ru-RU"/>
        </w:rPr>
        <w:t>гражданской</w:t>
      </w:r>
      <w:r w:rsidRPr="00851462">
        <w:rPr>
          <w:rFonts w:asciiTheme="majorHAnsi" w:hAnsiTheme="majorHAnsi" w:cstheme="majorHAnsi"/>
          <w:i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i/>
          <w:w w:val="105"/>
          <w:lang w:val="ru-RU"/>
        </w:rPr>
        <w:t xml:space="preserve">идентичности </w:t>
      </w:r>
      <w:r w:rsidR="00E70F6C">
        <w:rPr>
          <w:rFonts w:asciiTheme="majorHAnsi" w:hAnsiTheme="majorHAnsi" w:cstheme="majorHAnsi"/>
          <w:w w:val="105"/>
          <w:lang w:val="ru-RU"/>
        </w:rPr>
        <w:t>обучающихся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в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процессе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изучения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курса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предметной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области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E70F6C">
        <w:rPr>
          <w:rFonts w:asciiTheme="majorHAnsi" w:hAnsiTheme="majorHAnsi" w:cstheme="majorHAnsi"/>
          <w:w w:val="105"/>
          <w:lang w:val="ru-RU"/>
        </w:rPr>
        <w:t>ОДНКНР</w:t>
      </w:r>
      <w:r w:rsidRPr="00851462">
        <w:rPr>
          <w:rFonts w:asciiTheme="majorHAnsi" w:hAnsiTheme="majorHAnsi" w:cstheme="majorHAnsi"/>
          <w:w w:val="105"/>
          <w:lang w:val="ru-RU"/>
        </w:rPr>
        <w:t xml:space="preserve"> включает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осознание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важности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наднационального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и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proofErr w:type="spellStart"/>
      <w:r w:rsidRPr="00851462">
        <w:rPr>
          <w:rFonts w:asciiTheme="majorHAnsi" w:hAnsiTheme="majorHAnsi" w:cstheme="majorHAnsi"/>
          <w:w w:val="105"/>
          <w:lang w:val="ru-RU"/>
        </w:rPr>
        <w:t>надконфессионального</w:t>
      </w:r>
      <w:proofErr w:type="spellEnd"/>
      <w:r w:rsidRPr="00851462">
        <w:rPr>
          <w:rFonts w:asciiTheme="majorHAnsi" w:hAnsiTheme="majorHAnsi" w:cstheme="majorHAnsi"/>
          <w:w w:val="105"/>
          <w:lang w:val="ru-RU"/>
        </w:rPr>
        <w:t xml:space="preserve"> гражданского единства народов России как основополагающего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элемента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в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воспитании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патриотизма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и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любви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к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proofErr w:type="spellStart"/>
      <w:r w:rsidRPr="00851462">
        <w:rPr>
          <w:rFonts w:asciiTheme="majorHAnsi" w:hAnsiTheme="majorHAnsi" w:cstheme="majorHAnsi"/>
          <w:w w:val="105"/>
          <w:lang w:val="ru-RU"/>
        </w:rPr>
        <w:t>Ро</w:t>
      </w:r>
      <w:proofErr w:type="spellEnd"/>
      <w:r w:rsidRPr="00851462">
        <w:rPr>
          <w:rFonts w:asciiTheme="majorHAnsi" w:hAnsiTheme="majorHAnsi" w:cstheme="majorHAnsi"/>
          <w:spacing w:val="-44"/>
          <w:w w:val="105"/>
          <w:lang w:val="ru-RU"/>
        </w:rPr>
        <w:t xml:space="preserve"> </w:t>
      </w:r>
      <w:r w:rsidR="00E70F6C">
        <w:rPr>
          <w:rFonts w:asciiTheme="majorHAnsi" w:hAnsiTheme="majorHAnsi" w:cstheme="majorHAnsi"/>
          <w:w w:val="105"/>
          <w:lang w:val="ru-RU"/>
        </w:rPr>
        <w:t>дине</w:t>
      </w:r>
      <w:r w:rsidRPr="00851462">
        <w:rPr>
          <w:rFonts w:asciiTheme="majorHAnsi" w:hAnsiTheme="majorHAnsi" w:cstheme="majorHAnsi"/>
          <w:w w:val="105"/>
          <w:lang w:val="ru-RU"/>
        </w:rPr>
        <w:t>.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Данный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принцип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должен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быть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реализован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через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поиск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объединяющих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черт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в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духовно</w:t>
      </w:r>
      <w:r w:rsidR="00E70F6C">
        <w:rPr>
          <w:rFonts w:asciiTheme="majorHAnsi" w:hAnsiTheme="majorHAnsi" w:cstheme="majorHAnsi"/>
          <w:w w:val="105"/>
          <w:lang w:val="ru-RU"/>
        </w:rPr>
        <w:t>-</w:t>
      </w:r>
      <w:r w:rsidRPr="00851462">
        <w:rPr>
          <w:rFonts w:asciiTheme="majorHAnsi" w:hAnsiTheme="majorHAnsi" w:cstheme="majorHAnsi"/>
          <w:w w:val="105"/>
          <w:lang w:val="ru-RU"/>
        </w:rPr>
        <w:t>нравственной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жизни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народов</w:t>
      </w:r>
      <w:r w:rsidRPr="00851462">
        <w:rPr>
          <w:rFonts w:asciiTheme="majorHAnsi" w:hAnsiTheme="majorHAnsi" w:cstheme="majorHAnsi"/>
          <w:spacing w:val="-44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России,</w:t>
      </w:r>
      <w:r w:rsidRPr="00851462">
        <w:rPr>
          <w:rFonts w:asciiTheme="majorHAnsi" w:hAnsiTheme="majorHAnsi" w:cstheme="majorHAnsi"/>
          <w:spacing w:val="36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их</w:t>
      </w:r>
      <w:r w:rsidRPr="00851462">
        <w:rPr>
          <w:rFonts w:asciiTheme="majorHAnsi" w:hAnsiTheme="majorHAnsi" w:cstheme="majorHAnsi"/>
          <w:spacing w:val="37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культуре,</w:t>
      </w:r>
      <w:r w:rsidRPr="00851462">
        <w:rPr>
          <w:rFonts w:asciiTheme="majorHAnsi" w:hAnsiTheme="majorHAnsi" w:cstheme="majorHAnsi"/>
          <w:spacing w:val="37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религии</w:t>
      </w:r>
      <w:r w:rsidRPr="00851462">
        <w:rPr>
          <w:rFonts w:asciiTheme="majorHAnsi" w:hAnsiTheme="majorHAnsi" w:cstheme="majorHAnsi"/>
          <w:spacing w:val="37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и</w:t>
      </w:r>
      <w:r w:rsidRPr="00851462">
        <w:rPr>
          <w:rFonts w:asciiTheme="majorHAnsi" w:hAnsiTheme="majorHAnsi" w:cstheme="majorHAnsi"/>
          <w:spacing w:val="36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историческом</w:t>
      </w:r>
      <w:r w:rsidRPr="00851462">
        <w:rPr>
          <w:rFonts w:asciiTheme="majorHAnsi" w:hAnsiTheme="majorHAnsi" w:cstheme="majorHAnsi"/>
          <w:spacing w:val="37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развитии.</w:t>
      </w:r>
    </w:p>
    <w:p w:rsidR="0006751C" w:rsidRPr="00851462" w:rsidRDefault="00E70F6C" w:rsidP="00E70F6C">
      <w:pPr>
        <w:pStyle w:val="af"/>
        <w:spacing w:after="0" w:line="240" w:lineRule="auto"/>
        <w:ind w:left="137"/>
        <w:rPr>
          <w:rFonts w:asciiTheme="majorHAnsi" w:hAnsiTheme="majorHAnsi" w:cstheme="majorHAnsi"/>
          <w:lang w:val="ru-RU"/>
        </w:rPr>
      </w:pPr>
      <w:r>
        <w:rPr>
          <w:rFonts w:asciiTheme="majorHAnsi" w:hAnsiTheme="majorHAnsi" w:cstheme="majorHAnsi"/>
          <w:i/>
          <w:w w:val="105"/>
          <w:lang w:val="ru-RU"/>
        </w:rPr>
        <w:tab/>
      </w:r>
      <w:r w:rsidR="00CB579F" w:rsidRPr="00851462">
        <w:rPr>
          <w:rFonts w:asciiTheme="majorHAnsi" w:eastAsia="Times New Roman" w:hAnsiTheme="majorHAnsi" w:cstheme="majorHAnsi"/>
          <w:b/>
          <w:lang w:val="ru-RU"/>
        </w:rPr>
        <w:t>ЦЕЛИ И ЗАДАЧИ ИЗУЧЕНИЯ УЧЕБНОГО КУРСА «ОСНОВЫ ДУХОВНОНРАВСТВЕННОЙ КУЛЬТУРЫ НАРОДОВ РОССИИ»</w:t>
      </w:r>
    </w:p>
    <w:p w:rsidR="0006751C" w:rsidRPr="00851462" w:rsidRDefault="00CB579F" w:rsidP="009D3A11">
      <w:pPr>
        <w:autoSpaceDE w:val="0"/>
        <w:autoSpaceDN w:val="0"/>
        <w:spacing w:after="0" w:line="240" w:lineRule="auto"/>
        <w:ind w:left="180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b/>
          <w:lang w:val="ru-RU"/>
        </w:rPr>
        <w:t xml:space="preserve">Целями </w:t>
      </w:r>
      <w:r w:rsidRPr="00851462">
        <w:rPr>
          <w:rFonts w:asciiTheme="majorHAnsi" w:eastAsia="Times New Roman" w:hAnsiTheme="majorHAnsi" w:cstheme="majorHAnsi"/>
          <w:lang w:val="ru-RU"/>
        </w:rPr>
        <w:t>изучения учебного курса являются:</w:t>
      </w:r>
    </w:p>
    <w:p w:rsidR="0006751C" w:rsidRPr="00851462" w:rsidRDefault="00CB579F" w:rsidP="009D3A11">
      <w:pPr>
        <w:autoSpaceDE w:val="0"/>
        <w:autoSpaceDN w:val="0"/>
        <w:spacing w:after="0" w:line="240" w:lineRule="auto"/>
        <w:ind w:left="420" w:right="576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lang w:val="ru-RU"/>
        </w:rPr>
        <w:t xml:space="preserve">—  формирование общероссийской гражданской идентичности обучающихся через изучение культуры (единого культурного пространства) России в контексте процессов </w:t>
      </w:r>
      <w:r w:rsidRPr="00851462">
        <w:rPr>
          <w:rFonts w:asciiTheme="majorHAnsi" w:hAnsiTheme="majorHAnsi" w:cstheme="majorHAnsi"/>
          <w:lang w:val="ru-RU"/>
        </w:rPr>
        <w:br/>
      </w:r>
      <w:proofErr w:type="spellStart"/>
      <w:r w:rsidRPr="00851462">
        <w:rPr>
          <w:rFonts w:asciiTheme="majorHAnsi" w:eastAsia="Times New Roman" w:hAnsiTheme="majorHAnsi" w:cstheme="majorHAnsi"/>
          <w:lang w:val="ru-RU"/>
        </w:rPr>
        <w:t>этноконфессионального</w:t>
      </w:r>
      <w:proofErr w:type="spellEnd"/>
      <w:r w:rsidRPr="00851462">
        <w:rPr>
          <w:rFonts w:asciiTheme="majorHAnsi" w:eastAsia="Times New Roman" w:hAnsiTheme="majorHAnsi" w:cstheme="majorHAnsi"/>
          <w:lang w:val="ru-RU"/>
        </w:rPr>
        <w:t xml:space="preserve"> согласия и взаимодействия, взаимопроникновения и мирного сосуществования народов, религий, национальных культур;</w:t>
      </w:r>
    </w:p>
    <w:p w:rsidR="0006751C" w:rsidRPr="00851462" w:rsidRDefault="00CB579F" w:rsidP="009D3A11">
      <w:pPr>
        <w:autoSpaceDE w:val="0"/>
        <w:autoSpaceDN w:val="0"/>
        <w:spacing w:after="0" w:line="240" w:lineRule="auto"/>
        <w:ind w:left="420" w:right="288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lang w:val="ru-RU"/>
        </w:rPr>
        <w:t>—  создание условий для становления у обучающихся мировоззрения на основе традиционных российских духовно</w:t>
      </w:r>
      <w:r w:rsidR="00E70F6C">
        <w:rPr>
          <w:rFonts w:asciiTheme="majorHAnsi" w:eastAsia="Times New Roman" w:hAnsiTheme="majorHAnsi" w:cstheme="majorHAnsi"/>
          <w:lang w:val="ru-RU"/>
        </w:rPr>
        <w:t>-</w:t>
      </w:r>
      <w:r w:rsidRPr="00851462">
        <w:rPr>
          <w:rFonts w:asciiTheme="majorHAnsi" w:eastAsia="Times New Roman" w:hAnsiTheme="majorHAnsi" w:cstheme="majorHAnsi"/>
          <w:lang w:val="ru-RU"/>
        </w:rPr>
        <w:t>нравственных ценностей, ведущих к осознанию своей принадлежности к многонациональному народу Российской Федерации;</w:t>
      </w:r>
    </w:p>
    <w:p w:rsidR="0006751C" w:rsidRPr="00851462" w:rsidRDefault="00CB579F" w:rsidP="00E70F6C">
      <w:pPr>
        <w:autoSpaceDE w:val="0"/>
        <w:autoSpaceDN w:val="0"/>
        <w:spacing w:after="0" w:line="240" w:lineRule="auto"/>
        <w:ind w:left="420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lang w:val="ru-RU"/>
        </w:rPr>
        <w:t xml:space="preserve">—  формирование и сохранение уважения к ценностям и </w:t>
      </w:r>
      <w:r w:rsidR="00E70F6C">
        <w:rPr>
          <w:rFonts w:asciiTheme="majorHAnsi" w:eastAsia="Times New Roman" w:hAnsiTheme="majorHAnsi" w:cstheme="majorHAnsi"/>
          <w:lang w:val="ru-RU"/>
        </w:rPr>
        <w:t>убеждениям представителей разных национальностей</w:t>
      </w:r>
      <w:r w:rsidRPr="00851462">
        <w:rPr>
          <w:rFonts w:asciiTheme="majorHAnsi" w:eastAsia="Times New Roman" w:hAnsiTheme="majorHAnsi" w:cstheme="majorHAnsi"/>
          <w:lang w:val="ru-RU"/>
        </w:rPr>
        <w:t xml:space="preserve"> и вероисповеданий, а также способности к диалогу с представителями других культур и мировоззрений;</w:t>
      </w:r>
    </w:p>
    <w:p w:rsidR="0006751C" w:rsidRPr="00851462" w:rsidRDefault="00CB579F" w:rsidP="009D3A11">
      <w:pPr>
        <w:autoSpaceDE w:val="0"/>
        <w:autoSpaceDN w:val="0"/>
        <w:spacing w:after="0" w:line="240" w:lineRule="auto"/>
        <w:ind w:left="420" w:right="1296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lang w:val="ru-RU"/>
        </w:rPr>
        <w:t>—  идентификация собственной личности как полноправного субъекта культурного, исторического и цивилизационного развития страны.</w:t>
      </w:r>
    </w:p>
    <w:p w:rsidR="0006751C" w:rsidRPr="00851462" w:rsidRDefault="00CB579F" w:rsidP="009D3A11">
      <w:pPr>
        <w:autoSpaceDE w:val="0"/>
        <w:autoSpaceDN w:val="0"/>
        <w:spacing w:after="0" w:line="240" w:lineRule="auto"/>
        <w:ind w:left="180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lang w:val="ru-RU"/>
        </w:rPr>
        <w:t xml:space="preserve">Цели курса определяют следующие </w:t>
      </w:r>
      <w:r w:rsidRPr="00851462">
        <w:rPr>
          <w:rFonts w:asciiTheme="majorHAnsi" w:eastAsia="Times New Roman" w:hAnsiTheme="majorHAnsi" w:cstheme="majorHAnsi"/>
          <w:b/>
          <w:lang w:val="ru-RU"/>
        </w:rPr>
        <w:t>задачи</w:t>
      </w:r>
      <w:r w:rsidRPr="00851462">
        <w:rPr>
          <w:rFonts w:asciiTheme="majorHAnsi" w:eastAsia="Times New Roman" w:hAnsiTheme="majorHAnsi" w:cstheme="majorHAnsi"/>
          <w:lang w:val="ru-RU"/>
        </w:rPr>
        <w:t>:</w:t>
      </w:r>
    </w:p>
    <w:p w:rsidR="0006751C" w:rsidRPr="00851462" w:rsidRDefault="00CB579F" w:rsidP="009D3A11">
      <w:pPr>
        <w:autoSpaceDE w:val="0"/>
        <w:autoSpaceDN w:val="0"/>
        <w:spacing w:after="0" w:line="240" w:lineRule="auto"/>
        <w:ind w:left="420" w:right="720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lang w:val="ru-RU"/>
        </w:rPr>
        <w:t>—  овладение предметными компетенциями, имеющими преимущественное значение для формирования гражданской идентичности обучающегося;</w:t>
      </w:r>
    </w:p>
    <w:p w:rsidR="0006751C" w:rsidRPr="00851462" w:rsidRDefault="00CB579F" w:rsidP="009D3A11">
      <w:pPr>
        <w:autoSpaceDE w:val="0"/>
        <w:autoSpaceDN w:val="0"/>
        <w:spacing w:after="0" w:line="240" w:lineRule="auto"/>
        <w:ind w:left="420" w:right="720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lang w:val="ru-RU"/>
        </w:rPr>
        <w:t>—  приобретение и усвоение знаний о нормах общественной морали и нравственности как основополагающих элементах духовной культуры современного общества;</w:t>
      </w:r>
    </w:p>
    <w:p w:rsidR="0006751C" w:rsidRPr="00851462" w:rsidRDefault="00CB579F" w:rsidP="009D3A11">
      <w:pPr>
        <w:autoSpaceDE w:val="0"/>
        <w:autoSpaceDN w:val="0"/>
        <w:spacing w:after="0" w:line="240" w:lineRule="auto"/>
        <w:ind w:left="420" w:right="144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lang w:val="ru-RU"/>
        </w:rPr>
        <w:t>—  развитие представлений о значении духовно</w:t>
      </w:r>
      <w:r w:rsidR="00E70F6C">
        <w:rPr>
          <w:rFonts w:asciiTheme="majorHAnsi" w:eastAsia="Times New Roman" w:hAnsiTheme="majorHAnsi" w:cstheme="majorHAnsi"/>
          <w:lang w:val="ru-RU"/>
        </w:rPr>
        <w:t>-</w:t>
      </w:r>
      <w:r w:rsidRPr="00851462">
        <w:rPr>
          <w:rFonts w:asciiTheme="majorHAnsi" w:eastAsia="Times New Roman" w:hAnsiTheme="majorHAnsi" w:cstheme="majorHAnsi"/>
          <w:lang w:val="ru-RU"/>
        </w:rPr>
        <w:t>нравственных ценностей и нравственных норм для достойной жизни личности, семьи, общества, ответственного отношения к будущему отцовству и материнству;</w:t>
      </w:r>
    </w:p>
    <w:p w:rsidR="0006751C" w:rsidRPr="00851462" w:rsidRDefault="00CB579F" w:rsidP="009D3A11">
      <w:pPr>
        <w:autoSpaceDE w:val="0"/>
        <w:autoSpaceDN w:val="0"/>
        <w:spacing w:after="0" w:line="240" w:lineRule="auto"/>
        <w:ind w:left="420" w:right="288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lang w:val="ru-RU"/>
        </w:rPr>
        <w:t>—  становление компетенций межкультурного взаимодействия как способности и готовности вести межличностный, межкультурный, межконфессиональный диалог при осознании и сохранении собственной культурной идентичности;</w:t>
      </w:r>
    </w:p>
    <w:p w:rsidR="0006751C" w:rsidRPr="00851462" w:rsidRDefault="00CB579F" w:rsidP="009D3A11">
      <w:pPr>
        <w:autoSpaceDE w:val="0"/>
        <w:autoSpaceDN w:val="0"/>
        <w:spacing w:after="0" w:line="240" w:lineRule="auto"/>
        <w:ind w:left="420" w:right="576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lang w:val="ru-RU"/>
        </w:rPr>
        <w:t>—  формирование основ научного мышления обучающихся через систематизацию знаний и представлений, полученных на уроках литературы, истории, изобразительного искусства, музыки;</w:t>
      </w:r>
    </w:p>
    <w:p w:rsidR="0006751C" w:rsidRPr="00851462" w:rsidRDefault="00CB579F" w:rsidP="009D3A11">
      <w:pPr>
        <w:autoSpaceDE w:val="0"/>
        <w:autoSpaceDN w:val="0"/>
        <w:spacing w:after="0" w:line="240" w:lineRule="auto"/>
        <w:ind w:left="420" w:right="864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lang w:val="ru-RU"/>
        </w:rPr>
        <w:t>—  обучение рефлексии собственного поведения и оценке поведения окружающих через развитие навыков обоснованных нравственных суждений, оценок и выводов;</w:t>
      </w:r>
    </w:p>
    <w:p w:rsidR="0006751C" w:rsidRPr="00851462" w:rsidRDefault="00CB579F" w:rsidP="009D3A11">
      <w:pPr>
        <w:autoSpaceDE w:val="0"/>
        <w:autoSpaceDN w:val="0"/>
        <w:spacing w:after="0" w:line="240" w:lineRule="auto"/>
        <w:ind w:left="420" w:right="720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lang w:val="ru-RU"/>
        </w:rPr>
        <w:t>—  воспитание уважительного и бережного отношения к историческому, религиозному и культурному наследию народов России;</w:t>
      </w:r>
    </w:p>
    <w:p w:rsidR="0006751C" w:rsidRPr="00851462" w:rsidRDefault="00CB579F" w:rsidP="009D3A11">
      <w:pPr>
        <w:autoSpaceDE w:val="0"/>
        <w:autoSpaceDN w:val="0"/>
        <w:spacing w:after="0" w:line="240" w:lineRule="auto"/>
        <w:ind w:left="420" w:right="576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lang w:val="ru-RU"/>
        </w:rPr>
        <w:lastRenderedPageBreak/>
        <w:t>—  содействие осознанному формированию мировоззренческих ориентиров, основанных на приоритете традиционных российских духовно</w:t>
      </w:r>
      <w:r w:rsidR="00E70F6C">
        <w:rPr>
          <w:rFonts w:asciiTheme="majorHAnsi" w:eastAsia="Times New Roman" w:hAnsiTheme="majorHAnsi" w:cstheme="majorHAnsi"/>
          <w:lang w:val="ru-RU"/>
        </w:rPr>
        <w:t>-</w:t>
      </w:r>
      <w:r w:rsidRPr="00851462">
        <w:rPr>
          <w:rFonts w:asciiTheme="majorHAnsi" w:eastAsia="Times New Roman" w:hAnsiTheme="majorHAnsi" w:cstheme="majorHAnsi"/>
          <w:lang w:val="ru-RU"/>
        </w:rPr>
        <w:t>нравственных ценностей;</w:t>
      </w:r>
    </w:p>
    <w:p w:rsidR="0006751C" w:rsidRPr="00851462" w:rsidRDefault="00CB579F" w:rsidP="009D3A11">
      <w:pPr>
        <w:autoSpaceDE w:val="0"/>
        <w:autoSpaceDN w:val="0"/>
        <w:spacing w:after="0" w:line="240" w:lineRule="auto"/>
        <w:ind w:left="420" w:right="144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lang w:val="ru-RU"/>
        </w:rPr>
        <w:t>—  формирование патриотизма как формы гражданского самосознания через понимание роли личности в истории и культуре, осознание важности социального взаимодействия, гражданской идентичности для процветания общества в целом.</w:t>
      </w:r>
    </w:p>
    <w:p w:rsidR="0006751C" w:rsidRPr="00851462" w:rsidRDefault="00CB579F" w:rsidP="009D3A11">
      <w:pPr>
        <w:tabs>
          <w:tab w:val="left" w:pos="180"/>
        </w:tabs>
        <w:autoSpaceDE w:val="0"/>
        <w:autoSpaceDN w:val="0"/>
        <w:spacing w:after="0" w:line="240" w:lineRule="auto"/>
        <w:ind w:right="144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hAnsiTheme="majorHAnsi" w:cstheme="majorHAnsi"/>
          <w:lang w:val="ru-RU"/>
        </w:rPr>
        <w:tab/>
      </w:r>
      <w:r w:rsidRPr="00851462">
        <w:rPr>
          <w:rFonts w:asciiTheme="majorHAnsi" w:eastAsia="Times New Roman" w:hAnsiTheme="majorHAnsi" w:cstheme="majorHAnsi"/>
          <w:lang w:val="ru-RU"/>
        </w:rPr>
        <w:t>Изучение курса «Основы духовно</w:t>
      </w:r>
      <w:r w:rsidR="00E70F6C">
        <w:rPr>
          <w:rFonts w:asciiTheme="majorHAnsi" w:eastAsia="Times New Roman" w:hAnsiTheme="majorHAnsi" w:cstheme="majorHAnsi"/>
          <w:lang w:val="ru-RU"/>
        </w:rPr>
        <w:t>-</w:t>
      </w:r>
      <w:r w:rsidRPr="00851462">
        <w:rPr>
          <w:rFonts w:asciiTheme="majorHAnsi" w:eastAsia="Times New Roman" w:hAnsiTheme="majorHAnsi" w:cstheme="majorHAnsi"/>
          <w:lang w:val="ru-RU"/>
        </w:rPr>
        <w:t>нравственной культуры народов России» вносит значительный вклад в достижение главных целей основного общего образования, способствуя:</w:t>
      </w:r>
    </w:p>
    <w:p w:rsidR="0006751C" w:rsidRPr="00851462" w:rsidRDefault="00CB579F" w:rsidP="009D3A11">
      <w:pPr>
        <w:autoSpaceDE w:val="0"/>
        <w:autoSpaceDN w:val="0"/>
        <w:spacing w:after="0" w:line="240" w:lineRule="auto"/>
        <w:ind w:left="420" w:right="144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lang w:val="ru-RU"/>
        </w:rPr>
        <w:t>—  расширению и систематизации знаний и представлений школьников о культуре и духовных традициях народов России, о нравственных ценностях, полученных при изучении основ религиозной культуры и светской этики, окружающего мира, литературного чтения и других предметов начальной школы;</w:t>
      </w:r>
    </w:p>
    <w:p w:rsidR="0006751C" w:rsidRPr="00851462" w:rsidRDefault="00CB579F" w:rsidP="009D3A11">
      <w:pPr>
        <w:autoSpaceDE w:val="0"/>
        <w:autoSpaceDN w:val="0"/>
        <w:spacing w:after="0" w:line="240" w:lineRule="auto"/>
        <w:ind w:left="420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lang w:val="ru-RU"/>
        </w:rPr>
        <w:t>—  углублению представлений о светской этике, религиозной культуре народов России, их роли в развитии современного общества;</w:t>
      </w:r>
    </w:p>
    <w:p w:rsidR="0006751C" w:rsidRPr="00851462" w:rsidRDefault="00CB579F" w:rsidP="009D3A11">
      <w:pPr>
        <w:autoSpaceDE w:val="0"/>
        <w:autoSpaceDN w:val="0"/>
        <w:spacing w:after="0" w:line="240" w:lineRule="auto"/>
        <w:ind w:left="420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lang w:val="ru-RU"/>
        </w:rPr>
        <w:t>—  формированию основ морали и нравственности, воплощённых в семейных, этнокультурных и религиозных ценностях, ориентированных на соизмерение своих поступков с нравственными идеалами, на осознание своих обязанностей перед обществом и государством;</w:t>
      </w:r>
    </w:p>
    <w:p w:rsidR="0006751C" w:rsidRPr="00851462" w:rsidRDefault="00CB579F" w:rsidP="009D3A11">
      <w:pPr>
        <w:autoSpaceDE w:val="0"/>
        <w:autoSpaceDN w:val="0"/>
        <w:spacing w:after="0" w:line="240" w:lineRule="auto"/>
        <w:ind w:left="420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lang w:val="ru-RU"/>
        </w:rPr>
        <w:t>—  воспитанию патриотизма; уважения к истории, языку, культурным и религиозным традициям</w:t>
      </w:r>
    </w:p>
    <w:p w:rsidR="0006751C" w:rsidRPr="00851462" w:rsidRDefault="00E70F6C" w:rsidP="009D3A11">
      <w:pPr>
        <w:autoSpaceDE w:val="0"/>
        <w:autoSpaceDN w:val="0"/>
        <w:spacing w:after="0" w:line="240" w:lineRule="auto"/>
        <w:ind w:left="420"/>
        <w:rPr>
          <w:rFonts w:asciiTheme="majorHAnsi" w:hAnsiTheme="majorHAnsi" w:cstheme="majorHAnsi"/>
          <w:lang w:val="ru-RU"/>
        </w:rPr>
      </w:pPr>
      <w:r>
        <w:rPr>
          <w:rFonts w:asciiTheme="majorHAnsi" w:hAnsiTheme="majorHAnsi" w:cstheme="majorHAnsi"/>
          <w:lang w:val="ru-RU"/>
        </w:rPr>
        <w:t>своего</w:t>
      </w:r>
      <w:r w:rsidR="00CB579F" w:rsidRPr="00851462">
        <w:rPr>
          <w:rFonts w:asciiTheme="majorHAnsi" w:eastAsia="Times New Roman" w:hAnsiTheme="majorHAnsi" w:cstheme="majorHAnsi"/>
          <w:lang w:val="ru-RU"/>
        </w:rPr>
        <w:t xml:space="preserve"> народа и других народов России, толерантному отношению к людям другой культуры, умению принимать и ценить ценности других культур, находить в них общее и особенное, черты, способствующие взаимному обогащению культур;</w:t>
      </w:r>
    </w:p>
    <w:p w:rsidR="0006751C" w:rsidRPr="00851462" w:rsidRDefault="00CB579F" w:rsidP="009D3A11">
      <w:pPr>
        <w:autoSpaceDE w:val="0"/>
        <w:autoSpaceDN w:val="0"/>
        <w:spacing w:after="0" w:line="240" w:lineRule="auto"/>
        <w:ind w:left="420" w:right="432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lang w:val="ru-RU"/>
        </w:rPr>
        <w:t>—  пробуждению интереса к культуре других народов, проявлению уважения, способности к сотрудничеству, взаимодействию на основе поиска общих культурных стратегий и идеалов;</w:t>
      </w:r>
    </w:p>
    <w:p w:rsidR="0006751C" w:rsidRPr="00851462" w:rsidRDefault="00CB579F" w:rsidP="009D3A11">
      <w:pPr>
        <w:autoSpaceDE w:val="0"/>
        <w:autoSpaceDN w:val="0"/>
        <w:spacing w:after="0" w:line="240" w:lineRule="auto"/>
        <w:ind w:left="420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lang w:val="ru-RU"/>
        </w:rPr>
        <w:t>—  осознанию приоритетной значимости духовно</w:t>
      </w:r>
      <w:r w:rsidR="00E70F6C">
        <w:rPr>
          <w:rFonts w:asciiTheme="majorHAnsi" w:eastAsia="Times New Roman" w:hAnsiTheme="majorHAnsi" w:cstheme="majorHAnsi"/>
          <w:lang w:val="ru-RU"/>
        </w:rPr>
        <w:t>-</w:t>
      </w:r>
      <w:r w:rsidRPr="00851462">
        <w:rPr>
          <w:rFonts w:asciiTheme="majorHAnsi" w:eastAsia="Times New Roman" w:hAnsiTheme="majorHAnsi" w:cstheme="majorHAnsi"/>
          <w:lang w:val="ru-RU"/>
        </w:rPr>
        <w:t>нравственных ценностей, проявляющейся в преобладании этических, интеллектуальных, альтруистических мотивов над потребительскими и эгоистическими;</w:t>
      </w:r>
    </w:p>
    <w:p w:rsidR="0006751C" w:rsidRPr="00851462" w:rsidRDefault="00CB579F" w:rsidP="009D3A11">
      <w:pPr>
        <w:autoSpaceDE w:val="0"/>
        <w:autoSpaceDN w:val="0"/>
        <w:spacing w:after="0" w:line="240" w:lineRule="auto"/>
        <w:ind w:left="420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lang w:val="ru-RU"/>
        </w:rPr>
        <w:t>—  раскрытию природы духовно</w:t>
      </w:r>
      <w:r w:rsidR="00E70F6C">
        <w:rPr>
          <w:rFonts w:asciiTheme="majorHAnsi" w:eastAsia="Times New Roman" w:hAnsiTheme="majorHAnsi" w:cstheme="majorHAnsi"/>
          <w:lang w:val="ru-RU"/>
        </w:rPr>
        <w:t>-</w:t>
      </w:r>
      <w:r w:rsidRPr="00851462">
        <w:rPr>
          <w:rFonts w:asciiTheme="majorHAnsi" w:eastAsia="Times New Roman" w:hAnsiTheme="majorHAnsi" w:cstheme="majorHAnsi"/>
          <w:lang w:val="ru-RU"/>
        </w:rPr>
        <w:t>нравственных ценностей российского общества, объединяющих светскость и духовность;</w:t>
      </w:r>
    </w:p>
    <w:p w:rsidR="0006751C" w:rsidRPr="00851462" w:rsidRDefault="00CB579F" w:rsidP="009D3A11">
      <w:pPr>
        <w:autoSpaceDE w:val="0"/>
        <w:autoSpaceDN w:val="0"/>
        <w:spacing w:after="0" w:line="240" w:lineRule="auto"/>
        <w:ind w:left="420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lang w:val="ru-RU"/>
        </w:rPr>
        <w:t xml:space="preserve">—  формирование ответственного отношения к учению и </w:t>
      </w:r>
      <w:r w:rsidR="00E70F6C">
        <w:rPr>
          <w:rFonts w:asciiTheme="majorHAnsi" w:eastAsia="Times New Roman" w:hAnsiTheme="majorHAnsi" w:cstheme="majorHAnsi"/>
          <w:lang w:val="ru-RU"/>
        </w:rPr>
        <w:t xml:space="preserve">труду, </w:t>
      </w:r>
      <w:proofErr w:type="gramStart"/>
      <w:r w:rsidR="00E70F6C">
        <w:rPr>
          <w:rFonts w:asciiTheme="majorHAnsi" w:eastAsia="Times New Roman" w:hAnsiTheme="majorHAnsi" w:cstheme="majorHAnsi"/>
          <w:lang w:val="ru-RU"/>
        </w:rPr>
        <w:t>готовности и способности</w:t>
      </w:r>
      <w:proofErr w:type="gramEnd"/>
      <w:r w:rsidR="00E70F6C">
        <w:rPr>
          <w:rFonts w:asciiTheme="majorHAnsi" w:eastAsia="Times New Roman" w:hAnsiTheme="majorHAnsi" w:cstheme="majorHAnsi"/>
          <w:lang w:val="ru-RU"/>
        </w:rPr>
        <w:t xml:space="preserve"> обучающихся к </w:t>
      </w:r>
      <w:r w:rsidRPr="00851462">
        <w:rPr>
          <w:rFonts w:asciiTheme="majorHAnsi" w:eastAsia="Times New Roman" w:hAnsiTheme="majorHAnsi" w:cstheme="majorHAnsi"/>
          <w:lang w:val="ru-RU"/>
        </w:rPr>
        <w:t>саморазвитию и самообразованию на основе мотивации к обучению и познанию, осознанному выбору ценностных ориентаций, способствующих развитию общества в целом;</w:t>
      </w:r>
    </w:p>
    <w:p w:rsidR="0006751C" w:rsidRPr="00851462" w:rsidRDefault="00CB579F" w:rsidP="009D3A11">
      <w:pPr>
        <w:autoSpaceDE w:val="0"/>
        <w:autoSpaceDN w:val="0"/>
        <w:spacing w:after="0" w:line="240" w:lineRule="auto"/>
        <w:ind w:left="420" w:right="144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lang w:val="ru-RU"/>
        </w:rPr>
        <w:t xml:space="preserve">—  получению научных представлений о культуре и её функциях, особенностях взаимодействия с социальными институтами, а, следовательно, способности их применять в анализе и изучении </w:t>
      </w:r>
      <w:proofErr w:type="spellStart"/>
      <w:r w:rsidRPr="00851462">
        <w:rPr>
          <w:rFonts w:asciiTheme="majorHAnsi" w:eastAsia="Times New Roman" w:hAnsiTheme="majorHAnsi" w:cstheme="majorHAnsi"/>
          <w:lang w:val="ru-RU"/>
        </w:rPr>
        <w:t>социальнокультурных</w:t>
      </w:r>
      <w:proofErr w:type="spellEnd"/>
      <w:r w:rsidRPr="00851462">
        <w:rPr>
          <w:rFonts w:asciiTheme="majorHAnsi" w:eastAsia="Times New Roman" w:hAnsiTheme="majorHAnsi" w:cstheme="majorHAnsi"/>
          <w:lang w:val="ru-RU"/>
        </w:rPr>
        <w:t xml:space="preserve"> явлений в истории и культуре России и современном обществе, давать нравственные оценки поступков и событий на основе осознания главенствующей роли духовно</w:t>
      </w:r>
      <w:r w:rsidR="00E70F6C">
        <w:rPr>
          <w:rFonts w:asciiTheme="majorHAnsi" w:eastAsia="Times New Roman" w:hAnsiTheme="majorHAnsi" w:cstheme="majorHAnsi"/>
          <w:lang w:val="ru-RU"/>
        </w:rPr>
        <w:t>-</w:t>
      </w:r>
      <w:r w:rsidRPr="00851462">
        <w:rPr>
          <w:rFonts w:asciiTheme="majorHAnsi" w:eastAsia="Times New Roman" w:hAnsiTheme="majorHAnsi" w:cstheme="majorHAnsi"/>
          <w:lang w:val="ru-RU"/>
        </w:rPr>
        <w:t xml:space="preserve">нравственных ценностей в социальных и </w:t>
      </w:r>
      <w:proofErr w:type="spellStart"/>
      <w:r w:rsidRPr="00851462">
        <w:rPr>
          <w:rFonts w:asciiTheme="majorHAnsi" w:eastAsia="Times New Roman" w:hAnsiTheme="majorHAnsi" w:cstheme="majorHAnsi"/>
          <w:lang w:val="ru-RU"/>
        </w:rPr>
        <w:t>культурноисторических</w:t>
      </w:r>
      <w:proofErr w:type="spellEnd"/>
      <w:r w:rsidRPr="00851462">
        <w:rPr>
          <w:rFonts w:asciiTheme="majorHAnsi" w:eastAsia="Times New Roman" w:hAnsiTheme="majorHAnsi" w:cstheme="majorHAnsi"/>
          <w:lang w:val="ru-RU"/>
        </w:rPr>
        <w:t xml:space="preserve"> процессах;</w:t>
      </w:r>
    </w:p>
    <w:p w:rsidR="0006751C" w:rsidRPr="00851462" w:rsidRDefault="00CB579F" w:rsidP="009D3A11">
      <w:pPr>
        <w:autoSpaceDE w:val="0"/>
        <w:autoSpaceDN w:val="0"/>
        <w:spacing w:after="0" w:line="240" w:lineRule="auto"/>
        <w:ind w:left="420" w:right="288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lang w:val="ru-RU"/>
        </w:rPr>
        <w:t>—  развитию информационной культуры школьников, компетенций в отборе, использовании и структурировании информации, а также возможностей для активной самостоятельной познавательной деятельности.</w:t>
      </w:r>
    </w:p>
    <w:p w:rsidR="0006751C" w:rsidRPr="00851462" w:rsidRDefault="00CB579F" w:rsidP="009D3A11">
      <w:pPr>
        <w:autoSpaceDE w:val="0"/>
        <w:autoSpaceDN w:val="0"/>
        <w:spacing w:after="0" w:line="240" w:lineRule="auto"/>
        <w:ind w:right="1008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b/>
          <w:lang w:val="ru-RU"/>
        </w:rPr>
        <w:t>МЕСТО УЧЕБНОГО КУРСА «ОСНОВЫ ДУХОВНОНРАВСТВЕННОЙ КУЛЬТУРЫ НАРОДОВ РОССИИ» В УЧЕБНОМ ПЛАНЕ</w:t>
      </w:r>
    </w:p>
    <w:p w:rsidR="009A2D64" w:rsidRPr="00851462" w:rsidRDefault="009A2D64" w:rsidP="009D3A11">
      <w:pPr>
        <w:pStyle w:val="af"/>
        <w:spacing w:after="0" w:line="240" w:lineRule="auto"/>
        <w:ind w:left="136" w:right="116" w:firstLine="226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hAnsiTheme="majorHAnsi" w:cstheme="majorHAnsi"/>
          <w:w w:val="105"/>
          <w:lang w:val="ru-RU"/>
        </w:rPr>
        <w:t>В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соответствии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с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Федеральным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государственным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образовательным стандартом основного общего образования предметная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область «Основы духовно</w:t>
      </w:r>
      <w:r w:rsidR="00E70F6C">
        <w:rPr>
          <w:rFonts w:asciiTheme="majorHAnsi" w:hAnsiTheme="majorHAnsi" w:cstheme="majorHAnsi"/>
          <w:w w:val="105"/>
          <w:lang w:val="ru-RU"/>
        </w:rPr>
        <w:t>-</w:t>
      </w:r>
      <w:r w:rsidRPr="00851462">
        <w:rPr>
          <w:rFonts w:asciiTheme="majorHAnsi" w:hAnsiTheme="majorHAnsi" w:cstheme="majorHAnsi"/>
          <w:w w:val="105"/>
          <w:lang w:val="ru-RU"/>
        </w:rPr>
        <w:t>нравственной культуры народов Рос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сии»</w:t>
      </w:r>
      <w:r w:rsidRPr="00851462">
        <w:rPr>
          <w:rFonts w:asciiTheme="majorHAnsi" w:hAnsiTheme="majorHAnsi" w:cstheme="majorHAnsi"/>
          <w:spacing w:val="27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является</w:t>
      </w:r>
      <w:r w:rsidRPr="00851462">
        <w:rPr>
          <w:rFonts w:asciiTheme="majorHAnsi" w:hAnsiTheme="majorHAnsi" w:cstheme="majorHAnsi"/>
          <w:spacing w:val="28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обязательной</w:t>
      </w:r>
      <w:r w:rsidRPr="00851462">
        <w:rPr>
          <w:rFonts w:asciiTheme="majorHAnsi" w:hAnsiTheme="majorHAnsi" w:cstheme="majorHAnsi"/>
          <w:spacing w:val="28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для</w:t>
      </w:r>
      <w:r w:rsidRPr="00851462">
        <w:rPr>
          <w:rFonts w:asciiTheme="majorHAnsi" w:hAnsiTheme="majorHAnsi" w:cstheme="majorHAnsi"/>
          <w:spacing w:val="28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изучения.</w:t>
      </w:r>
    </w:p>
    <w:p w:rsidR="009A2D64" w:rsidRPr="00851462" w:rsidRDefault="009A2D64" w:rsidP="009D3A11">
      <w:pPr>
        <w:pStyle w:val="af"/>
        <w:spacing w:after="0" w:line="240" w:lineRule="auto"/>
        <w:ind w:left="136" w:firstLine="226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hAnsiTheme="majorHAnsi" w:cstheme="majorHAnsi"/>
          <w:w w:val="105"/>
          <w:lang w:val="ru-RU"/>
        </w:rPr>
        <w:t>Данная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программа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направлена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на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изучение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курса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«Основы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духовно</w:t>
      </w:r>
      <w:r w:rsidR="00E70F6C">
        <w:rPr>
          <w:rFonts w:asciiTheme="majorHAnsi" w:hAnsiTheme="majorHAnsi" w:cstheme="majorHAnsi"/>
          <w:w w:val="105"/>
          <w:lang w:val="ru-RU"/>
        </w:rPr>
        <w:t>-</w:t>
      </w:r>
      <w:r w:rsidRPr="00851462">
        <w:rPr>
          <w:rFonts w:asciiTheme="majorHAnsi" w:hAnsiTheme="majorHAnsi" w:cstheme="majorHAnsi"/>
          <w:w w:val="105"/>
          <w:lang w:val="ru-RU"/>
        </w:rPr>
        <w:t>нравственной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культуры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народов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России»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E70F6C">
        <w:rPr>
          <w:rFonts w:asciiTheme="majorHAnsi" w:hAnsiTheme="majorHAnsi" w:cstheme="majorHAnsi"/>
          <w:w w:val="105"/>
          <w:lang w:val="ru-RU"/>
        </w:rPr>
        <w:t xml:space="preserve">в </w:t>
      </w:r>
      <w:r w:rsidR="000956E6">
        <w:rPr>
          <w:rFonts w:asciiTheme="majorHAnsi" w:hAnsiTheme="majorHAnsi" w:cstheme="majorHAnsi"/>
          <w:w w:val="105"/>
          <w:lang w:val="ru-RU"/>
        </w:rPr>
        <w:t>7 классе</w:t>
      </w:r>
      <w:r w:rsidRPr="00851462">
        <w:rPr>
          <w:rFonts w:asciiTheme="majorHAnsi" w:hAnsiTheme="majorHAnsi" w:cstheme="majorHAnsi"/>
          <w:w w:val="105"/>
          <w:lang w:val="ru-RU"/>
        </w:rPr>
        <w:t>.</w:t>
      </w:r>
    </w:p>
    <w:p w:rsidR="009A2D64" w:rsidRPr="00851462" w:rsidRDefault="009A2D64" w:rsidP="009D3A11">
      <w:pPr>
        <w:pStyle w:val="af"/>
        <w:spacing w:after="0" w:line="240" w:lineRule="auto"/>
        <w:ind w:left="136" w:firstLine="226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hAnsiTheme="majorHAnsi" w:cstheme="majorHAnsi"/>
          <w:w w:val="105"/>
          <w:lang w:val="ru-RU"/>
        </w:rPr>
        <w:t>В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целях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реализации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настоящей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E70F6C">
        <w:rPr>
          <w:rFonts w:asciiTheme="majorHAnsi" w:hAnsiTheme="majorHAnsi" w:cstheme="majorHAnsi"/>
          <w:w w:val="105"/>
          <w:lang w:val="ru-RU"/>
        </w:rPr>
        <w:t>программы на изучение</w:t>
      </w:r>
      <w:r w:rsidRPr="00851462">
        <w:rPr>
          <w:rFonts w:asciiTheme="majorHAnsi" w:hAnsiTheme="majorHAnsi" w:cstheme="majorHAnsi"/>
          <w:w w:val="105"/>
          <w:lang w:val="ru-RU"/>
        </w:rPr>
        <w:t xml:space="preserve"> кур</w:t>
      </w:r>
      <w:r w:rsidRPr="00851462">
        <w:rPr>
          <w:rFonts w:asciiTheme="majorHAnsi" w:hAnsiTheme="majorHAnsi" w:cstheme="majorHAnsi"/>
          <w:spacing w:val="-44"/>
          <w:w w:val="105"/>
          <w:lang w:val="ru-RU"/>
        </w:rPr>
        <w:t xml:space="preserve"> </w:t>
      </w:r>
      <w:proofErr w:type="spellStart"/>
      <w:r w:rsidRPr="00851462">
        <w:rPr>
          <w:rFonts w:asciiTheme="majorHAnsi" w:hAnsiTheme="majorHAnsi" w:cstheme="majorHAnsi"/>
          <w:w w:val="105"/>
          <w:lang w:val="ru-RU"/>
        </w:rPr>
        <w:t>са</w:t>
      </w:r>
      <w:proofErr w:type="spellEnd"/>
      <w:r w:rsidRPr="00851462">
        <w:rPr>
          <w:rFonts w:asciiTheme="majorHAnsi" w:hAnsiTheme="majorHAnsi" w:cstheme="majorHAnsi"/>
          <w:spacing w:val="40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на</w:t>
      </w:r>
      <w:r w:rsidRPr="00851462">
        <w:rPr>
          <w:rFonts w:asciiTheme="majorHAnsi" w:hAnsiTheme="majorHAnsi" w:cstheme="majorHAnsi"/>
          <w:spacing w:val="40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уровне</w:t>
      </w:r>
      <w:r w:rsidRPr="00851462">
        <w:rPr>
          <w:rFonts w:asciiTheme="majorHAnsi" w:hAnsiTheme="majorHAnsi" w:cstheme="majorHAnsi"/>
          <w:spacing w:val="40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основного</w:t>
      </w:r>
      <w:r w:rsidRPr="00851462">
        <w:rPr>
          <w:rFonts w:asciiTheme="majorHAnsi" w:hAnsiTheme="majorHAnsi" w:cstheme="majorHAnsi"/>
          <w:spacing w:val="4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общего</w:t>
      </w:r>
      <w:r w:rsidRPr="00851462">
        <w:rPr>
          <w:rFonts w:asciiTheme="majorHAnsi" w:hAnsiTheme="majorHAnsi" w:cstheme="majorHAnsi"/>
          <w:spacing w:val="40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образования</w:t>
      </w:r>
      <w:r w:rsidRPr="00851462">
        <w:rPr>
          <w:rFonts w:asciiTheme="majorHAnsi" w:hAnsiTheme="majorHAnsi" w:cstheme="majorHAnsi"/>
          <w:spacing w:val="40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отводится</w:t>
      </w:r>
      <w:r w:rsidRPr="00851462">
        <w:rPr>
          <w:rFonts w:asciiTheme="majorHAnsi" w:hAnsiTheme="majorHAnsi" w:cstheme="majorHAnsi"/>
          <w:spacing w:val="4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34</w:t>
      </w:r>
      <w:r w:rsidRPr="00851462">
        <w:rPr>
          <w:rFonts w:asciiTheme="majorHAnsi" w:hAnsiTheme="majorHAnsi" w:cstheme="majorHAnsi"/>
          <w:spacing w:val="40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часа</w:t>
      </w:r>
      <w:r w:rsidRPr="00851462">
        <w:rPr>
          <w:rFonts w:asciiTheme="majorHAnsi" w:hAnsiTheme="majorHAnsi" w:cstheme="majorHAnsi"/>
          <w:spacing w:val="-44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на</w:t>
      </w:r>
      <w:r w:rsidRPr="00851462">
        <w:rPr>
          <w:rFonts w:asciiTheme="majorHAnsi" w:hAnsiTheme="majorHAnsi" w:cstheme="majorHAnsi"/>
          <w:spacing w:val="3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каждый</w:t>
      </w:r>
      <w:r w:rsidRPr="00851462">
        <w:rPr>
          <w:rFonts w:asciiTheme="majorHAnsi" w:hAnsiTheme="majorHAnsi" w:cstheme="majorHAnsi"/>
          <w:spacing w:val="32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учебный</w:t>
      </w:r>
      <w:r w:rsidRPr="00851462">
        <w:rPr>
          <w:rFonts w:asciiTheme="majorHAnsi" w:hAnsiTheme="majorHAnsi" w:cstheme="majorHAnsi"/>
          <w:spacing w:val="3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год,</w:t>
      </w:r>
      <w:r w:rsidRPr="00851462">
        <w:rPr>
          <w:rFonts w:asciiTheme="majorHAnsi" w:hAnsiTheme="majorHAnsi" w:cstheme="majorHAnsi"/>
          <w:spacing w:val="32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не</w:t>
      </w:r>
      <w:r w:rsidRPr="00851462">
        <w:rPr>
          <w:rFonts w:asciiTheme="majorHAnsi" w:hAnsiTheme="majorHAnsi" w:cstheme="majorHAnsi"/>
          <w:spacing w:val="3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менее</w:t>
      </w:r>
      <w:r w:rsidRPr="00851462">
        <w:rPr>
          <w:rFonts w:asciiTheme="majorHAnsi" w:hAnsiTheme="majorHAnsi" w:cstheme="majorHAnsi"/>
          <w:spacing w:val="32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1</w:t>
      </w:r>
      <w:r w:rsidRPr="00851462">
        <w:rPr>
          <w:rFonts w:asciiTheme="majorHAnsi" w:hAnsiTheme="majorHAnsi" w:cstheme="majorHAnsi"/>
          <w:spacing w:val="3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учебного</w:t>
      </w:r>
      <w:r w:rsidRPr="00851462">
        <w:rPr>
          <w:rFonts w:asciiTheme="majorHAnsi" w:hAnsiTheme="majorHAnsi" w:cstheme="majorHAnsi"/>
          <w:spacing w:val="32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часа</w:t>
      </w:r>
      <w:r w:rsidRPr="00851462">
        <w:rPr>
          <w:rFonts w:asciiTheme="majorHAnsi" w:hAnsiTheme="majorHAnsi" w:cstheme="majorHAnsi"/>
          <w:spacing w:val="3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в</w:t>
      </w:r>
      <w:r w:rsidRPr="00851462">
        <w:rPr>
          <w:rFonts w:asciiTheme="majorHAnsi" w:hAnsiTheme="majorHAnsi" w:cstheme="majorHAnsi"/>
          <w:spacing w:val="32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неделю</w:t>
      </w:r>
      <w:r w:rsidR="00E70F6C">
        <w:rPr>
          <w:rFonts w:asciiTheme="majorHAnsi" w:hAnsiTheme="majorHAnsi" w:cstheme="majorHAnsi"/>
          <w:spacing w:val="-6"/>
          <w:w w:val="105"/>
          <w:lang w:val="ru-RU"/>
        </w:rPr>
        <w:t>.</w:t>
      </w:r>
    </w:p>
    <w:p w:rsidR="0006751C" w:rsidRPr="00851462" w:rsidRDefault="0006751C" w:rsidP="009D3A11">
      <w:pPr>
        <w:spacing w:after="0" w:line="240" w:lineRule="auto"/>
        <w:rPr>
          <w:rFonts w:asciiTheme="majorHAnsi" w:hAnsiTheme="majorHAnsi" w:cstheme="majorHAnsi"/>
          <w:lang w:val="ru-RU"/>
        </w:rPr>
        <w:sectPr w:rsidR="0006751C" w:rsidRPr="00851462">
          <w:pgSz w:w="11900" w:h="16840"/>
          <w:pgMar w:top="286" w:right="736" w:bottom="1440" w:left="666" w:header="720" w:footer="720" w:gutter="0"/>
          <w:cols w:space="720" w:equalWidth="0">
            <w:col w:w="10498" w:space="0"/>
          </w:cols>
          <w:docGrid w:linePitch="360"/>
        </w:sectPr>
      </w:pPr>
    </w:p>
    <w:p w:rsidR="0006751C" w:rsidRPr="00851462" w:rsidRDefault="0006751C" w:rsidP="009D3A11">
      <w:pPr>
        <w:autoSpaceDE w:val="0"/>
        <w:autoSpaceDN w:val="0"/>
        <w:spacing w:after="0" w:line="240" w:lineRule="auto"/>
        <w:rPr>
          <w:rFonts w:asciiTheme="majorHAnsi" w:hAnsiTheme="majorHAnsi" w:cstheme="majorHAnsi"/>
          <w:lang w:val="ru-RU"/>
        </w:rPr>
      </w:pPr>
    </w:p>
    <w:p w:rsidR="0006751C" w:rsidRPr="00851462" w:rsidRDefault="00CB579F" w:rsidP="00E70F6C">
      <w:pPr>
        <w:autoSpaceDE w:val="0"/>
        <w:autoSpaceDN w:val="0"/>
        <w:spacing w:after="0" w:line="240" w:lineRule="auto"/>
        <w:jc w:val="center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b/>
          <w:lang w:val="ru-RU"/>
        </w:rPr>
        <w:t>СОДЕРЖАНИЕ УЧЕБНОГО КУРСА</w:t>
      </w:r>
    </w:p>
    <w:p w:rsidR="0006751C" w:rsidRPr="00851462" w:rsidRDefault="00CB579F" w:rsidP="009D3A11">
      <w:pPr>
        <w:autoSpaceDE w:val="0"/>
        <w:autoSpaceDN w:val="0"/>
        <w:spacing w:after="0" w:line="240" w:lineRule="auto"/>
        <w:ind w:left="180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b/>
          <w:lang w:val="ru-RU"/>
        </w:rPr>
        <w:t>Тематический блок 1.</w:t>
      </w:r>
    </w:p>
    <w:p w:rsidR="0006751C" w:rsidRPr="00851462" w:rsidRDefault="00CB579F" w:rsidP="009D3A11">
      <w:pPr>
        <w:autoSpaceDE w:val="0"/>
        <w:autoSpaceDN w:val="0"/>
        <w:spacing w:after="0" w:line="240" w:lineRule="auto"/>
        <w:ind w:left="180" w:right="1296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lang w:val="ru-RU"/>
        </w:rPr>
        <w:t>«Россия — наш общий дом»</w:t>
      </w:r>
      <w:r w:rsidRPr="00851462">
        <w:rPr>
          <w:rFonts w:asciiTheme="majorHAnsi" w:hAnsiTheme="majorHAnsi" w:cstheme="majorHAnsi"/>
          <w:lang w:val="ru-RU"/>
        </w:rPr>
        <w:br/>
      </w:r>
      <w:r w:rsidRPr="00851462">
        <w:rPr>
          <w:rFonts w:asciiTheme="majorHAnsi" w:eastAsia="Times New Roman" w:hAnsiTheme="majorHAnsi" w:cstheme="majorHAnsi"/>
          <w:lang w:val="ru-RU"/>
        </w:rPr>
        <w:t>Тема 1. Зачем изучать курс «Основы духовно</w:t>
      </w:r>
      <w:r w:rsidR="009D3A11">
        <w:rPr>
          <w:rFonts w:asciiTheme="majorHAnsi" w:eastAsia="Times New Roman" w:hAnsiTheme="majorHAnsi" w:cstheme="majorHAnsi"/>
          <w:lang w:val="ru-RU"/>
        </w:rPr>
        <w:t>-</w:t>
      </w:r>
      <w:r w:rsidRPr="00851462">
        <w:rPr>
          <w:rFonts w:asciiTheme="majorHAnsi" w:eastAsia="Times New Roman" w:hAnsiTheme="majorHAnsi" w:cstheme="majorHAnsi"/>
          <w:lang w:val="ru-RU"/>
        </w:rPr>
        <w:t>нравственной культуры народов России»?</w:t>
      </w:r>
    </w:p>
    <w:p w:rsidR="0006751C" w:rsidRPr="00851462" w:rsidRDefault="00CB579F" w:rsidP="009D3A11">
      <w:pPr>
        <w:tabs>
          <w:tab w:val="left" w:pos="180"/>
        </w:tabs>
        <w:autoSpaceDE w:val="0"/>
        <w:autoSpaceDN w:val="0"/>
        <w:spacing w:after="0" w:line="240" w:lineRule="auto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hAnsiTheme="majorHAnsi" w:cstheme="majorHAnsi"/>
          <w:lang w:val="ru-RU"/>
        </w:rPr>
        <w:tab/>
      </w:r>
      <w:r w:rsidRPr="00851462">
        <w:rPr>
          <w:rFonts w:asciiTheme="majorHAnsi" w:eastAsia="Times New Roman" w:hAnsiTheme="majorHAnsi" w:cstheme="majorHAnsi"/>
          <w:lang w:val="ru-RU"/>
        </w:rPr>
        <w:t>Формирование и закрепление гражданского единства. Родина и Отечество. Традиционные ценности и ролевые модели. Традиционная семья. Всеобщий характер морали и нравственности. Русский язык и единое культурное прост</w:t>
      </w:r>
      <w:r w:rsidR="00E70F6C">
        <w:rPr>
          <w:rFonts w:asciiTheme="majorHAnsi" w:eastAsia="Times New Roman" w:hAnsiTheme="majorHAnsi" w:cstheme="majorHAnsi"/>
          <w:lang w:val="ru-RU"/>
        </w:rPr>
        <w:t>ранство. Риски и угрозы духовно</w:t>
      </w:r>
      <w:r w:rsidR="009D3A11">
        <w:rPr>
          <w:rFonts w:asciiTheme="majorHAnsi" w:eastAsia="Times New Roman" w:hAnsiTheme="majorHAnsi" w:cstheme="majorHAnsi"/>
          <w:lang w:val="ru-RU"/>
        </w:rPr>
        <w:t>-</w:t>
      </w:r>
      <w:r w:rsidR="00E70F6C">
        <w:rPr>
          <w:rFonts w:asciiTheme="majorHAnsi" w:eastAsia="Times New Roman" w:hAnsiTheme="majorHAnsi" w:cstheme="majorHAnsi"/>
          <w:lang w:val="ru-RU"/>
        </w:rPr>
        <w:t>н</w:t>
      </w:r>
      <w:r w:rsidRPr="00851462">
        <w:rPr>
          <w:rFonts w:asciiTheme="majorHAnsi" w:eastAsia="Times New Roman" w:hAnsiTheme="majorHAnsi" w:cstheme="majorHAnsi"/>
          <w:lang w:val="ru-RU"/>
        </w:rPr>
        <w:t xml:space="preserve">равственной культуры народов России. </w:t>
      </w:r>
      <w:r w:rsidRPr="00851462">
        <w:rPr>
          <w:rFonts w:asciiTheme="majorHAnsi" w:hAnsiTheme="majorHAnsi" w:cstheme="majorHAnsi"/>
          <w:lang w:val="ru-RU"/>
        </w:rPr>
        <w:tab/>
      </w:r>
      <w:r w:rsidRPr="00851462">
        <w:rPr>
          <w:rFonts w:asciiTheme="majorHAnsi" w:eastAsia="Times New Roman" w:hAnsiTheme="majorHAnsi" w:cstheme="majorHAnsi"/>
          <w:lang w:val="ru-RU"/>
        </w:rPr>
        <w:t>Тема 2. Наш дом — Россия.</w:t>
      </w:r>
    </w:p>
    <w:p w:rsidR="0006751C" w:rsidRPr="00851462" w:rsidRDefault="00CB579F" w:rsidP="009D3A11">
      <w:pPr>
        <w:tabs>
          <w:tab w:val="left" w:pos="180"/>
        </w:tabs>
        <w:autoSpaceDE w:val="0"/>
        <w:autoSpaceDN w:val="0"/>
        <w:spacing w:after="0" w:line="240" w:lineRule="auto"/>
        <w:ind w:right="288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hAnsiTheme="majorHAnsi" w:cstheme="majorHAnsi"/>
          <w:lang w:val="ru-RU"/>
        </w:rPr>
        <w:tab/>
      </w:r>
      <w:r w:rsidRPr="00851462">
        <w:rPr>
          <w:rFonts w:asciiTheme="majorHAnsi" w:eastAsia="Times New Roman" w:hAnsiTheme="majorHAnsi" w:cstheme="majorHAnsi"/>
          <w:lang w:val="ru-RU"/>
        </w:rPr>
        <w:t>Россия — многонациональная страна. Многонациональный народ Российской Федерации. Россия как общий дом. Дружба народов.</w:t>
      </w:r>
    </w:p>
    <w:p w:rsidR="0006751C" w:rsidRPr="00851462" w:rsidRDefault="00CB579F" w:rsidP="009D3A11">
      <w:pPr>
        <w:autoSpaceDE w:val="0"/>
        <w:autoSpaceDN w:val="0"/>
        <w:spacing w:after="0" w:line="240" w:lineRule="auto"/>
        <w:ind w:left="180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lang w:val="ru-RU"/>
        </w:rPr>
        <w:t>Тема 3. Язык и история.</w:t>
      </w:r>
    </w:p>
    <w:p w:rsidR="0006751C" w:rsidRPr="00851462" w:rsidRDefault="00CB579F" w:rsidP="009D3A11">
      <w:pPr>
        <w:tabs>
          <w:tab w:val="left" w:pos="180"/>
        </w:tabs>
        <w:autoSpaceDE w:val="0"/>
        <w:autoSpaceDN w:val="0"/>
        <w:spacing w:after="0" w:line="240" w:lineRule="auto"/>
        <w:ind w:right="720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hAnsiTheme="majorHAnsi" w:cstheme="majorHAnsi"/>
          <w:lang w:val="ru-RU"/>
        </w:rPr>
        <w:tab/>
      </w:r>
      <w:r w:rsidRPr="00851462">
        <w:rPr>
          <w:rFonts w:asciiTheme="majorHAnsi" w:eastAsia="Times New Roman" w:hAnsiTheme="majorHAnsi" w:cstheme="majorHAnsi"/>
          <w:lang w:val="ru-RU"/>
        </w:rPr>
        <w:t>Что такое язык? Как в языке народа отражается его история? Язык как инструмент культуры. Важность коммуникации между людьми. Языки народов мира, их взаимосвязь.</w:t>
      </w:r>
    </w:p>
    <w:p w:rsidR="0006751C" w:rsidRPr="00851462" w:rsidRDefault="00CB579F" w:rsidP="009D3A11">
      <w:pPr>
        <w:autoSpaceDE w:val="0"/>
        <w:autoSpaceDN w:val="0"/>
        <w:spacing w:after="0" w:line="240" w:lineRule="auto"/>
        <w:ind w:left="180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lang w:val="ru-RU"/>
        </w:rPr>
        <w:t>Тема 4. Русский язык — язык общения и язык возможностей.</w:t>
      </w:r>
    </w:p>
    <w:p w:rsidR="0006751C" w:rsidRPr="00851462" w:rsidRDefault="00CB579F" w:rsidP="009D3A11">
      <w:pPr>
        <w:tabs>
          <w:tab w:val="left" w:pos="180"/>
        </w:tabs>
        <w:autoSpaceDE w:val="0"/>
        <w:autoSpaceDN w:val="0"/>
        <w:spacing w:after="0" w:line="240" w:lineRule="auto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hAnsiTheme="majorHAnsi" w:cstheme="majorHAnsi"/>
          <w:lang w:val="ru-RU"/>
        </w:rPr>
        <w:tab/>
      </w:r>
      <w:r w:rsidRPr="00851462">
        <w:rPr>
          <w:rFonts w:asciiTheme="majorHAnsi" w:eastAsia="Times New Roman" w:hAnsiTheme="majorHAnsi" w:cstheme="majorHAnsi"/>
          <w:lang w:val="ru-RU"/>
        </w:rPr>
        <w:t xml:space="preserve">Русский язык — основа российской культуры. Как складывался русский язык: вклад народов России в его развитие. Русский язык как </w:t>
      </w:r>
      <w:proofErr w:type="spellStart"/>
      <w:r w:rsidRPr="00851462">
        <w:rPr>
          <w:rFonts w:asciiTheme="majorHAnsi" w:eastAsia="Times New Roman" w:hAnsiTheme="majorHAnsi" w:cstheme="majorHAnsi"/>
          <w:lang w:val="ru-RU"/>
        </w:rPr>
        <w:t>культурообразующий</w:t>
      </w:r>
      <w:proofErr w:type="spellEnd"/>
      <w:r w:rsidRPr="00851462">
        <w:rPr>
          <w:rFonts w:asciiTheme="majorHAnsi" w:eastAsia="Times New Roman" w:hAnsiTheme="majorHAnsi" w:cstheme="majorHAnsi"/>
          <w:lang w:val="ru-RU"/>
        </w:rPr>
        <w:t xml:space="preserve"> проект и язык межнационального общения.</w:t>
      </w:r>
    </w:p>
    <w:p w:rsidR="0006751C" w:rsidRPr="00851462" w:rsidRDefault="00CB579F" w:rsidP="009D3A11">
      <w:pPr>
        <w:tabs>
          <w:tab w:val="left" w:pos="180"/>
        </w:tabs>
        <w:autoSpaceDE w:val="0"/>
        <w:autoSpaceDN w:val="0"/>
        <w:spacing w:after="0" w:line="240" w:lineRule="auto"/>
        <w:ind w:right="1008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lang w:val="ru-RU"/>
        </w:rPr>
        <w:t xml:space="preserve">Важность общего языка для всех народов России. Возможности, которые даёт русский язык. </w:t>
      </w:r>
      <w:r w:rsidRPr="00851462">
        <w:rPr>
          <w:rFonts w:asciiTheme="majorHAnsi" w:hAnsiTheme="majorHAnsi" w:cstheme="majorHAnsi"/>
          <w:lang w:val="ru-RU"/>
        </w:rPr>
        <w:tab/>
      </w:r>
      <w:r w:rsidRPr="00851462">
        <w:rPr>
          <w:rFonts w:asciiTheme="majorHAnsi" w:eastAsia="Times New Roman" w:hAnsiTheme="majorHAnsi" w:cstheme="majorHAnsi"/>
          <w:lang w:val="ru-RU"/>
        </w:rPr>
        <w:t>Тема 5. Истоки родной культуры.</w:t>
      </w:r>
    </w:p>
    <w:p w:rsidR="0006751C" w:rsidRPr="00851462" w:rsidRDefault="00CB579F" w:rsidP="009D3A11">
      <w:pPr>
        <w:tabs>
          <w:tab w:val="left" w:pos="180"/>
        </w:tabs>
        <w:autoSpaceDE w:val="0"/>
        <w:autoSpaceDN w:val="0"/>
        <w:spacing w:after="0" w:line="240" w:lineRule="auto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hAnsiTheme="majorHAnsi" w:cstheme="majorHAnsi"/>
          <w:lang w:val="ru-RU"/>
        </w:rPr>
        <w:tab/>
      </w:r>
      <w:r w:rsidRPr="00851462">
        <w:rPr>
          <w:rFonts w:asciiTheme="majorHAnsi" w:eastAsia="Times New Roman" w:hAnsiTheme="majorHAnsi" w:cstheme="majorHAnsi"/>
          <w:lang w:val="ru-RU"/>
        </w:rPr>
        <w:t>Что такое культура. Культура и природа. Роль культуры в жизни общества. Многообразие культур и его причины. Единство культурного пространства России.</w:t>
      </w:r>
    </w:p>
    <w:p w:rsidR="0006751C" w:rsidRPr="00851462" w:rsidRDefault="00CB579F" w:rsidP="009D3A11">
      <w:pPr>
        <w:autoSpaceDE w:val="0"/>
        <w:autoSpaceDN w:val="0"/>
        <w:spacing w:after="0" w:line="240" w:lineRule="auto"/>
        <w:ind w:left="180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lang w:val="ru-RU"/>
        </w:rPr>
        <w:t>Тема 6. Материальная культура.</w:t>
      </w:r>
    </w:p>
    <w:p w:rsidR="0006751C" w:rsidRPr="00851462" w:rsidRDefault="00CB579F" w:rsidP="009D3A11">
      <w:pPr>
        <w:tabs>
          <w:tab w:val="left" w:pos="180"/>
        </w:tabs>
        <w:autoSpaceDE w:val="0"/>
        <w:autoSpaceDN w:val="0"/>
        <w:spacing w:after="0" w:line="240" w:lineRule="auto"/>
        <w:ind w:right="1440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hAnsiTheme="majorHAnsi" w:cstheme="majorHAnsi"/>
          <w:lang w:val="ru-RU"/>
        </w:rPr>
        <w:tab/>
      </w:r>
      <w:r w:rsidRPr="00851462">
        <w:rPr>
          <w:rFonts w:asciiTheme="majorHAnsi" w:eastAsia="Times New Roman" w:hAnsiTheme="majorHAnsi" w:cstheme="majorHAnsi"/>
          <w:lang w:val="ru-RU"/>
        </w:rPr>
        <w:t>Материальная культура: архитектура, одежда, пища, транспорт, техника. Связь между материальной культурой и духовно</w:t>
      </w:r>
      <w:r w:rsidR="009D3A11">
        <w:rPr>
          <w:rFonts w:asciiTheme="majorHAnsi" w:eastAsia="Times New Roman" w:hAnsiTheme="majorHAnsi" w:cstheme="majorHAnsi"/>
          <w:lang w:val="ru-RU"/>
        </w:rPr>
        <w:t>-</w:t>
      </w:r>
      <w:r w:rsidRPr="00851462">
        <w:rPr>
          <w:rFonts w:asciiTheme="majorHAnsi" w:eastAsia="Times New Roman" w:hAnsiTheme="majorHAnsi" w:cstheme="majorHAnsi"/>
          <w:lang w:val="ru-RU"/>
        </w:rPr>
        <w:t>нравственными ценностями общества.</w:t>
      </w:r>
    </w:p>
    <w:p w:rsidR="0006751C" w:rsidRPr="00851462" w:rsidRDefault="00CB579F" w:rsidP="009D3A11">
      <w:pPr>
        <w:autoSpaceDE w:val="0"/>
        <w:autoSpaceDN w:val="0"/>
        <w:spacing w:after="0" w:line="240" w:lineRule="auto"/>
        <w:ind w:left="180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lang w:val="ru-RU"/>
        </w:rPr>
        <w:t>Тема 7. Духовная культура.</w:t>
      </w:r>
    </w:p>
    <w:p w:rsidR="0006751C" w:rsidRPr="00851462" w:rsidRDefault="00CB579F" w:rsidP="009D3A11">
      <w:pPr>
        <w:autoSpaceDE w:val="0"/>
        <w:autoSpaceDN w:val="0"/>
        <w:spacing w:after="0" w:line="240" w:lineRule="auto"/>
        <w:jc w:val="center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lang w:val="ru-RU"/>
        </w:rPr>
        <w:t>Духовно</w:t>
      </w:r>
      <w:r w:rsidR="009D3A11">
        <w:rPr>
          <w:rFonts w:asciiTheme="majorHAnsi" w:eastAsia="Times New Roman" w:hAnsiTheme="majorHAnsi" w:cstheme="majorHAnsi"/>
          <w:lang w:val="ru-RU"/>
        </w:rPr>
        <w:t>-</w:t>
      </w:r>
      <w:r w:rsidRPr="00851462">
        <w:rPr>
          <w:rFonts w:asciiTheme="majorHAnsi" w:eastAsia="Times New Roman" w:hAnsiTheme="majorHAnsi" w:cstheme="majorHAnsi"/>
          <w:lang w:val="ru-RU"/>
        </w:rPr>
        <w:t>нравственная культура. Искусство, наука, духовность. Мораль, нравственность, ценности.</w:t>
      </w:r>
    </w:p>
    <w:p w:rsidR="0006751C" w:rsidRPr="00851462" w:rsidRDefault="00CB579F" w:rsidP="009D3A11">
      <w:pPr>
        <w:tabs>
          <w:tab w:val="left" w:pos="180"/>
        </w:tabs>
        <w:autoSpaceDE w:val="0"/>
        <w:autoSpaceDN w:val="0"/>
        <w:spacing w:after="0" w:line="240" w:lineRule="auto"/>
        <w:ind w:right="432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lang w:val="ru-RU"/>
        </w:rPr>
        <w:t xml:space="preserve">Художественное осмысление мира. Символ и знак. Духовная культура как реализация ценностей. </w:t>
      </w:r>
      <w:r w:rsidRPr="00851462">
        <w:rPr>
          <w:rFonts w:asciiTheme="majorHAnsi" w:hAnsiTheme="majorHAnsi" w:cstheme="majorHAnsi"/>
          <w:lang w:val="ru-RU"/>
        </w:rPr>
        <w:tab/>
      </w:r>
      <w:r w:rsidRPr="00851462">
        <w:rPr>
          <w:rFonts w:asciiTheme="majorHAnsi" w:eastAsia="Times New Roman" w:hAnsiTheme="majorHAnsi" w:cstheme="majorHAnsi"/>
          <w:lang w:val="ru-RU"/>
        </w:rPr>
        <w:t>Тема 8. Культура и религия.</w:t>
      </w:r>
    </w:p>
    <w:p w:rsidR="0006751C" w:rsidRPr="00851462" w:rsidRDefault="00CB579F" w:rsidP="009D3A11">
      <w:pPr>
        <w:autoSpaceDE w:val="0"/>
        <w:autoSpaceDN w:val="0"/>
        <w:spacing w:after="0" w:line="240" w:lineRule="auto"/>
        <w:ind w:left="180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lang w:val="ru-RU"/>
        </w:rPr>
        <w:t>Религия и культура. Что такое религия, её роль в жизни общества и человека.</w:t>
      </w:r>
    </w:p>
    <w:p w:rsidR="0006751C" w:rsidRPr="00851462" w:rsidRDefault="00CB579F" w:rsidP="009D3A11">
      <w:pPr>
        <w:autoSpaceDE w:val="0"/>
        <w:autoSpaceDN w:val="0"/>
        <w:spacing w:after="0" w:line="240" w:lineRule="auto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lang w:val="ru-RU"/>
        </w:rPr>
        <w:t>Государствообразующие религии России. Единство ценностей в религиях России.</w:t>
      </w:r>
    </w:p>
    <w:p w:rsidR="0006751C" w:rsidRPr="00851462" w:rsidRDefault="00CB579F" w:rsidP="009D3A11">
      <w:pPr>
        <w:autoSpaceDE w:val="0"/>
        <w:autoSpaceDN w:val="0"/>
        <w:spacing w:after="0" w:line="240" w:lineRule="auto"/>
        <w:ind w:left="180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lang w:val="ru-RU"/>
        </w:rPr>
        <w:t>Тема 9. Культура и образование.</w:t>
      </w:r>
    </w:p>
    <w:p w:rsidR="0006751C" w:rsidRPr="00851462" w:rsidRDefault="00CB579F" w:rsidP="009D3A11">
      <w:pPr>
        <w:tabs>
          <w:tab w:val="left" w:pos="180"/>
        </w:tabs>
        <w:autoSpaceDE w:val="0"/>
        <w:autoSpaceDN w:val="0"/>
        <w:spacing w:after="0" w:line="240" w:lineRule="auto"/>
        <w:ind w:right="432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hAnsiTheme="majorHAnsi" w:cstheme="majorHAnsi"/>
          <w:lang w:val="ru-RU"/>
        </w:rPr>
        <w:tab/>
      </w:r>
      <w:r w:rsidRPr="00851462">
        <w:rPr>
          <w:rFonts w:asciiTheme="majorHAnsi" w:eastAsia="Times New Roman" w:hAnsiTheme="majorHAnsi" w:cstheme="majorHAnsi"/>
          <w:lang w:val="ru-RU"/>
        </w:rPr>
        <w:t>Зачем нужно учиться? Культура как способ получения нужных знаний. Образование как ключ к социализации и духовно</w:t>
      </w:r>
      <w:r w:rsidR="009D3A11">
        <w:rPr>
          <w:rFonts w:asciiTheme="majorHAnsi" w:eastAsia="Times New Roman" w:hAnsiTheme="majorHAnsi" w:cstheme="majorHAnsi"/>
          <w:lang w:val="ru-RU"/>
        </w:rPr>
        <w:t>-</w:t>
      </w:r>
      <w:r w:rsidRPr="00851462">
        <w:rPr>
          <w:rFonts w:asciiTheme="majorHAnsi" w:eastAsia="Times New Roman" w:hAnsiTheme="majorHAnsi" w:cstheme="majorHAnsi"/>
          <w:lang w:val="ru-RU"/>
        </w:rPr>
        <w:t>нравственному развитию человека.</w:t>
      </w:r>
    </w:p>
    <w:p w:rsidR="0006751C" w:rsidRPr="00851462" w:rsidRDefault="00CB579F" w:rsidP="009D3A11">
      <w:pPr>
        <w:autoSpaceDE w:val="0"/>
        <w:autoSpaceDN w:val="0"/>
        <w:spacing w:after="0" w:line="240" w:lineRule="auto"/>
        <w:ind w:left="180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lang w:val="ru-RU"/>
        </w:rPr>
        <w:t>Тема 10. Многообразие культур России (практическое занятие).</w:t>
      </w:r>
    </w:p>
    <w:p w:rsidR="0006751C" w:rsidRPr="00851462" w:rsidRDefault="00CB579F" w:rsidP="009D3A11">
      <w:pPr>
        <w:tabs>
          <w:tab w:val="left" w:pos="180"/>
        </w:tabs>
        <w:autoSpaceDE w:val="0"/>
        <w:autoSpaceDN w:val="0"/>
        <w:spacing w:after="0" w:line="240" w:lineRule="auto"/>
        <w:ind w:right="576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hAnsiTheme="majorHAnsi" w:cstheme="majorHAnsi"/>
          <w:lang w:val="ru-RU"/>
        </w:rPr>
        <w:tab/>
      </w:r>
      <w:r w:rsidRPr="00851462">
        <w:rPr>
          <w:rFonts w:asciiTheme="majorHAnsi" w:eastAsia="Times New Roman" w:hAnsiTheme="majorHAnsi" w:cstheme="majorHAnsi"/>
          <w:lang w:val="ru-RU"/>
        </w:rPr>
        <w:t>Единство культур народов России. Что значит быть культурным человеком? Знание о культуре народов России.</w:t>
      </w:r>
    </w:p>
    <w:p w:rsidR="0006751C" w:rsidRPr="00851462" w:rsidRDefault="00CB579F" w:rsidP="009D3A11">
      <w:pPr>
        <w:autoSpaceDE w:val="0"/>
        <w:autoSpaceDN w:val="0"/>
        <w:spacing w:after="0" w:line="240" w:lineRule="auto"/>
        <w:ind w:left="180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b/>
          <w:lang w:val="ru-RU"/>
        </w:rPr>
        <w:t>Тематический блок 2.</w:t>
      </w:r>
    </w:p>
    <w:p w:rsidR="0006751C" w:rsidRPr="00851462" w:rsidRDefault="00CB579F" w:rsidP="009D3A11">
      <w:pPr>
        <w:autoSpaceDE w:val="0"/>
        <w:autoSpaceDN w:val="0"/>
        <w:spacing w:after="0" w:line="240" w:lineRule="auto"/>
        <w:ind w:left="180" w:right="5184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b/>
          <w:lang w:val="ru-RU"/>
        </w:rPr>
        <w:t>«Семья и духовно</w:t>
      </w:r>
      <w:r w:rsidR="00E3528F">
        <w:rPr>
          <w:rFonts w:asciiTheme="majorHAnsi" w:eastAsia="Times New Roman" w:hAnsiTheme="majorHAnsi" w:cstheme="majorHAnsi"/>
          <w:b/>
          <w:lang w:val="ru-RU"/>
        </w:rPr>
        <w:t>-</w:t>
      </w:r>
      <w:r w:rsidRPr="00851462">
        <w:rPr>
          <w:rFonts w:asciiTheme="majorHAnsi" w:eastAsia="Times New Roman" w:hAnsiTheme="majorHAnsi" w:cstheme="majorHAnsi"/>
          <w:b/>
          <w:lang w:val="ru-RU"/>
        </w:rPr>
        <w:t>нравственные ценности»</w:t>
      </w:r>
      <w:r w:rsidRPr="00851462">
        <w:rPr>
          <w:rFonts w:asciiTheme="majorHAnsi" w:hAnsiTheme="majorHAnsi" w:cstheme="majorHAnsi"/>
          <w:lang w:val="ru-RU"/>
        </w:rPr>
        <w:br/>
      </w:r>
      <w:r w:rsidRPr="00851462">
        <w:rPr>
          <w:rFonts w:asciiTheme="majorHAnsi" w:eastAsia="Times New Roman" w:hAnsiTheme="majorHAnsi" w:cstheme="majorHAnsi"/>
          <w:lang w:val="ru-RU"/>
        </w:rPr>
        <w:t>Тема 11. Семья — хранитель духовных ценностей.</w:t>
      </w:r>
    </w:p>
    <w:p w:rsidR="0006751C" w:rsidRPr="00851462" w:rsidRDefault="00CB579F" w:rsidP="009D3A11">
      <w:pPr>
        <w:tabs>
          <w:tab w:val="left" w:pos="180"/>
        </w:tabs>
        <w:autoSpaceDE w:val="0"/>
        <w:autoSpaceDN w:val="0"/>
        <w:spacing w:after="0" w:line="240" w:lineRule="auto"/>
        <w:ind w:right="288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hAnsiTheme="majorHAnsi" w:cstheme="majorHAnsi"/>
          <w:lang w:val="ru-RU"/>
        </w:rPr>
        <w:tab/>
      </w:r>
      <w:r w:rsidRPr="00851462">
        <w:rPr>
          <w:rFonts w:asciiTheme="majorHAnsi" w:eastAsia="Times New Roman" w:hAnsiTheme="majorHAnsi" w:cstheme="majorHAnsi"/>
          <w:lang w:val="ru-RU"/>
        </w:rPr>
        <w:t>Семья — базовый элемент общества. Семейные ценности, традиции и культура. Помощь сиротам как духовно</w:t>
      </w:r>
      <w:r w:rsidR="009D3A11">
        <w:rPr>
          <w:rFonts w:asciiTheme="majorHAnsi" w:eastAsia="Times New Roman" w:hAnsiTheme="majorHAnsi" w:cstheme="majorHAnsi"/>
          <w:lang w:val="ru-RU"/>
        </w:rPr>
        <w:t>-</w:t>
      </w:r>
      <w:r w:rsidRPr="00851462">
        <w:rPr>
          <w:rFonts w:asciiTheme="majorHAnsi" w:eastAsia="Times New Roman" w:hAnsiTheme="majorHAnsi" w:cstheme="majorHAnsi"/>
          <w:lang w:val="ru-RU"/>
        </w:rPr>
        <w:t>нравственный долг человека.</w:t>
      </w:r>
    </w:p>
    <w:p w:rsidR="0006751C" w:rsidRPr="00851462" w:rsidRDefault="00CB579F" w:rsidP="009D3A11">
      <w:pPr>
        <w:autoSpaceDE w:val="0"/>
        <w:autoSpaceDN w:val="0"/>
        <w:spacing w:after="0" w:line="240" w:lineRule="auto"/>
        <w:ind w:left="180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lang w:val="ru-RU"/>
        </w:rPr>
        <w:t>Тема 12. Родина начинается с семьи.</w:t>
      </w:r>
    </w:p>
    <w:p w:rsidR="0006751C" w:rsidRPr="00851462" w:rsidRDefault="00CB579F" w:rsidP="009D3A11">
      <w:pPr>
        <w:tabs>
          <w:tab w:val="left" w:pos="180"/>
        </w:tabs>
        <w:autoSpaceDE w:val="0"/>
        <w:autoSpaceDN w:val="0"/>
        <w:spacing w:after="0" w:line="240" w:lineRule="auto"/>
        <w:ind w:right="144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hAnsiTheme="majorHAnsi" w:cstheme="majorHAnsi"/>
          <w:lang w:val="ru-RU"/>
        </w:rPr>
        <w:tab/>
      </w:r>
      <w:r w:rsidRPr="00851462">
        <w:rPr>
          <w:rFonts w:asciiTheme="majorHAnsi" w:eastAsia="Times New Roman" w:hAnsiTheme="majorHAnsi" w:cstheme="majorHAnsi"/>
          <w:lang w:val="ru-RU"/>
        </w:rPr>
        <w:t>История семьи как часть истории народа, государства, человечества. Как связаны Родина и семья? Что такое Родина и Отечество?</w:t>
      </w:r>
    </w:p>
    <w:p w:rsidR="0006751C" w:rsidRPr="00851462" w:rsidRDefault="00CB579F" w:rsidP="009D3A11">
      <w:pPr>
        <w:autoSpaceDE w:val="0"/>
        <w:autoSpaceDN w:val="0"/>
        <w:spacing w:after="0" w:line="240" w:lineRule="auto"/>
        <w:ind w:left="180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lang w:val="ru-RU"/>
        </w:rPr>
        <w:t>Тема 13. Традиции семейного воспитания в России.</w:t>
      </w:r>
    </w:p>
    <w:p w:rsidR="0006751C" w:rsidRPr="00851462" w:rsidRDefault="00CB579F" w:rsidP="009D3A11">
      <w:pPr>
        <w:autoSpaceDE w:val="0"/>
        <w:autoSpaceDN w:val="0"/>
        <w:spacing w:after="0" w:line="240" w:lineRule="auto"/>
        <w:rPr>
          <w:rFonts w:asciiTheme="majorHAnsi" w:hAnsiTheme="majorHAnsi" w:cstheme="majorHAnsi"/>
          <w:lang w:val="ru-RU"/>
        </w:rPr>
        <w:sectPr w:rsidR="0006751C" w:rsidRPr="00851462">
          <w:pgSz w:w="11900" w:h="16840"/>
          <w:pgMar w:top="298" w:right="650" w:bottom="398" w:left="666" w:header="720" w:footer="720" w:gutter="0"/>
          <w:cols w:space="720" w:equalWidth="0">
            <w:col w:w="10584" w:space="0"/>
          </w:cols>
          <w:docGrid w:linePitch="360"/>
        </w:sectPr>
      </w:pPr>
      <w:r w:rsidRPr="00851462">
        <w:rPr>
          <w:rFonts w:asciiTheme="majorHAnsi" w:eastAsia="Times New Roman" w:hAnsiTheme="majorHAnsi" w:cstheme="majorHAnsi"/>
          <w:lang w:val="ru-RU"/>
        </w:rPr>
        <w:t>Семейные традиции народов России. Межнациональные семьи. Семейное воспитание как</w:t>
      </w:r>
    </w:p>
    <w:p w:rsidR="0006751C" w:rsidRPr="00851462" w:rsidRDefault="00CB579F" w:rsidP="009D3A11">
      <w:pPr>
        <w:autoSpaceDE w:val="0"/>
        <w:autoSpaceDN w:val="0"/>
        <w:spacing w:after="0" w:line="240" w:lineRule="auto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lang w:val="ru-RU"/>
        </w:rPr>
        <w:lastRenderedPageBreak/>
        <w:t>трансляция ценностей.</w:t>
      </w:r>
    </w:p>
    <w:p w:rsidR="0006751C" w:rsidRPr="00851462" w:rsidRDefault="00CB579F" w:rsidP="009D3A11">
      <w:pPr>
        <w:autoSpaceDE w:val="0"/>
        <w:autoSpaceDN w:val="0"/>
        <w:spacing w:after="0" w:line="240" w:lineRule="auto"/>
        <w:ind w:left="180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lang w:val="ru-RU"/>
        </w:rPr>
        <w:t>Тема 14. Образ семьи в культуре народов России.</w:t>
      </w:r>
    </w:p>
    <w:p w:rsidR="0006751C" w:rsidRPr="00851462" w:rsidRDefault="00CB579F" w:rsidP="009D3A11">
      <w:pPr>
        <w:tabs>
          <w:tab w:val="left" w:pos="180"/>
        </w:tabs>
        <w:autoSpaceDE w:val="0"/>
        <w:autoSpaceDN w:val="0"/>
        <w:spacing w:after="0" w:line="240" w:lineRule="auto"/>
        <w:ind w:right="576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hAnsiTheme="majorHAnsi" w:cstheme="majorHAnsi"/>
          <w:lang w:val="ru-RU"/>
        </w:rPr>
        <w:tab/>
      </w:r>
      <w:r w:rsidRPr="00851462">
        <w:rPr>
          <w:rFonts w:asciiTheme="majorHAnsi" w:eastAsia="Times New Roman" w:hAnsiTheme="majorHAnsi" w:cstheme="majorHAnsi"/>
          <w:lang w:val="ru-RU"/>
        </w:rPr>
        <w:t>Произведения устного поэтического творчества (сказки, поговорки и т.д.) о семье и семейных обязанностях. Семья в литературе и произведениях разных видов искусства.</w:t>
      </w:r>
    </w:p>
    <w:p w:rsidR="0006751C" w:rsidRPr="00851462" w:rsidRDefault="00CB579F" w:rsidP="009D3A11">
      <w:pPr>
        <w:autoSpaceDE w:val="0"/>
        <w:autoSpaceDN w:val="0"/>
        <w:spacing w:after="0" w:line="240" w:lineRule="auto"/>
        <w:ind w:left="180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lang w:val="ru-RU"/>
        </w:rPr>
        <w:t>Тема 15. Труд в истории семьи.</w:t>
      </w:r>
    </w:p>
    <w:p w:rsidR="0006751C" w:rsidRPr="00851462" w:rsidRDefault="00CB579F" w:rsidP="009D3A11">
      <w:pPr>
        <w:tabs>
          <w:tab w:val="left" w:pos="180"/>
        </w:tabs>
        <w:autoSpaceDE w:val="0"/>
        <w:autoSpaceDN w:val="0"/>
        <w:spacing w:after="0" w:line="240" w:lineRule="auto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hAnsiTheme="majorHAnsi" w:cstheme="majorHAnsi"/>
          <w:lang w:val="ru-RU"/>
        </w:rPr>
        <w:tab/>
      </w:r>
      <w:r w:rsidRPr="00851462">
        <w:rPr>
          <w:rFonts w:asciiTheme="majorHAnsi" w:eastAsia="Times New Roman" w:hAnsiTheme="majorHAnsi" w:cstheme="majorHAnsi"/>
          <w:lang w:val="ru-RU"/>
        </w:rPr>
        <w:t>Социальные роли в истории семьи. Роль домашнего труда. Роль нравственных норм в благополучии семьи.</w:t>
      </w:r>
    </w:p>
    <w:p w:rsidR="0006751C" w:rsidRPr="00851462" w:rsidRDefault="00CB579F" w:rsidP="009D3A11">
      <w:pPr>
        <w:autoSpaceDE w:val="0"/>
        <w:autoSpaceDN w:val="0"/>
        <w:spacing w:after="0" w:line="240" w:lineRule="auto"/>
        <w:ind w:left="180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lang w:val="ru-RU"/>
        </w:rPr>
        <w:t>Тема 16. Семья в современном мире (практическое занятие).</w:t>
      </w:r>
    </w:p>
    <w:p w:rsidR="0006751C" w:rsidRPr="00851462" w:rsidRDefault="00CB579F" w:rsidP="009D3A11">
      <w:pPr>
        <w:autoSpaceDE w:val="0"/>
        <w:autoSpaceDN w:val="0"/>
        <w:spacing w:after="0" w:line="240" w:lineRule="auto"/>
        <w:ind w:left="180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lang w:val="ru-RU"/>
        </w:rPr>
        <w:t>Рассказ о своей семье (с использованием фотографий, книг, писем и др.). Семейное древо.</w:t>
      </w:r>
    </w:p>
    <w:p w:rsidR="0006751C" w:rsidRPr="00851462" w:rsidRDefault="00CB579F" w:rsidP="009D3A11">
      <w:pPr>
        <w:autoSpaceDE w:val="0"/>
        <w:autoSpaceDN w:val="0"/>
        <w:spacing w:after="0" w:line="240" w:lineRule="auto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lang w:val="ru-RU"/>
        </w:rPr>
        <w:t>Семейные традиции.</w:t>
      </w:r>
    </w:p>
    <w:p w:rsidR="0006751C" w:rsidRPr="00851462" w:rsidRDefault="00CB579F" w:rsidP="009D3A11">
      <w:pPr>
        <w:autoSpaceDE w:val="0"/>
        <w:autoSpaceDN w:val="0"/>
        <w:spacing w:after="0" w:line="240" w:lineRule="auto"/>
        <w:ind w:left="180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b/>
          <w:lang w:val="ru-RU"/>
        </w:rPr>
        <w:t>Тематический блок 3.</w:t>
      </w:r>
    </w:p>
    <w:p w:rsidR="0006751C" w:rsidRPr="00851462" w:rsidRDefault="00CB579F" w:rsidP="009D3A11">
      <w:pPr>
        <w:autoSpaceDE w:val="0"/>
        <w:autoSpaceDN w:val="0"/>
        <w:spacing w:after="0" w:line="240" w:lineRule="auto"/>
        <w:ind w:left="180" w:right="5328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b/>
          <w:lang w:val="ru-RU"/>
        </w:rPr>
        <w:t>«Духовно</w:t>
      </w:r>
      <w:r w:rsidR="009D3A11">
        <w:rPr>
          <w:rFonts w:asciiTheme="majorHAnsi" w:eastAsia="Times New Roman" w:hAnsiTheme="majorHAnsi" w:cstheme="majorHAnsi"/>
          <w:b/>
          <w:lang w:val="ru-RU"/>
        </w:rPr>
        <w:t>-</w:t>
      </w:r>
      <w:r w:rsidRPr="00851462">
        <w:rPr>
          <w:rFonts w:asciiTheme="majorHAnsi" w:eastAsia="Times New Roman" w:hAnsiTheme="majorHAnsi" w:cstheme="majorHAnsi"/>
          <w:b/>
          <w:lang w:val="ru-RU"/>
        </w:rPr>
        <w:t>нравственное богатство личности»</w:t>
      </w:r>
      <w:r w:rsidRPr="00851462">
        <w:rPr>
          <w:rFonts w:asciiTheme="majorHAnsi" w:hAnsiTheme="majorHAnsi" w:cstheme="majorHAnsi"/>
          <w:lang w:val="ru-RU"/>
        </w:rPr>
        <w:br/>
      </w:r>
      <w:r w:rsidRPr="00851462">
        <w:rPr>
          <w:rFonts w:asciiTheme="majorHAnsi" w:eastAsia="Times New Roman" w:hAnsiTheme="majorHAnsi" w:cstheme="majorHAnsi"/>
          <w:lang w:val="ru-RU"/>
        </w:rPr>
        <w:t>Тема 17. Личность — общество — культура.</w:t>
      </w:r>
    </w:p>
    <w:p w:rsidR="0006751C" w:rsidRPr="00851462" w:rsidRDefault="00CB579F" w:rsidP="009D3A11">
      <w:pPr>
        <w:tabs>
          <w:tab w:val="left" w:pos="180"/>
        </w:tabs>
        <w:autoSpaceDE w:val="0"/>
        <w:autoSpaceDN w:val="0"/>
        <w:spacing w:after="0" w:line="240" w:lineRule="auto"/>
        <w:ind w:right="864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hAnsiTheme="majorHAnsi" w:cstheme="majorHAnsi"/>
          <w:lang w:val="ru-RU"/>
        </w:rPr>
        <w:tab/>
      </w:r>
      <w:r w:rsidRPr="00851462">
        <w:rPr>
          <w:rFonts w:asciiTheme="majorHAnsi" w:eastAsia="Times New Roman" w:hAnsiTheme="majorHAnsi" w:cstheme="majorHAnsi"/>
          <w:lang w:val="ru-RU"/>
        </w:rPr>
        <w:t>Что делает человека человеком? Почему человек не может жить вне общества. Связь между обществом и культурой как реализация духовно</w:t>
      </w:r>
      <w:r w:rsidR="009D3A11">
        <w:rPr>
          <w:rFonts w:asciiTheme="majorHAnsi" w:eastAsia="Times New Roman" w:hAnsiTheme="majorHAnsi" w:cstheme="majorHAnsi"/>
          <w:lang w:val="ru-RU"/>
        </w:rPr>
        <w:t>-</w:t>
      </w:r>
      <w:r w:rsidRPr="00851462">
        <w:rPr>
          <w:rFonts w:asciiTheme="majorHAnsi" w:eastAsia="Times New Roman" w:hAnsiTheme="majorHAnsi" w:cstheme="majorHAnsi"/>
          <w:lang w:val="ru-RU"/>
        </w:rPr>
        <w:t>нравственных ценностей.</w:t>
      </w:r>
    </w:p>
    <w:p w:rsidR="0006751C" w:rsidRPr="00851462" w:rsidRDefault="00CB579F" w:rsidP="009D3A11">
      <w:pPr>
        <w:autoSpaceDE w:val="0"/>
        <w:autoSpaceDN w:val="0"/>
        <w:spacing w:after="0" w:line="240" w:lineRule="auto"/>
        <w:ind w:left="180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lang w:val="ru-RU"/>
        </w:rPr>
        <w:t>Тема 18. Духовный мир человека. Человек — творец культуры.</w:t>
      </w:r>
    </w:p>
    <w:p w:rsidR="0006751C" w:rsidRPr="00851462" w:rsidRDefault="00CB579F" w:rsidP="009D3A11">
      <w:pPr>
        <w:tabs>
          <w:tab w:val="left" w:pos="180"/>
        </w:tabs>
        <w:autoSpaceDE w:val="0"/>
        <w:autoSpaceDN w:val="0"/>
        <w:spacing w:after="0" w:line="240" w:lineRule="auto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hAnsiTheme="majorHAnsi" w:cstheme="majorHAnsi"/>
          <w:lang w:val="ru-RU"/>
        </w:rPr>
        <w:tab/>
      </w:r>
      <w:r w:rsidRPr="00851462">
        <w:rPr>
          <w:rFonts w:asciiTheme="majorHAnsi" w:eastAsia="Times New Roman" w:hAnsiTheme="majorHAnsi" w:cstheme="majorHAnsi"/>
          <w:lang w:val="ru-RU"/>
        </w:rPr>
        <w:t xml:space="preserve">Культура как духовный мир человека. Мораль. Нравственность. Патриотизм. Реализация ценностей в культуре. Творчество: что это такое? Границы творчества. Традиции и новации в культуре. Границы культур. Созидательный труд. Важность труда как творческой деятельности, как реализации. </w:t>
      </w:r>
      <w:r w:rsidRPr="00851462">
        <w:rPr>
          <w:rFonts w:asciiTheme="majorHAnsi" w:hAnsiTheme="majorHAnsi" w:cstheme="majorHAnsi"/>
          <w:lang w:val="ru-RU"/>
        </w:rPr>
        <w:tab/>
      </w:r>
      <w:r w:rsidRPr="00851462">
        <w:rPr>
          <w:rFonts w:asciiTheme="majorHAnsi" w:eastAsia="Times New Roman" w:hAnsiTheme="majorHAnsi" w:cstheme="majorHAnsi"/>
          <w:lang w:val="ru-RU"/>
        </w:rPr>
        <w:t>Тема 19. Личность и духовно</w:t>
      </w:r>
      <w:r w:rsidR="009D3A11">
        <w:rPr>
          <w:rFonts w:asciiTheme="majorHAnsi" w:eastAsia="Times New Roman" w:hAnsiTheme="majorHAnsi" w:cstheme="majorHAnsi"/>
          <w:lang w:val="ru-RU"/>
        </w:rPr>
        <w:t>-</w:t>
      </w:r>
      <w:r w:rsidRPr="00851462">
        <w:rPr>
          <w:rFonts w:asciiTheme="majorHAnsi" w:eastAsia="Times New Roman" w:hAnsiTheme="majorHAnsi" w:cstheme="majorHAnsi"/>
          <w:lang w:val="ru-RU"/>
        </w:rPr>
        <w:t>нравственные ценности.</w:t>
      </w:r>
    </w:p>
    <w:p w:rsidR="0006751C" w:rsidRPr="00851462" w:rsidRDefault="00CB579F" w:rsidP="009D3A11">
      <w:pPr>
        <w:tabs>
          <w:tab w:val="left" w:pos="180"/>
        </w:tabs>
        <w:autoSpaceDE w:val="0"/>
        <w:autoSpaceDN w:val="0"/>
        <w:spacing w:after="0" w:line="240" w:lineRule="auto"/>
        <w:ind w:right="432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hAnsiTheme="majorHAnsi" w:cstheme="majorHAnsi"/>
          <w:lang w:val="ru-RU"/>
        </w:rPr>
        <w:tab/>
      </w:r>
      <w:r w:rsidRPr="00851462">
        <w:rPr>
          <w:rFonts w:asciiTheme="majorHAnsi" w:eastAsia="Times New Roman" w:hAnsiTheme="majorHAnsi" w:cstheme="majorHAnsi"/>
          <w:lang w:val="ru-RU"/>
        </w:rPr>
        <w:t>Мораль и нравственность в жизни человека. Взаимопомощь, сострадание, милосердие, любовь, дружба, коллективизм, патриотизм, любовь к близким.</w:t>
      </w:r>
    </w:p>
    <w:p w:rsidR="0006751C" w:rsidRPr="00851462" w:rsidRDefault="00CB579F" w:rsidP="009D3A11">
      <w:pPr>
        <w:autoSpaceDE w:val="0"/>
        <w:autoSpaceDN w:val="0"/>
        <w:spacing w:after="0" w:line="240" w:lineRule="auto"/>
        <w:ind w:left="180" w:right="3312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b/>
          <w:lang w:val="ru-RU"/>
        </w:rPr>
        <w:t>Тематический блок 4. «Культурное единство России»</w:t>
      </w:r>
      <w:r w:rsidRPr="00851462">
        <w:rPr>
          <w:rFonts w:asciiTheme="majorHAnsi" w:hAnsiTheme="majorHAnsi" w:cstheme="majorHAnsi"/>
          <w:lang w:val="ru-RU"/>
        </w:rPr>
        <w:br/>
      </w:r>
      <w:r w:rsidRPr="00851462">
        <w:rPr>
          <w:rFonts w:asciiTheme="majorHAnsi" w:eastAsia="Times New Roman" w:hAnsiTheme="majorHAnsi" w:cstheme="majorHAnsi"/>
          <w:lang w:val="ru-RU"/>
        </w:rPr>
        <w:t>Тема 20. Историческая память как духовно</w:t>
      </w:r>
      <w:r w:rsidR="009D3A11">
        <w:rPr>
          <w:rFonts w:asciiTheme="majorHAnsi" w:eastAsia="Times New Roman" w:hAnsiTheme="majorHAnsi" w:cstheme="majorHAnsi"/>
          <w:lang w:val="ru-RU"/>
        </w:rPr>
        <w:t>-</w:t>
      </w:r>
      <w:r w:rsidRPr="00851462">
        <w:rPr>
          <w:rFonts w:asciiTheme="majorHAnsi" w:eastAsia="Times New Roman" w:hAnsiTheme="majorHAnsi" w:cstheme="majorHAnsi"/>
          <w:lang w:val="ru-RU"/>
        </w:rPr>
        <w:t>нравственная ценность.</w:t>
      </w:r>
    </w:p>
    <w:p w:rsidR="0006751C" w:rsidRPr="00851462" w:rsidRDefault="00CB579F" w:rsidP="009D3A11">
      <w:pPr>
        <w:autoSpaceDE w:val="0"/>
        <w:autoSpaceDN w:val="0"/>
        <w:spacing w:after="0" w:line="240" w:lineRule="auto"/>
        <w:ind w:right="144" w:firstLine="180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lang w:val="ru-RU"/>
        </w:rPr>
        <w:t>Что такое история и почему она важна? История семьи — часть истории народа, государства, человечества. Важность исторической памяти, недопустимость её фальсификации. Преемственность поколений.</w:t>
      </w:r>
    </w:p>
    <w:p w:rsidR="0006751C" w:rsidRPr="00851462" w:rsidRDefault="00CB579F" w:rsidP="009D3A11">
      <w:pPr>
        <w:autoSpaceDE w:val="0"/>
        <w:autoSpaceDN w:val="0"/>
        <w:spacing w:after="0" w:line="240" w:lineRule="auto"/>
        <w:ind w:left="180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lang w:val="ru-RU"/>
        </w:rPr>
        <w:t>Тема 21. Литература как язык культуры.</w:t>
      </w:r>
    </w:p>
    <w:p w:rsidR="0006751C" w:rsidRPr="00851462" w:rsidRDefault="00CB579F" w:rsidP="009D3A11">
      <w:pPr>
        <w:tabs>
          <w:tab w:val="left" w:pos="180"/>
        </w:tabs>
        <w:autoSpaceDE w:val="0"/>
        <w:autoSpaceDN w:val="0"/>
        <w:spacing w:after="0" w:line="240" w:lineRule="auto"/>
        <w:ind w:right="144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hAnsiTheme="majorHAnsi" w:cstheme="majorHAnsi"/>
          <w:lang w:val="ru-RU"/>
        </w:rPr>
        <w:tab/>
      </w:r>
      <w:r w:rsidRPr="00851462">
        <w:rPr>
          <w:rFonts w:asciiTheme="majorHAnsi" w:eastAsia="Times New Roman" w:hAnsiTheme="majorHAnsi" w:cstheme="majorHAnsi"/>
          <w:lang w:val="ru-RU"/>
        </w:rPr>
        <w:t>Литература как художественное осмысление действительности. От сказки к роману. Зачем нужны литературные произведения? Внутренний мир человека и его духовность.</w:t>
      </w:r>
    </w:p>
    <w:p w:rsidR="0006751C" w:rsidRPr="00851462" w:rsidRDefault="00CB579F" w:rsidP="009D3A11">
      <w:pPr>
        <w:autoSpaceDE w:val="0"/>
        <w:autoSpaceDN w:val="0"/>
        <w:spacing w:after="0" w:line="240" w:lineRule="auto"/>
        <w:ind w:left="180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lang w:val="ru-RU"/>
        </w:rPr>
        <w:t>Тема 22. Взаимовлияние культур.</w:t>
      </w:r>
    </w:p>
    <w:p w:rsidR="0006751C" w:rsidRPr="00851462" w:rsidRDefault="00CB579F" w:rsidP="009D3A11">
      <w:pPr>
        <w:autoSpaceDE w:val="0"/>
        <w:autoSpaceDN w:val="0"/>
        <w:spacing w:after="0" w:line="240" w:lineRule="auto"/>
        <w:ind w:right="432" w:firstLine="180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lang w:val="ru-RU"/>
        </w:rPr>
        <w:t xml:space="preserve">Взаимодействие культур. </w:t>
      </w:r>
      <w:proofErr w:type="spellStart"/>
      <w:r w:rsidRPr="00851462">
        <w:rPr>
          <w:rFonts w:asciiTheme="majorHAnsi" w:eastAsia="Times New Roman" w:hAnsiTheme="majorHAnsi" w:cstheme="majorHAnsi"/>
          <w:lang w:val="ru-RU"/>
        </w:rPr>
        <w:t>Межпоколенная</w:t>
      </w:r>
      <w:proofErr w:type="spellEnd"/>
      <w:r w:rsidRPr="00851462">
        <w:rPr>
          <w:rFonts w:asciiTheme="majorHAnsi" w:eastAsia="Times New Roman" w:hAnsiTheme="majorHAnsi" w:cstheme="majorHAnsi"/>
          <w:lang w:val="ru-RU"/>
        </w:rPr>
        <w:t xml:space="preserve"> и межкультурная трансляция. Обмен ценностными установками и идеями. Примеры межкультурной коммуникации как способ формирования общих духовно</w:t>
      </w:r>
      <w:r w:rsidR="009D3A11">
        <w:rPr>
          <w:rFonts w:asciiTheme="majorHAnsi" w:eastAsia="Times New Roman" w:hAnsiTheme="majorHAnsi" w:cstheme="majorHAnsi"/>
          <w:lang w:val="ru-RU"/>
        </w:rPr>
        <w:t>-</w:t>
      </w:r>
      <w:r w:rsidRPr="00851462">
        <w:rPr>
          <w:rFonts w:asciiTheme="majorHAnsi" w:eastAsia="Times New Roman" w:hAnsiTheme="majorHAnsi" w:cstheme="majorHAnsi"/>
          <w:lang w:val="ru-RU"/>
        </w:rPr>
        <w:t>нравственных ценностей.</w:t>
      </w:r>
    </w:p>
    <w:p w:rsidR="0006751C" w:rsidRPr="00851462" w:rsidRDefault="00CB579F" w:rsidP="009D3A11">
      <w:pPr>
        <w:autoSpaceDE w:val="0"/>
        <w:autoSpaceDN w:val="0"/>
        <w:spacing w:after="0" w:line="240" w:lineRule="auto"/>
        <w:ind w:left="180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lang w:val="ru-RU"/>
        </w:rPr>
        <w:t>Тема 23. Духовно</w:t>
      </w:r>
      <w:r w:rsidR="009D3A11">
        <w:rPr>
          <w:rFonts w:asciiTheme="majorHAnsi" w:eastAsia="Times New Roman" w:hAnsiTheme="majorHAnsi" w:cstheme="majorHAnsi"/>
          <w:lang w:val="ru-RU"/>
        </w:rPr>
        <w:t>-</w:t>
      </w:r>
      <w:r w:rsidRPr="00851462">
        <w:rPr>
          <w:rFonts w:asciiTheme="majorHAnsi" w:eastAsia="Times New Roman" w:hAnsiTheme="majorHAnsi" w:cstheme="majorHAnsi"/>
          <w:lang w:val="ru-RU"/>
        </w:rPr>
        <w:t>нравственные ценности российского народа.</w:t>
      </w:r>
    </w:p>
    <w:p w:rsidR="0006751C" w:rsidRPr="00851462" w:rsidRDefault="00CB579F" w:rsidP="009D3A11">
      <w:pPr>
        <w:autoSpaceDE w:val="0"/>
        <w:autoSpaceDN w:val="0"/>
        <w:spacing w:after="0" w:line="240" w:lineRule="auto"/>
        <w:ind w:right="144" w:firstLine="180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lang w:val="ru-RU"/>
        </w:rPr>
        <w:t xml:space="preserve">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</w:t>
      </w:r>
      <w:r w:rsidRPr="00851462">
        <w:rPr>
          <w:rFonts w:asciiTheme="majorHAnsi" w:hAnsiTheme="majorHAnsi" w:cstheme="majorHAnsi"/>
          <w:lang w:val="ru-RU"/>
        </w:rPr>
        <w:br/>
      </w:r>
      <w:r w:rsidRPr="00851462">
        <w:rPr>
          <w:rFonts w:asciiTheme="majorHAnsi" w:eastAsia="Times New Roman" w:hAnsiTheme="majorHAnsi" w:cstheme="majorHAnsi"/>
          <w:lang w:val="ru-RU"/>
        </w:rPr>
        <w:t>справедливость, коллективизм, взаимопомощь, историческая память и преемственность поколений, единство народов России.</w:t>
      </w:r>
    </w:p>
    <w:p w:rsidR="0006751C" w:rsidRPr="00851462" w:rsidRDefault="00CB579F" w:rsidP="009D3A11">
      <w:pPr>
        <w:autoSpaceDE w:val="0"/>
        <w:autoSpaceDN w:val="0"/>
        <w:spacing w:after="0" w:line="240" w:lineRule="auto"/>
        <w:ind w:left="180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lang w:val="ru-RU"/>
        </w:rPr>
        <w:t>Тема 24. Регионы России: культурное многообразие.</w:t>
      </w:r>
    </w:p>
    <w:p w:rsidR="0006751C" w:rsidRPr="00851462" w:rsidRDefault="00CB579F" w:rsidP="009D3A11">
      <w:pPr>
        <w:tabs>
          <w:tab w:val="left" w:pos="180"/>
        </w:tabs>
        <w:autoSpaceDE w:val="0"/>
        <w:autoSpaceDN w:val="0"/>
        <w:spacing w:after="0" w:line="240" w:lineRule="auto"/>
        <w:ind w:right="144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hAnsiTheme="majorHAnsi" w:cstheme="majorHAnsi"/>
          <w:lang w:val="ru-RU"/>
        </w:rPr>
        <w:tab/>
      </w:r>
      <w:r w:rsidRPr="00851462">
        <w:rPr>
          <w:rFonts w:asciiTheme="majorHAnsi" w:eastAsia="Times New Roman" w:hAnsiTheme="majorHAnsi" w:cstheme="majorHAnsi"/>
          <w:lang w:val="ru-RU"/>
        </w:rPr>
        <w:t>Исторические и социальные причины культурного разнообразия. Каждый регион уникален. Малая Родина — часть общего Отечества.</w:t>
      </w:r>
    </w:p>
    <w:p w:rsidR="0006751C" w:rsidRPr="00851462" w:rsidRDefault="00CB579F" w:rsidP="009D3A11">
      <w:pPr>
        <w:autoSpaceDE w:val="0"/>
        <w:autoSpaceDN w:val="0"/>
        <w:spacing w:after="0" w:line="240" w:lineRule="auto"/>
        <w:ind w:left="180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lang w:val="ru-RU"/>
        </w:rPr>
        <w:t>Тема 25. Праздники в культуре народов России.</w:t>
      </w:r>
    </w:p>
    <w:p w:rsidR="0006751C" w:rsidRPr="00851462" w:rsidRDefault="00CB579F" w:rsidP="009D3A11">
      <w:pPr>
        <w:tabs>
          <w:tab w:val="left" w:pos="180"/>
        </w:tabs>
        <w:autoSpaceDE w:val="0"/>
        <w:autoSpaceDN w:val="0"/>
        <w:spacing w:after="0" w:line="240" w:lineRule="auto"/>
        <w:ind w:right="864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hAnsiTheme="majorHAnsi" w:cstheme="majorHAnsi"/>
          <w:lang w:val="ru-RU"/>
        </w:rPr>
        <w:tab/>
      </w:r>
      <w:r w:rsidRPr="00851462">
        <w:rPr>
          <w:rFonts w:asciiTheme="majorHAnsi" w:eastAsia="Times New Roman" w:hAnsiTheme="majorHAnsi" w:cstheme="majorHAnsi"/>
          <w:lang w:val="ru-RU"/>
        </w:rPr>
        <w:t>Что такое праздник? Почему праздники важны. Праздничные традиции в России. Народные праздники как память культуры, как воплощение духовно</w:t>
      </w:r>
      <w:r w:rsidR="009D3A11">
        <w:rPr>
          <w:rFonts w:asciiTheme="majorHAnsi" w:eastAsia="Times New Roman" w:hAnsiTheme="majorHAnsi" w:cstheme="majorHAnsi"/>
          <w:lang w:val="ru-RU"/>
        </w:rPr>
        <w:t>-</w:t>
      </w:r>
      <w:r w:rsidRPr="00851462">
        <w:rPr>
          <w:rFonts w:asciiTheme="majorHAnsi" w:eastAsia="Times New Roman" w:hAnsiTheme="majorHAnsi" w:cstheme="majorHAnsi"/>
          <w:lang w:val="ru-RU"/>
        </w:rPr>
        <w:t>нравственных идеалов.</w:t>
      </w:r>
    </w:p>
    <w:p w:rsidR="0006751C" w:rsidRPr="00851462" w:rsidRDefault="0006751C" w:rsidP="009D3A11">
      <w:pPr>
        <w:spacing w:after="0" w:line="240" w:lineRule="auto"/>
        <w:rPr>
          <w:rFonts w:asciiTheme="majorHAnsi" w:hAnsiTheme="majorHAnsi" w:cstheme="majorHAnsi"/>
          <w:lang w:val="ru-RU"/>
        </w:rPr>
        <w:sectPr w:rsidR="0006751C" w:rsidRPr="00851462">
          <w:pgSz w:w="11900" w:h="16840"/>
          <w:pgMar w:top="286" w:right="688" w:bottom="318" w:left="666" w:header="720" w:footer="720" w:gutter="0"/>
          <w:cols w:space="720" w:equalWidth="0">
            <w:col w:w="10546" w:space="0"/>
          </w:cols>
          <w:docGrid w:linePitch="360"/>
        </w:sectPr>
      </w:pPr>
    </w:p>
    <w:p w:rsidR="0006751C" w:rsidRPr="00851462" w:rsidRDefault="0006751C" w:rsidP="009D3A11">
      <w:pPr>
        <w:autoSpaceDE w:val="0"/>
        <w:autoSpaceDN w:val="0"/>
        <w:spacing w:after="0" w:line="240" w:lineRule="auto"/>
        <w:rPr>
          <w:rFonts w:asciiTheme="majorHAnsi" w:hAnsiTheme="majorHAnsi" w:cstheme="majorHAnsi"/>
          <w:lang w:val="ru-RU"/>
        </w:rPr>
      </w:pPr>
    </w:p>
    <w:p w:rsidR="0006751C" w:rsidRPr="00851462" w:rsidRDefault="00CB579F" w:rsidP="009D3A11">
      <w:pPr>
        <w:autoSpaceDE w:val="0"/>
        <w:autoSpaceDN w:val="0"/>
        <w:spacing w:after="0" w:line="240" w:lineRule="auto"/>
        <w:ind w:left="180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lang w:val="ru-RU"/>
        </w:rPr>
        <w:t>Тема 26. Памятники архитектуры в культуре народов России.</w:t>
      </w:r>
    </w:p>
    <w:p w:rsidR="0006751C" w:rsidRPr="00851462" w:rsidRDefault="00CB579F" w:rsidP="009D3A11">
      <w:pPr>
        <w:autoSpaceDE w:val="0"/>
        <w:autoSpaceDN w:val="0"/>
        <w:spacing w:after="0" w:line="240" w:lineRule="auto"/>
        <w:ind w:firstLine="180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lang w:val="ru-RU"/>
        </w:rPr>
        <w:t>Памятники как часть культуры: исторические, художественные, архитектурные. Культура как память. Музеи. Храмы. Дворцы. Исторические здания как свидетели истории. Архитектура и духовно</w:t>
      </w:r>
      <w:r w:rsidR="009D3A11">
        <w:rPr>
          <w:rFonts w:asciiTheme="majorHAnsi" w:eastAsia="Times New Roman" w:hAnsiTheme="majorHAnsi" w:cstheme="majorHAnsi"/>
          <w:lang w:val="ru-RU"/>
        </w:rPr>
        <w:t>-</w:t>
      </w:r>
      <w:r w:rsidRPr="00851462">
        <w:rPr>
          <w:rFonts w:asciiTheme="majorHAnsi" w:eastAsia="Times New Roman" w:hAnsiTheme="majorHAnsi" w:cstheme="majorHAnsi"/>
          <w:lang w:val="ru-RU"/>
        </w:rPr>
        <w:t>нравственные ценности народов России.</w:t>
      </w:r>
    </w:p>
    <w:p w:rsidR="0006751C" w:rsidRPr="00851462" w:rsidRDefault="00CB579F" w:rsidP="009D3A11">
      <w:pPr>
        <w:autoSpaceDE w:val="0"/>
        <w:autoSpaceDN w:val="0"/>
        <w:spacing w:after="0" w:line="240" w:lineRule="auto"/>
        <w:ind w:left="180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lang w:val="ru-RU"/>
        </w:rPr>
        <w:t>Тема 27. Музыкальная культура народов России.</w:t>
      </w:r>
    </w:p>
    <w:p w:rsidR="0006751C" w:rsidRPr="00851462" w:rsidRDefault="00CB579F" w:rsidP="009D3A11">
      <w:pPr>
        <w:tabs>
          <w:tab w:val="left" w:pos="180"/>
        </w:tabs>
        <w:autoSpaceDE w:val="0"/>
        <w:autoSpaceDN w:val="0"/>
        <w:spacing w:after="0" w:line="240" w:lineRule="auto"/>
        <w:ind w:right="144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hAnsiTheme="majorHAnsi" w:cstheme="majorHAnsi"/>
          <w:lang w:val="ru-RU"/>
        </w:rPr>
        <w:tab/>
      </w:r>
      <w:r w:rsidRPr="00851462">
        <w:rPr>
          <w:rFonts w:asciiTheme="majorHAnsi" w:eastAsia="Times New Roman" w:hAnsiTheme="majorHAnsi" w:cstheme="majorHAnsi"/>
          <w:lang w:val="ru-RU"/>
        </w:rPr>
        <w:t>Музыка. Музыкальные произведения. Музыка как форма выражения эмоциональных связей между людьми. Народные инструменты. История народа в его музыке и инструментах.</w:t>
      </w:r>
    </w:p>
    <w:p w:rsidR="0006751C" w:rsidRPr="00851462" w:rsidRDefault="00CB579F" w:rsidP="009D3A11">
      <w:pPr>
        <w:autoSpaceDE w:val="0"/>
        <w:autoSpaceDN w:val="0"/>
        <w:spacing w:after="0" w:line="240" w:lineRule="auto"/>
        <w:ind w:left="180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lang w:val="ru-RU"/>
        </w:rPr>
        <w:t>Тема 28. Изобразительное искусство народов России.</w:t>
      </w:r>
    </w:p>
    <w:p w:rsidR="0006751C" w:rsidRPr="00851462" w:rsidRDefault="00CB579F" w:rsidP="009D3A11">
      <w:pPr>
        <w:autoSpaceDE w:val="0"/>
        <w:autoSpaceDN w:val="0"/>
        <w:spacing w:after="0" w:line="240" w:lineRule="auto"/>
        <w:ind w:right="144" w:firstLine="180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lang w:val="ru-RU"/>
        </w:rPr>
        <w:t>Художественная реальность. Скульптура: от религиозных сюжетов к современному искусству. Храмовые росписи и фольклорные орнаменты. Живопись, графика. Выдающиеся художники разных народов России.</w:t>
      </w:r>
    </w:p>
    <w:p w:rsidR="0006751C" w:rsidRPr="00851462" w:rsidRDefault="00CB579F" w:rsidP="009D3A11">
      <w:pPr>
        <w:autoSpaceDE w:val="0"/>
        <w:autoSpaceDN w:val="0"/>
        <w:spacing w:after="0" w:line="240" w:lineRule="auto"/>
        <w:ind w:left="180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lang w:val="ru-RU"/>
        </w:rPr>
        <w:t>Тема 29. Фольклор и литература народов России.</w:t>
      </w:r>
    </w:p>
    <w:p w:rsidR="0006751C" w:rsidRPr="00851462" w:rsidRDefault="00CB579F" w:rsidP="009D3A11">
      <w:pPr>
        <w:tabs>
          <w:tab w:val="left" w:pos="180"/>
        </w:tabs>
        <w:autoSpaceDE w:val="0"/>
        <w:autoSpaceDN w:val="0"/>
        <w:spacing w:after="0" w:line="240" w:lineRule="auto"/>
        <w:ind w:right="288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hAnsiTheme="majorHAnsi" w:cstheme="majorHAnsi"/>
          <w:lang w:val="ru-RU"/>
        </w:rPr>
        <w:tab/>
      </w:r>
      <w:r w:rsidRPr="00851462">
        <w:rPr>
          <w:rFonts w:asciiTheme="majorHAnsi" w:eastAsia="Times New Roman" w:hAnsiTheme="majorHAnsi" w:cstheme="majorHAnsi"/>
          <w:lang w:val="ru-RU"/>
        </w:rPr>
        <w:t xml:space="preserve">Пословицы и поговорки. Эпос и сказка. Фольклор как отражение истории народа и его ценностей, морали и нравственности. Национальная литература. Богатство культуры народа в его литературе. </w:t>
      </w:r>
      <w:r w:rsidRPr="00851462">
        <w:rPr>
          <w:rFonts w:asciiTheme="majorHAnsi" w:hAnsiTheme="majorHAnsi" w:cstheme="majorHAnsi"/>
          <w:lang w:val="ru-RU"/>
        </w:rPr>
        <w:tab/>
      </w:r>
      <w:r w:rsidRPr="00851462">
        <w:rPr>
          <w:rFonts w:asciiTheme="majorHAnsi" w:eastAsia="Times New Roman" w:hAnsiTheme="majorHAnsi" w:cstheme="majorHAnsi"/>
          <w:lang w:val="ru-RU"/>
        </w:rPr>
        <w:t>Тема 30. Бытовые традиции народов России: пища, одежда, дом (</w:t>
      </w:r>
      <w:r w:rsidRPr="00851462">
        <w:rPr>
          <w:rFonts w:asciiTheme="majorHAnsi" w:eastAsia="Times New Roman" w:hAnsiTheme="majorHAnsi" w:cstheme="majorHAnsi"/>
          <w:i/>
          <w:lang w:val="ru-RU"/>
        </w:rPr>
        <w:t>практическое занятие</w:t>
      </w:r>
      <w:r w:rsidRPr="00851462">
        <w:rPr>
          <w:rFonts w:asciiTheme="majorHAnsi" w:eastAsia="Times New Roman" w:hAnsiTheme="majorHAnsi" w:cstheme="majorHAnsi"/>
          <w:lang w:val="ru-RU"/>
        </w:rPr>
        <w:t>).</w:t>
      </w:r>
    </w:p>
    <w:p w:rsidR="0006751C" w:rsidRPr="00851462" w:rsidRDefault="00CB579F" w:rsidP="009D3A11">
      <w:pPr>
        <w:tabs>
          <w:tab w:val="left" w:pos="180"/>
        </w:tabs>
        <w:autoSpaceDE w:val="0"/>
        <w:autoSpaceDN w:val="0"/>
        <w:spacing w:after="0" w:line="240" w:lineRule="auto"/>
        <w:ind w:right="1440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hAnsiTheme="majorHAnsi" w:cstheme="majorHAnsi"/>
          <w:lang w:val="ru-RU"/>
        </w:rPr>
        <w:tab/>
      </w:r>
      <w:r w:rsidRPr="00851462">
        <w:rPr>
          <w:rFonts w:asciiTheme="majorHAnsi" w:eastAsia="Times New Roman" w:hAnsiTheme="majorHAnsi" w:cstheme="majorHAnsi"/>
          <w:lang w:val="ru-RU"/>
        </w:rPr>
        <w:t>Рассказ о бытовых традициях своей семьи, народа, региона. Доклад с использованием разнообразного зрительного ряда и других источников.</w:t>
      </w:r>
    </w:p>
    <w:p w:rsidR="0006751C" w:rsidRPr="00851462" w:rsidRDefault="00CB579F" w:rsidP="009D3A11">
      <w:pPr>
        <w:autoSpaceDE w:val="0"/>
        <w:autoSpaceDN w:val="0"/>
        <w:spacing w:after="0" w:line="240" w:lineRule="auto"/>
        <w:ind w:left="180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lang w:val="ru-RU"/>
        </w:rPr>
        <w:t>Тема 31. Культурная карта России (</w:t>
      </w:r>
      <w:r w:rsidRPr="00851462">
        <w:rPr>
          <w:rFonts w:asciiTheme="majorHAnsi" w:eastAsia="Times New Roman" w:hAnsiTheme="majorHAnsi" w:cstheme="majorHAnsi"/>
          <w:i/>
          <w:lang w:val="ru-RU"/>
        </w:rPr>
        <w:t>практическое занятие</w:t>
      </w:r>
      <w:r w:rsidRPr="00851462">
        <w:rPr>
          <w:rFonts w:asciiTheme="majorHAnsi" w:eastAsia="Times New Roman" w:hAnsiTheme="majorHAnsi" w:cstheme="majorHAnsi"/>
          <w:lang w:val="ru-RU"/>
        </w:rPr>
        <w:t>).</w:t>
      </w:r>
    </w:p>
    <w:p w:rsidR="0006751C" w:rsidRPr="00851462" w:rsidRDefault="00CB579F" w:rsidP="009D3A11">
      <w:pPr>
        <w:tabs>
          <w:tab w:val="left" w:pos="180"/>
        </w:tabs>
        <w:autoSpaceDE w:val="0"/>
        <w:autoSpaceDN w:val="0"/>
        <w:spacing w:after="0" w:line="240" w:lineRule="auto"/>
        <w:ind w:right="288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hAnsiTheme="majorHAnsi" w:cstheme="majorHAnsi"/>
          <w:lang w:val="ru-RU"/>
        </w:rPr>
        <w:tab/>
      </w:r>
      <w:r w:rsidRPr="00851462">
        <w:rPr>
          <w:rFonts w:asciiTheme="majorHAnsi" w:eastAsia="Times New Roman" w:hAnsiTheme="majorHAnsi" w:cstheme="majorHAnsi"/>
          <w:lang w:val="ru-RU"/>
        </w:rPr>
        <w:t>География культур России. Россия как культурная карта. Описание регионов в соответствии с их особенностями.</w:t>
      </w:r>
    </w:p>
    <w:p w:rsidR="0006751C" w:rsidRPr="00851462" w:rsidRDefault="00CB579F" w:rsidP="009D3A11">
      <w:pPr>
        <w:autoSpaceDE w:val="0"/>
        <w:autoSpaceDN w:val="0"/>
        <w:spacing w:after="0" w:line="240" w:lineRule="auto"/>
        <w:ind w:left="180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lang w:val="ru-RU"/>
        </w:rPr>
        <w:t>Тема 32. Единство страны — залог будущего России.</w:t>
      </w:r>
    </w:p>
    <w:p w:rsidR="0006751C" w:rsidRPr="00851462" w:rsidRDefault="00CB579F" w:rsidP="009D3A11">
      <w:pPr>
        <w:tabs>
          <w:tab w:val="left" w:pos="180"/>
        </w:tabs>
        <w:autoSpaceDE w:val="0"/>
        <w:autoSpaceDN w:val="0"/>
        <w:spacing w:after="0" w:line="240" w:lineRule="auto"/>
        <w:ind w:right="576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hAnsiTheme="majorHAnsi" w:cstheme="majorHAnsi"/>
          <w:lang w:val="ru-RU"/>
        </w:rPr>
        <w:tab/>
      </w:r>
      <w:r w:rsidRPr="00851462">
        <w:rPr>
          <w:rFonts w:asciiTheme="majorHAnsi" w:eastAsia="Times New Roman" w:hAnsiTheme="majorHAnsi" w:cstheme="majorHAnsi"/>
          <w:lang w:val="ru-RU"/>
        </w:rPr>
        <w:t>Россия — единая страна. Русский мир. Общая история, сходство культурных традиций, единые духовно</w:t>
      </w:r>
      <w:r w:rsidR="009D3A11">
        <w:rPr>
          <w:rFonts w:asciiTheme="majorHAnsi" w:eastAsia="Times New Roman" w:hAnsiTheme="majorHAnsi" w:cstheme="majorHAnsi"/>
          <w:lang w:val="ru-RU"/>
        </w:rPr>
        <w:t>-</w:t>
      </w:r>
      <w:r w:rsidRPr="00851462">
        <w:rPr>
          <w:rFonts w:asciiTheme="majorHAnsi" w:eastAsia="Times New Roman" w:hAnsiTheme="majorHAnsi" w:cstheme="majorHAnsi"/>
          <w:lang w:val="ru-RU"/>
        </w:rPr>
        <w:t>нравственные ценности народов России.</w:t>
      </w:r>
    </w:p>
    <w:p w:rsidR="000956E6" w:rsidRDefault="000956E6" w:rsidP="000956E6">
      <w:pPr>
        <w:pStyle w:val="21"/>
        <w:spacing w:before="0" w:line="240" w:lineRule="auto"/>
        <w:jc w:val="both"/>
        <w:rPr>
          <w:rFonts w:cstheme="majorHAnsi"/>
          <w:color w:val="auto"/>
          <w:w w:val="85"/>
          <w:sz w:val="22"/>
          <w:szCs w:val="22"/>
          <w:lang w:val="ru-RU"/>
        </w:rPr>
      </w:pPr>
    </w:p>
    <w:p w:rsidR="009A2D64" w:rsidRPr="009D3A11" w:rsidRDefault="009D3A11" w:rsidP="000956E6">
      <w:pPr>
        <w:pStyle w:val="21"/>
        <w:spacing w:before="0" w:line="240" w:lineRule="auto"/>
        <w:jc w:val="both"/>
        <w:rPr>
          <w:rFonts w:cstheme="majorHAnsi"/>
          <w:color w:val="auto"/>
          <w:sz w:val="22"/>
          <w:szCs w:val="22"/>
          <w:lang w:val="ru-RU"/>
        </w:rPr>
      </w:pPr>
      <w:r w:rsidRPr="009D3A11">
        <w:rPr>
          <w:rFonts w:cstheme="majorHAnsi"/>
          <w:color w:val="auto"/>
          <w:w w:val="85"/>
          <w:sz w:val="22"/>
          <w:szCs w:val="22"/>
          <w:lang w:val="ru-RU"/>
        </w:rPr>
        <w:t>Т</w:t>
      </w:r>
      <w:r w:rsidR="009A2D64" w:rsidRPr="009D3A11">
        <w:rPr>
          <w:rFonts w:cstheme="majorHAnsi"/>
          <w:color w:val="auto"/>
          <w:w w:val="85"/>
          <w:sz w:val="22"/>
          <w:szCs w:val="22"/>
          <w:lang w:val="ru-RU"/>
        </w:rPr>
        <w:t>ематический</w:t>
      </w:r>
      <w:r w:rsidR="009A2D64" w:rsidRPr="009D3A11">
        <w:rPr>
          <w:rFonts w:cstheme="majorHAnsi"/>
          <w:color w:val="auto"/>
          <w:spacing w:val="8"/>
          <w:w w:val="85"/>
          <w:sz w:val="22"/>
          <w:szCs w:val="22"/>
          <w:lang w:val="ru-RU"/>
        </w:rPr>
        <w:t xml:space="preserve"> </w:t>
      </w:r>
      <w:r w:rsidR="009A2D64" w:rsidRPr="009D3A11">
        <w:rPr>
          <w:rFonts w:cstheme="majorHAnsi"/>
          <w:color w:val="auto"/>
          <w:w w:val="85"/>
          <w:sz w:val="22"/>
          <w:szCs w:val="22"/>
          <w:lang w:val="ru-RU"/>
        </w:rPr>
        <w:t>блок</w:t>
      </w:r>
      <w:r w:rsidR="009A2D64" w:rsidRPr="009D3A11">
        <w:rPr>
          <w:rFonts w:cstheme="majorHAnsi"/>
          <w:color w:val="auto"/>
          <w:spacing w:val="8"/>
          <w:w w:val="85"/>
          <w:sz w:val="22"/>
          <w:szCs w:val="22"/>
          <w:lang w:val="ru-RU"/>
        </w:rPr>
        <w:t xml:space="preserve"> </w:t>
      </w:r>
      <w:r w:rsidR="000956E6">
        <w:rPr>
          <w:rFonts w:cstheme="majorHAnsi"/>
          <w:color w:val="auto"/>
          <w:w w:val="85"/>
          <w:sz w:val="22"/>
          <w:szCs w:val="22"/>
          <w:lang w:val="ru-RU"/>
        </w:rPr>
        <w:t>5</w:t>
      </w:r>
      <w:r w:rsidR="009A2D64" w:rsidRPr="009D3A11">
        <w:rPr>
          <w:rFonts w:cstheme="majorHAnsi"/>
          <w:color w:val="auto"/>
          <w:w w:val="85"/>
          <w:sz w:val="22"/>
          <w:szCs w:val="22"/>
          <w:lang w:val="ru-RU"/>
        </w:rPr>
        <w:t>.</w:t>
      </w:r>
      <w:r w:rsidR="009A2D64" w:rsidRPr="009D3A11">
        <w:rPr>
          <w:rFonts w:cstheme="majorHAnsi"/>
          <w:color w:val="auto"/>
          <w:spacing w:val="8"/>
          <w:w w:val="85"/>
          <w:sz w:val="22"/>
          <w:szCs w:val="22"/>
          <w:lang w:val="ru-RU"/>
        </w:rPr>
        <w:t xml:space="preserve"> </w:t>
      </w:r>
      <w:r w:rsidR="009A2D64" w:rsidRPr="009D3A11">
        <w:rPr>
          <w:rFonts w:cstheme="majorHAnsi"/>
          <w:color w:val="auto"/>
          <w:w w:val="85"/>
          <w:sz w:val="22"/>
          <w:szCs w:val="22"/>
          <w:lang w:val="ru-RU"/>
        </w:rPr>
        <w:t>«культура</w:t>
      </w:r>
      <w:r w:rsidR="009A2D64" w:rsidRPr="009D3A11">
        <w:rPr>
          <w:rFonts w:cstheme="majorHAnsi"/>
          <w:color w:val="auto"/>
          <w:spacing w:val="8"/>
          <w:w w:val="85"/>
          <w:sz w:val="22"/>
          <w:szCs w:val="22"/>
          <w:lang w:val="ru-RU"/>
        </w:rPr>
        <w:t xml:space="preserve"> </w:t>
      </w:r>
      <w:r w:rsidR="009A2D64" w:rsidRPr="009D3A11">
        <w:rPr>
          <w:rFonts w:cstheme="majorHAnsi"/>
          <w:color w:val="auto"/>
          <w:w w:val="85"/>
          <w:sz w:val="22"/>
          <w:szCs w:val="22"/>
          <w:lang w:val="ru-RU"/>
        </w:rPr>
        <w:t>как</w:t>
      </w:r>
      <w:r w:rsidR="009A2D64" w:rsidRPr="009D3A11">
        <w:rPr>
          <w:rFonts w:cstheme="majorHAnsi"/>
          <w:color w:val="auto"/>
          <w:spacing w:val="8"/>
          <w:w w:val="85"/>
          <w:sz w:val="22"/>
          <w:szCs w:val="22"/>
          <w:lang w:val="ru-RU"/>
        </w:rPr>
        <w:t xml:space="preserve"> </w:t>
      </w:r>
      <w:r w:rsidR="009A2D64" w:rsidRPr="009D3A11">
        <w:rPr>
          <w:rFonts w:cstheme="majorHAnsi"/>
          <w:color w:val="auto"/>
          <w:w w:val="85"/>
          <w:sz w:val="22"/>
          <w:szCs w:val="22"/>
          <w:lang w:val="ru-RU"/>
        </w:rPr>
        <w:t>социальность»</w:t>
      </w:r>
    </w:p>
    <w:p w:rsidR="009A2D64" w:rsidRPr="00851462" w:rsidRDefault="009A2D64" w:rsidP="009D3A11">
      <w:pPr>
        <w:pStyle w:val="af"/>
        <w:spacing w:after="0" w:line="240" w:lineRule="auto"/>
        <w:ind w:left="363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hAnsiTheme="majorHAnsi" w:cstheme="majorHAnsi"/>
          <w:w w:val="105"/>
          <w:lang w:val="ru-RU"/>
        </w:rPr>
        <w:t>Тема</w:t>
      </w:r>
      <w:r w:rsidRPr="00851462">
        <w:rPr>
          <w:rFonts w:asciiTheme="majorHAnsi" w:hAnsiTheme="majorHAnsi" w:cstheme="majorHAnsi"/>
          <w:spacing w:val="38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1.</w:t>
      </w:r>
      <w:r w:rsidRPr="00851462">
        <w:rPr>
          <w:rFonts w:asciiTheme="majorHAnsi" w:hAnsiTheme="majorHAnsi" w:cstheme="majorHAnsi"/>
          <w:spacing w:val="38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Мир</w:t>
      </w:r>
      <w:r w:rsidRPr="00851462">
        <w:rPr>
          <w:rFonts w:asciiTheme="majorHAnsi" w:hAnsiTheme="majorHAnsi" w:cstheme="majorHAnsi"/>
          <w:spacing w:val="39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культуры:</w:t>
      </w:r>
      <w:r w:rsidRPr="00851462">
        <w:rPr>
          <w:rFonts w:asciiTheme="majorHAnsi" w:hAnsiTheme="majorHAnsi" w:cstheme="majorHAnsi"/>
          <w:spacing w:val="38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его</w:t>
      </w:r>
      <w:r w:rsidRPr="00851462">
        <w:rPr>
          <w:rFonts w:asciiTheme="majorHAnsi" w:hAnsiTheme="majorHAnsi" w:cstheme="majorHAnsi"/>
          <w:spacing w:val="38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структура.</w:t>
      </w:r>
    </w:p>
    <w:p w:rsidR="009A2D64" w:rsidRPr="00851462" w:rsidRDefault="009A2D64" w:rsidP="009D3A11">
      <w:pPr>
        <w:pStyle w:val="af"/>
        <w:spacing w:after="0" w:line="240" w:lineRule="auto"/>
        <w:ind w:left="136" w:firstLine="226"/>
        <w:rPr>
          <w:rFonts w:asciiTheme="majorHAnsi" w:hAnsiTheme="majorHAnsi" w:cstheme="majorHAnsi"/>
          <w:w w:val="105"/>
          <w:lang w:val="ru-RU"/>
        </w:rPr>
      </w:pPr>
      <w:r w:rsidRPr="00851462">
        <w:rPr>
          <w:rFonts w:asciiTheme="majorHAnsi" w:hAnsiTheme="majorHAnsi" w:cstheme="majorHAnsi"/>
          <w:w w:val="105"/>
          <w:lang w:val="ru-RU"/>
        </w:rPr>
        <w:t>Культура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как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форма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социального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9D3A11">
        <w:rPr>
          <w:rFonts w:asciiTheme="majorHAnsi" w:hAnsiTheme="majorHAnsi" w:cstheme="majorHAnsi"/>
          <w:w w:val="105"/>
          <w:lang w:val="ru-RU"/>
        </w:rPr>
        <w:t>взаимодействия</w:t>
      </w:r>
      <w:r w:rsidRPr="00851462">
        <w:rPr>
          <w:rFonts w:asciiTheme="majorHAnsi" w:hAnsiTheme="majorHAnsi" w:cstheme="majorHAnsi"/>
          <w:w w:val="105"/>
          <w:lang w:val="ru-RU"/>
        </w:rPr>
        <w:t xml:space="preserve">. 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Связь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между миром материальной культуры и социальной структурой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9D3A11">
        <w:rPr>
          <w:rFonts w:asciiTheme="majorHAnsi" w:hAnsiTheme="majorHAnsi" w:cstheme="majorHAnsi"/>
          <w:w w:val="105"/>
          <w:lang w:val="ru-RU"/>
        </w:rPr>
        <w:t>общества</w:t>
      </w:r>
      <w:r w:rsidRPr="00851462">
        <w:rPr>
          <w:rFonts w:asciiTheme="majorHAnsi" w:hAnsiTheme="majorHAnsi" w:cstheme="majorHAnsi"/>
          <w:w w:val="105"/>
          <w:lang w:val="ru-RU"/>
        </w:rPr>
        <w:t>.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Расстояние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и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образ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жизни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9D3A11">
        <w:rPr>
          <w:rFonts w:asciiTheme="majorHAnsi" w:hAnsiTheme="majorHAnsi" w:cstheme="majorHAnsi"/>
          <w:w w:val="105"/>
          <w:lang w:val="ru-RU"/>
        </w:rPr>
        <w:t>людей</w:t>
      </w:r>
      <w:r w:rsidRPr="00851462">
        <w:rPr>
          <w:rFonts w:asciiTheme="majorHAnsi" w:hAnsiTheme="majorHAnsi" w:cstheme="majorHAnsi"/>
          <w:w w:val="105"/>
          <w:lang w:val="ru-RU"/>
        </w:rPr>
        <w:t>.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proofErr w:type="spellStart"/>
      <w:r w:rsidRPr="00851462">
        <w:rPr>
          <w:rFonts w:asciiTheme="majorHAnsi" w:hAnsiTheme="majorHAnsi" w:cstheme="majorHAnsi"/>
          <w:w w:val="105"/>
          <w:lang w:val="ru-RU"/>
        </w:rPr>
        <w:t>Научнотехнический</w:t>
      </w:r>
      <w:proofErr w:type="spellEnd"/>
      <w:r w:rsidRPr="00851462">
        <w:rPr>
          <w:rFonts w:asciiTheme="majorHAnsi" w:hAnsiTheme="majorHAnsi" w:cstheme="majorHAnsi"/>
          <w:w w:val="105"/>
          <w:lang w:val="ru-RU"/>
        </w:rPr>
        <w:t xml:space="preserve"> прогресс как один из источников формирования социального</w:t>
      </w:r>
      <w:r w:rsidRPr="00851462">
        <w:rPr>
          <w:rFonts w:asciiTheme="majorHAnsi" w:hAnsiTheme="majorHAnsi" w:cstheme="majorHAnsi"/>
          <w:spacing w:val="24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облика</w:t>
      </w:r>
      <w:r w:rsidRPr="00851462">
        <w:rPr>
          <w:rFonts w:asciiTheme="majorHAnsi" w:hAnsiTheme="majorHAnsi" w:cstheme="majorHAnsi"/>
          <w:spacing w:val="25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общества.</w:t>
      </w:r>
    </w:p>
    <w:p w:rsidR="009A2D64" w:rsidRPr="00851462" w:rsidRDefault="009A2D64" w:rsidP="009D3A11">
      <w:pPr>
        <w:pStyle w:val="af"/>
        <w:spacing w:after="0" w:line="240" w:lineRule="auto"/>
        <w:ind w:left="363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hAnsiTheme="majorHAnsi" w:cstheme="majorHAnsi"/>
          <w:w w:val="105"/>
          <w:lang w:val="ru-RU"/>
        </w:rPr>
        <w:t>Тема</w:t>
      </w:r>
      <w:r w:rsidRPr="00851462">
        <w:rPr>
          <w:rFonts w:asciiTheme="majorHAnsi" w:hAnsiTheme="majorHAnsi" w:cstheme="majorHAnsi"/>
          <w:spacing w:val="40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2.</w:t>
      </w:r>
      <w:r w:rsidRPr="00851462">
        <w:rPr>
          <w:rFonts w:asciiTheme="majorHAnsi" w:hAnsiTheme="majorHAnsi" w:cstheme="majorHAnsi"/>
          <w:spacing w:val="40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Культура</w:t>
      </w:r>
      <w:r w:rsidRPr="00851462">
        <w:rPr>
          <w:rFonts w:asciiTheme="majorHAnsi" w:hAnsiTheme="majorHAnsi" w:cstheme="majorHAnsi"/>
          <w:spacing w:val="4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России:</w:t>
      </w:r>
      <w:r w:rsidRPr="00851462">
        <w:rPr>
          <w:rFonts w:asciiTheme="majorHAnsi" w:hAnsiTheme="majorHAnsi" w:cstheme="majorHAnsi"/>
          <w:spacing w:val="40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многообразие</w:t>
      </w:r>
      <w:r w:rsidRPr="00851462">
        <w:rPr>
          <w:rFonts w:asciiTheme="majorHAnsi" w:hAnsiTheme="majorHAnsi" w:cstheme="majorHAnsi"/>
          <w:spacing w:val="40"/>
          <w:w w:val="105"/>
          <w:lang w:val="ru-RU"/>
        </w:rPr>
        <w:t xml:space="preserve"> </w:t>
      </w:r>
      <w:r w:rsidR="009D3A11">
        <w:rPr>
          <w:rFonts w:asciiTheme="majorHAnsi" w:hAnsiTheme="majorHAnsi" w:cstheme="majorHAnsi"/>
          <w:w w:val="105"/>
          <w:lang w:val="ru-RU"/>
        </w:rPr>
        <w:t>регионо</w:t>
      </w:r>
      <w:r w:rsidR="009D3A11">
        <w:rPr>
          <w:rFonts w:asciiTheme="majorHAnsi" w:hAnsiTheme="majorHAnsi" w:cstheme="majorHAnsi"/>
          <w:spacing w:val="-1"/>
          <w:w w:val="105"/>
          <w:lang w:val="ru-RU"/>
        </w:rPr>
        <w:t>в</w:t>
      </w:r>
      <w:r w:rsidRPr="00851462">
        <w:rPr>
          <w:rFonts w:asciiTheme="majorHAnsi" w:hAnsiTheme="majorHAnsi" w:cstheme="majorHAnsi"/>
          <w:w w:val="105"/>
          <w:lang w:val="ru-RU"/>
        </w:rPr>
        <w:t>.</w:t>
      </w:r>
    </w:p>
    <w:p w:rsidR="009A2D64" w:rsidRPr="00851462" w:rsidRDefault="009A2D64" w:rsidP="009D3A11">
      <w:pPr>
        <w:pStyle w:val="af"/>
        <w:spacing w:after="0" w:line="240" w:lineRule="auto"/>
        <w:ind w:left="136" w:firstLine="226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hAnsiTheme="majorHAnsi" w:cstheme="majorHAnsi"/>
          <w:w w:val="105"/>
          <w:lang w:val="ru-RU"/>
        </w:rPr>
        <w:t>Территория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9D3A11">
        <w:rPr>
          <w:rFonts w:asciiTheme="majorHAnsi" w:hAnsiTheme="majorHAnsi" w:cstheme="majorHAnsi"/>
          <w:w w:val="105"/>
          <w:lang w:val="ru-RU"/>
        </w:rPr>
        <w:t>России</w:t>
      </w:r>
      <w:r w:rsidRPr="00851462">
        <w:rPr>
          <w:rFonts w:asciiTheme="majorHAnsi" w:hAnsiTheme="majorHAnsi" w:cstheme="majorHAnsi"/>
          <w:w w:val="105"/>
          <w:lang w:val="ru-RU"/>
        </w:rPr>
        <w:t>.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Народы,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живущие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в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9D3A11">
        <w:rPr>
          <w:rFonts w:asciiTheme="majorHAnsi" w:hAnsiTheme="majorHAnsi" w:cstheme="majorHAnsi"/>
          <w:w w:val="105"/>
          <w:lang w:val="ru-RU"/>
        </w:rPr>
        <w:t>ней</w:t>
      </w:r>
      <w:r w:rsidRPr="00851462">
        <w:rPr>
          <w:rFonts w:asciiTheme="majorHAnsi" w:hAnsiTheme="majorHAnsi" w:cstheme="majorHAnsi"/>
          <w:w w:val="105"/>
          <w:lang w:val="ru-RU"/>
        </w:rPr>
        <w:t>.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Проблемы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культурного взаимодействия в обществе с многообразием куль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9D3A11">
        <w:rPr>
          <w:rFonts w:asciiTheme="majorHAnsi" w:hAnsiTheme="majorHAnsi" w:cstheme="majorHAnsi"/>
          <w:w w:val="105"/>
          <w:lang w:val="ru-RU"/>
        </w:rPr>
        <w:t>тур</w:t>
      </w:r>
      <w:r w:rsidRPr="00851462">
        <w:rPr>
          <w:rFonts w:asciiTheme="majorHAnsi" w:hAnsiTheme="majorHAnsi" w:cstheme="majorHAnsi"/>
          <w:w w:val="105"/>
          <w:lang w:val="ru-RU"/>
        </w:rPr>
        <w:t>. Сохранение и поддержка принципов толерантности и ува</w:t>
      </w:r>
      <w:r w:rsidR="009D3A11">
        <w:rPr>
          <w:rFonts w:asciiTheme="majorHAnsi" w:hAnsiTheme="majorHAnsi" w:cstheme="majorHAnsi"/>
          <w:spacing w:val="1"/>
          <w:w w:val="105"/>
          <w:lang w:val="ru-RU"/>
        </w:rPr>
        <w:t>ж</w:t>
      </w:r>
      <w:r w:rsidRPr="00851462">
        <w:rPr>
          <w:rFonts w:asciiTheme="majorHAnsi" w:hAnsiTheme="majorHAnsi" w:cstheme="majorHAnsi"/>
          <w:w w:val="105"/>
          <w:lang w:val="ru-RU"/>
        </w:rPr>
        <w:t>ения</w:t>
      </w:r>
      <w:r w:rsidRPr="00851462">
        <w:rPr>
          <w:rFonts w:asciiTheme="majorHAnsi" w:hAnsiTheme="majorHAnsi" w:cstheme="majorHAnsi"/>
          <w:spacing w:val="27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ко</w:t>
      </w:r>
      <w:r w:rsidRPr="00851462">
        <w:rPr>
          <w:rFonts w:asciiTheme="majorHAnsi" w:hAnsiTheme="majorHAnsi" w:cstheme="majorHAnsi"/>
          <w:spacing w:val="28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всем</w:t>
      </w:r>
      <w:r w:rsidRPr="00851462">
        <w:rPr>
          <w:rFonts w:asciiTheme="majorHAnsi" w:hAnsiTheme="majorHAnsi" w:cstheme="majorHAnsi"/>
          <w:spacing w:val="28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культурам</w:t>
      </w:r>
      <w:r w:rsidRPr="00851462">
        <w:rPr>
          <w:rFonts w:asciiTheme="majorHAnsi" w:hAnsiTheme="majorHAnsi" w:cstheme="majorHAnsi"/>
          <w:spacing w:val="27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народов</w:t>
      </w:r>
      <w:r w:rsidRPr="00851462">
        <w:rPr>
          <w:rFonts w:asciiTheme="majorHAnsi" w:hAnsiTheme="majorHAnsi" w:cstheme="majorHAnsi"/>
          <w:spacing w:val="28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России.</w:t>
      </w:r>
    </w:p>
    <w:p w:rsidR="009A2D64" w:rsidRPr="00851462" w:rsidRDefault="009A2D64" w:rsidP="009D3A11">
      <w:pPr>
        <w:pStyle w:val="af"/>
        <w:spacing w:after="0" w:line="240" w:lineRule="auto"/>
        <w:ind w:left="363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hAnsiTheme="majorHAnsi" w:cstheme="majorHAnsi"/>
          <w:w w:val="105"/>
          <w:lang w:val="ru-RU"/>
        </w:rPr>
        <w:t>Тема</w:t>
      </w:r>
      <w:r w:rsidRPr="00851462">
        <w:rPr>
          <w:rFonts w:asciiTheme="majorHAnsi" w:hAnsiTheme="majorHAnsi" w:cstheme="majorHAnsi"/>
          <w:spacing w:val="36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3.</w:t>
      </w:r>
      <w:r w:rsidRPr="00851462">
        <w:rPr>
          <w:rFonts w:asciiTheme="majorHAnsi" w:hAnsiTheme="majorHAnsi" w:cstheme="majorHAnsi"/>
          <w:spacing w:val="37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История</w:t>
      </w:r>
      <w:r w:rsidRPr="00851462">
        <w:rPr>
          <w:rFonts w:asciiTheme="majorHAnsi" w:hAnsiTheme="majorHAnsi" w:cstheme="majorHAnsi"/>
          <w:spacing w:val="37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быта</w:t>
      </w:r>
      <w:r w:rsidRPr="00851462">
        <w:rPr>
          <w:rFonts w:asciiTheme="majorHAnsi" w:hAnsiTheme="majorHAnsi" w:cstheme="majorHAnsi"/>
          <w:spacing w:val="36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как</w:t>
      </w:r>
      <w:r w:rsidRPr="00851462">
        <w:rPr>
          <w:rFonts w:asciiTheme="majorHAnsi" w:hAnsiTheme="majorHAnsi" w:cstheme="majorHAnsi"/>
          <w:spacing w:val="37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история</w:t>
      </w:r>
      <w:r w:rsidRPr="00851462">
        <w:rPr>
          <w:rFonts w:asciiTheme="majorHAnsi" w:hAnsiTheme="majorHAnsi" w:cstheme="majorHAnsi"/>
          <w:spacing w:val="37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культуры.</w:t>
      </w:r>
    </w:p>
    <w:p w:rsidR="009A2D64" w:rsidRPr="00851462" w:rsidRDefault="009A2D64" w:rsidP="009D3A11">
      <w:pPr>
        <w:pStyle w:val="af"/>
        <w:spacing w:after="0" w:line="240" w:lineRule="auto"/>
        <w:ind w:left="136" w:firstLine="226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hAnsiTheme="majorHAnsi" w:cstheme="majorHAnsi"/>
          <w:w w:val="105"/>
          <w:lang w:val="ru-RU"/>
        </w:rPr>
        <w:t>Домашнее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хозяйство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и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его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9D3A11">
        <w:rPr>
          <w:rFonts w:asciiTheme="majorHAnsi" w:hAnsiTheme="majorHAnsi" w:cstheme="majorHAnsi"/>
          <w:w w:val="105"/>
          <w:lang w:val="ru-RU"/>
        </w:rPr>
        <w:t>типы</w:t>
      </w:r>
      <w:r w:rsidRPr="00851462">
        <w:rPr>
          <w:rFonts w:asciiTheme="majorHAnsi" w:hAnsiTheme="majorHAnsi" w:cstheme="majorHAnsi"/>
          <w:w w:val="105"/>
          <w:lang w:val="ru-RU"/>
        </w:rPr>
        <w:t xml:space="preserve">. 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Хозяйственная деятельность народов России</w:t>
      </w:r>
      <w:r w:rsidR="009D3A11">
        <w:rPr>
          <w:rFonts w:asciiTheme="majorHAnsi" w:hAnsiTheme="majorHAnsi" w:cstheme="majorHAnsi"/>
          <w:w w:val="105"/>
          <w:lang w:val="ru-RU"/>
        </w:rPr>
        <w:t xml:space="preserve"> в разные исторические периоды.</w:t>
      </w:r>
      <w:r w:rsidRPr="00851462">
        <w:rPr>
          <w:rFonts w:asciiTheme="majorHAnsi" w:hAnsiTheme="majorHAnsi" w:cstheme="majorHAnsi"/>
          <w:w w:val="105"/>
          <w:lang w:val="ru-RU"/>
        </w:rPr>
        <w:t xml:space="preserve"> Многообразие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культурных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укладов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как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результат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исторического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раз</w:t>
      </w:r>
      <w:r w:rsidRPr="00851462">
        <w:rPr>
          <w:rFonts w:asciiTheme="majorHAnsi" w:hAnsiTheme="majorHAnsi" w:cstheme="majorHAnsi"/>
          <w:spacing w:val="-44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вития</w:t>
      </w:r>
      <w:r w:rsidRPr="00851462">
        <w:rPr>
          <w:rFonts w:asciiTheme="majorHAnsi" w:hAnsiTheme="majorHAnsi" w:cstheme="majorHAnsi"/>
          <w:spacing w:val="25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народов</w:t>
      </w:r>
      <w:r w:rsidRPr="00851462">
        <w:rPr>
          <w:rFonts w:asciiTheme="majorHAnsi" w:hAnsiTheme="majorHAnsi" w:cstheme="majorHAnsi"/>
          <w:spacing w:val="26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России.</w:t>
      </w:r>
    </w:p>
    <w:p w:rsidR="009A2D64" w:rsidRPr="00851462" w:rsidRDefault="009D3A11" w:rsidP="009D3A11">
      <w:pPr>
        <w:pStyle w:val="af"/>
        <w:spacing w:after="0" w:line="240" w:lineRule="auto"/>
        <w:ind w:left="363"/>
        <w:rPr>
          <w:rFonts w:asciiTheme="majorHAnsi" w:hAnsiTheme="majorHAnsi" w:cstheme="majorHAnsi"/>
          <w:lang w:val="ru-RU"/>
        </w:rPr>
      </w:pPr>
      <w:r>
        <w:rPr>
          <w:rFonts w:asciiTheme="majorHAnsi" w:hAnsiTheme="majorHAnsi" w:cstheme="majorHAnsi"/>
          <w:lang w:val="ru-RU"/>
        </w:rPr>
        <w:t>Тема 4</w:t>
      </w:r>
      <w:r w:rsidR="009A2D64" w:rsidRPr="00851462">
        <w:rPr>
          <w:rFonts w:asciiTheme="majorHAnsi" w:hAnsiTheme="majorHAnsi" w:cstheme="majorHAnsi"/>
          <w:lang w:val="ru-RU"/>
        </w:rPr>
        <w:t>. Прогресс: тех</w:t>
      </w:r>
      <w:r>
        <w:rPr>
          <w:rFonts w:asciiTheme="majorHAnsi" w:hAnsiTheme="majorHAnsi" w:cstheme="majorHAnsi"/>
          <w:lang w:val="ru-RU"/>
        </w:rPr>
        <w:t>нический и социальный</w:t>
      </w:r>
      <w:r w:rsidR="009A2D64" w:rsidRPr="00851462">
        <w:rPr>
          <w:rFonts w:asciiTheme="majorHAnsi" w:hAnsiTheme="majorHAnsi" w:cstheme="majorHAnsi"/>
          <w:lang w:val="ru-RU"/>
        </w:rPr>
        <w:t>.</w:t>
      </w:r>
      <w:r w:rsidR="009A2D64" w:rsidRPr="00851462">
        <w:rPr>
          <w:rFonts w:asciiTheme="majorHAnsi" w:hAnsiTheme="majorHAnsi" w:cstheme="majorHAnsi"/>
          <w:spacing w:val="1"/>
          <w:lang w:val="ru-RU"/>
        </w:rPr>
        <w:t xml:space="preserve"> </w:t>
      </w:r>
      <w:r w:rsidR="009A2D64" w:rsidRPr="00851462">
        <w:rPr>
          <w:rFonts w:asciiTheme="majorHAnsi" w:hAnsiTheme="majorHAnsi" w:cstheme="majorHAnsi"/>
          <w:lang w:val="ru-RU"/>
        </w:rPr>
        <w:t>Производительность</w:t>
      </w:r>
      <w:r w:rsidR="009A2D64" w:rsidRPr="00851462">
        <w:rPr>
          <w:rFonts w:asciiTheme="majorHAnsi" w:hAnsiTheme="majorHAnsi" w:cstheme="majorHAnsi"/>
          <w:spacing w:val="23"/>
          <w:lang w:val="ru-RU"/>
        </w:rPr>
        <w:t xml:space="preserve"> </w:t>
      </w:r>
      <w:r w:rsidR="009A2D64" w:rsidRPr="00851462">
        <w:rPr>
          <w:rFonts w:asciiTheme="majorHAnsi" w:hAnsiTheme="majorHAnsi" w:cstheme="majorHAnsi"/>
          <w:lang w:val="ru-RU"/>
        </w:rPr>
        <w:t>труда.</w:t>
      </w:r>
      <w:r w:rsidR="009A2D64" w:rsidRPr="00851462">
        <w:rPr>
          <w:rFonts w:asciiTheme="majorHAnsi" w:hAnsiTheme="majorHAnsi" w:cstheme="majorHAnsi"/>
          <w:spacing w:val="23"/>
          <w:lang w:val="ru-RU"/>
        </w:rPr>
        <w:t xml:space="preserve"> </w:t>
      </w:r>
      <w:r w:rsidR="009A2D64" w:rsidRPr="00851462">
        <w:rPr>
          <w:rFonts w:asciiTheme="majorHAnsi" w:hAnsiTheme="majorHAnsi" w:cstheme="majorHAnsi"/>
          <w:lang w:val="ru-RU"/>
        </w:rPr>
        <w:t>Разделение</w:t>
      </w:r>
      <w:r w:rsidR="009A2D64" w:rsidRPr="00851462">
        <w:rPr>
          <w:rFonts w:asciiTheme="majorHAnsi" w:hAnsiTheme="majorHAnsi" w:cstheme="majorHAnsi"/>
          <w:spacing w:val="23"/>
          <w:lang w:val="ru-RU"/>
        </w:rPr>
        <w:t xml:space="preserve"> </w:t>
      </w:r>
      <w:r w:rsidR="009A2D64" w:rsidRPr="00851462">
        <w:rPr>
          <w:rFonts w:asciiTheme="majorHAnsi" w:hAnsiTheme="majorHAnsi" w:cstheme="majorHAnsi"/>
          <w:lang w:val="ru-RU"/>
        </w:rPr>
        <w:t>труда.</w:t>
      </w:r>
      <w:r w:rsidR="009A2D64" w:rsidRPr="00851462">
        <w:rPr>
          <w:rFonts w:asciiTheme="majorHAnsi" w:hAnsiTheme="majorHAnsi" w:cstheme="majorHAnsi"/>
          <w:spacing w:val="23"/>
          <w:lang w:val="ru-RU"/>
        </w:rPr>
        <w:t xml:space="preserve"> </w:t>
      </w:r>
      <w:r w:rsidR="009A2D64" w:rsidRPr="00851462">
        <w:rPr>
          <w:rFonts w:asciiTheme="majorHAnsi" w:hAnsiTheme="majorHAnsi" w:cstheme="majorHAnsi"/>
          <w:lang w:val="ru-RU"/>
        </w:rPr>
        <w:t>Обслуживаю</w:t>
      </w:r>
      <w:r>
        <w:rPr>
          <w:rFonts w:asciiTheme="majorHAnsi" w:hAnsiTheme="majorHAnsi" w:cstheme="majorHAnsi"/>
          <w:w w:val="105"/>
          <w:lang w:val="ru-RU"/>
        </w:rPr>
        <w:t>щий и производящий труд</w:t>
      </w:r>
      <w:r w:rsidR="009A2D64" w:rsidRPr="00851462">
        <w:rPr>
          <w:rFonts w:asciiTheme="majorHAnsi" w:hAnsiTheme="majorHAnsi" w:cstheme="majorHAnsi"/>
          <w:w w:val="105"/>
          <w:lang w:val="ru-RU"/>
        </w:rPr>
        <w:t xml:space="preserve">. </w:t>
      </w:r>
      <w:r>
        <w:rPr>
          <w:rFonts w:asciiTheme="majorHAnsi" w:hAnsiTheme="majorHAnsi" w:cstheme="majorHAnsi"/>
          <w:w w:val="105"/>
          <w:lang w:val="ru-RU"/>
        </w:rPr>
        <w:t>Домашний труд и его механизация</w:t>
      </w:r>
      <w:r w:rsidR="009A2D64" w:rsidRPr="00851462">
        <w:rPr>
          <w:rFonts w:asciiTheme="majorHAnsi" w:hAnsiTheme="majorHAnsi" w:cstheme="majorHAnsi"/>
          <w:w w:val="105"/>
          <w:lang w:val="ru-RU"/>
        </w:rPr>
        <w:t>.</w:t>
      </w:r>
      <w:r w:rsidR="009A2D64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9A2D64" w:rsidRPr="00851462">
        <w:rPr>
          <w:rFonts w:asciiTheme="majorHAnsi" w:hAnsiTheme="majorHAnsi" w:cstheme="majorHAnsi"/>
          <w:w w:val="105"/>
          <w:lang w:val="ru-RU"/>
        </w:rPr>
        <w:t>Что такое технологии и как они влияют на культуру и ценности</w:t>
      </w:r>
      <w:r w:rsidR="009A2D64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9A2D64" w:rsidRPr="00851462">
        <w:rPr>
          <w:rFonts w:asciiTheme="majorHAnsi" w:hAnsiTheme="majorHAnsi" w:cstheme="majorHAnsi"/>
          <w:w w:val="105"/>
          <w:lang w:val="ru-RU"/>
        </w:rPr>
        <w:t>общества?</w:t>
      </w:r>
    </w:p>
    <w:p w:rsidR="009A2D64" w:rsidRPr="00851462" w:rsidRDefault="009D3A11" w:rsidP="009D3A11">
      <w:pPr>
        <w:pStyle w:val="af"/>
        <w:spacing w:after="0" w:line="240" w:lineRule="auto"/>
        <w:ind w:left="363" w:right="115"/>
        <w:rPr>
          <w:rFonts w:asciiTheme="majorHAnsi" w:hAnsiTheme="majorHAnsi" w:cstheme="majorHAnsi"/>
          <w:lang w:val="ru-RU"/>
        </w:rPr>
      </w:pPr>
      <w:r>
        <w:rPr>
          <w:rFonts w:asciiTheme="majorHAnsi" w:hAnsiTheme="majorHAnsi" w:cstheme="majorHAnsi"/>
          <w:w w:val="105"/>
          <w:lang w:val="ru-RU"/>
        </w:rPr>
        <w:t>Тема 5</w:t>
      </w:r>
      <w:r w:rsidR="009A2D64" w:rsidRPr="00851462">
        <w:rPr>
          <w:rFonts w:asciiTheme="majorHAnsi" w:hAnsiTheme="majorHAnsi" w:cstheme="majorHAnsi"/>
          <w:w w:val="105"/>
          <w:lang w:val="ru-RU"/>
        </w:rPr>
        <w:t>. Образование в культуре народов Рос</w:t>
      </w:r>
      <w:r>
        <w:rPr>
          <w:rFonts w:asciiTheme="majorHAnsi" w:hAnsiTheme="majorHAnsi" w:cstheme="majorHAnsi"/>
          <w:w w:val="105"/>
          <w:lang w:val="ru-RU"/>
        </w:rPr>
        <w:t>сии</w:t>
      </w:r>
      <w:r w:rsidR="009A2D64" w:rsidRPr="00851462">
        <w:rPr>
          <w:rFonts w:asciiTheme="majorHAnsi" w:hAnsiTheme="majorHAnsi" w:cstheme="majorHAnsi"/>
          <w:w w:val="105"/>
          <w:lang w:val="ru-RU"/>
        </w:rPr>
        <w:t>.</w:t>
      </w:r>
      <w:r w:rsidR="009A2D64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9A2D64" w:rsidRPr="00851462">
        <w:rPr>
          <w:rFonts w:asciiTheme="majorHAnsi" w:hAnsiTheme="majorHAnsi" w:cstheme="majorHAnsi"/>
          <w:w w:val="105"/>
          <w:lang w:val="ru-RU"/>
        </w:rPr>
        <w:t>Представление</w:t>
      </w:r>
      <w:r w:rsidR="009A2D64" w:rsidRPr="00851462">
        <w:rPr>
          <w:rFonts w:asciiTheme="majorHAnsi" w:hAnsiTheme="majorHAnsi" w:cstheme="majorHAnsi"/>
          <w:spacing w:val="15"/>
          <w:w w:val="105"/>
          <w:lang w:val="ru-RU"/>
        </w:rPr>
        <w:t xml:space="preserve"> </w:t>
      </w:r>
      <w:r w:rsidR="009A2D64" w:rsidRPr="00851462">
        <w:rPr>
          <w:rFonts w:asciiTheme="majorHAnsi" w:hAnsiTheme="majorHAnsi" w:cstheme="majorHAnsi"/>
          <w:w w:val="105"/>
          <w:lang w:val="ru-RU"/>
        </w:rPr>
        <w:t>об</w:t>
      </w:r>
      <w:r w:rsidR="009A2D64" w:rsidRPr="00851462">
        <w:rPr>
          <w:rFonts w:asciiTheme="majorHAnsi" w:hAnsiTheme="majorHAnsi" w:cstheme="majorHAnsi"/>
          <w:spacing w:val="14"/>
          <w:w w:val="105"/>
          <w:lang w:val="ru-RU"/>
        </w:rPr>
        <w:t xml:space="preserve"> </w:t>
      </w:r>
      <w:r w:rsidR="009A2D64" w:rsidRPr="00851462">
        <w:rPr>
          <w:rFonts w:asciiTheme="majorHAnsi" w:hAnsiTheme="majorHAnsi" w:cstheme="majorHAnsi"/>
          <w:w w:val="105"/>
          <w:lang w:val="ru-RU"/>
        </w:rPr>
        <w:t>основных</w:t>
      </w:r>
      <w:r w:rsidR="009A2D64" w:rsidRPr="00851462">
        <w:rPr>
          <w:rFonts w:asciiTheme="majorHAnsi" w:hAnsiTheme="majorHAnsi" w:cstheme="majorHAnsi"/>
          <w:spacing w:val="14"/>
          <w:w w:val="105"/>
          <w:lang w:val="ru-RU"/>
        </w:rPr>
        <w:t xml:space="preserve"> </w:t>
      </w:r>
      <w:r w:rsidR="009A2D64" w:rsidRPr="00851462">
        <w:rPr>
          <w:rFonts w:asciiTheme="majorHAnsi" w:hAnsiTheme="majorHAnsi" w:cstheme="majorHAnsi"/>
          <w:w w:val="105"/>
          <w:lang w:val="ru-RU"/>
        </w:rPr>
        <w:t>этапах</w:t>
      </w:r>
      <w:r w:rsidR="009A2D64" w:rsidRPr="00851462">
        <w:rPr>
          <w:rFonts w:asciiTheme="majorHAnsi" w:hAnsiTheme="majorHAnsi" w:cstheme="majorHAnsi"/>
          <w:spacing w:val="14"/>
          <w:w w:val="105"/>
          <w:lang w:val="ru-RU"/>
        </w:rPr>
        <w:t xml:space="preserve"> </w:t>
      </w:r>
      <w:r w:rsidR="009A2D64" w:rsidRPr="00851462">
        <w:rPr>
          <w:rFonts w:asciiTheme="majorHAnsi" w:hAnsiTheme="majorHAnsi" w:cstheme="majorHAnsi"/>
          <w:w w:val="105"/>
          <w:lang w:val="ru-RU"/>
        </w:rPr>
        <w:t>в</w:t>
      </w:r>
      <w:r w:rsidR="009A2D64" w:rsidRPr="00851462">
        <w:rPr>
          <w:rFonts w:asciiTheme="majorHAnsi" w:hAnsiTheme="majorHAnsi" w:cstheme="majorHAnsi"/>
          <w:spacing w:val="14"/>
          <w:w w:val="105"/>
          <w:lang w:val="ru-RU"/>
        </w:rPr>
        <w:t xml:space="preserve"> </w:t>
      </w:r>
      <w:r w:rsidR="009A2D64" w:rsidRPr="00851462">
        <w:rPr>
          <w:rFonts w:asciiTheme="majorHAnsi" w:hAnsiTheme="majorHAnsi" w:cstheme="majorHAnsi"/>
          <w:w w:val="105"/>
          <w:lang w:val="ru-RU"/>
        </w:rPr>
        <w:t>истории</w:t>
      </w:r>
      <w:r w:rsidR="009A2D64" w:rsidRPr="00851462">
        <w:rPr>
          <w:rFonts w:asciiTheme="majorHAnsi" w:hAnsiTheme="majorHAnsi" w:cstheme="majorHAnsi"/>
          <w:spacing w:val="14"/>
          <w:w w:val="105"/>
          <w:lang w:val="ru-RU"/>
        </w:rPr>
        <w:t xml:space="preserve"> </w:t>
      </w:r>
      <w:r w:rsidR="009A2D64" w:rsidRPr="00851462">
        <w:rPr>
          <w:rFonts w:asciiTheme="majorHAnsi" w:hAnsiTheme="majorHAnsi" w:cstheme="majorHAnsi"/>
          <w:w w:val="105"/>
          <w:lang w:val="ru-RU"/>
        </w:rPr>
        <w:t>образования.</w:t>
      </w:r>
    </w:p>
    <w:p w:rsidR="009A2D64" w:rsidRPr="00851462" w:rsidRDefault="009A2D64" w:rsidP="009D3A11">
      <w:pPr>
        <w:pStyle w:val="af"/>
        <w:spacing w:after="0" w:line="240" w:lineRule="auto"/>
        <w:ind w:left="136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hAnsiTheme="majorHAnsi" w:cstheme="majorHAnsi"/>
          <w:w w:val="105"/>
          <w:lang w:val="ru-RU"/>
        </w:rPr>
        <w:t>Ценность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9D3A11">
        <w:rPr>
          <w:rFonts w:asciiTheme="majorHAnsi" w:hAnsiTheme="majorHAnsi" w:cstheme="majorHAnsi"/>
          <w:w w:val="105"/>
          <w:lang w:val="ru-RU"/>
        </w:rPr>
        <w:t>знания</w:t>
      </w:r>
      <w:r w:rsidRPr="00851462">
        <w:rPr>
          <w:rFonts w:asciiTheme="majorHAnsi" w:hAnsiTheme="majorHAnsi" w:cstheme="majorHAnsi"/>
          <w:w w:val="105"/>
          <w:lang w:val="ru-RU"/>
        </w:rPr>
        <w:t>.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 xml:space="preserve">Социальная </w:t>
      </w:r>
      <w:r w:rsidR="009D3A11">
        <w:rPr>
          <w:rFonts w:asciiTheme="majorHAnsi" w:hAnsiTheme="majorHAnsi" w:cstheme="majorHAnsi"/>
          <w:w w:val="105"/>
          <w:lang w:val="ru-RU"/>
        </w:rPr>
        <w:t>обусловленность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различных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видов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9D3A11">
        <w:rPr>
          <w:rFonts w:asciiTheme="majorHAnsi" w:hAnsiTheme="majorHAnsi" w:cstheme="majorHAnsi"/>
          <w:w w:val="105"/>
          <w:lang w:val="ru-RU"/>
        </w:rPr>
        <w:t>образования</w:t>
      </w:r>
      <w:r w:rsidRPr="00851462">
        <w:rPr>
          <w:rFonts w:asciiTheme="majorHAnsi" w:hAnsiTheme="majorHAnsi" w:cstheme="majorHAnsi"/>
          <w:w w:val="105"/>
          <w:lang w:val="ru-RU"/>
        </w:rPr>
        <w:t>.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Важность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образования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для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современного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9D3A11">
        <w:rPr>
          <w:rFonts w:asciiTheme="majorHAnsi" w:hAnsiTheme="majorHAnsi" w:cstheme="majorHAnsi"/>
          <w:w w:val="105"/>
          <w:lang w:val="ru-RU"/>
        </w:rPr>
        <w:t>мира</w:t>
      </w:r>
      <w:r w:rsidRPr="00851462">
        <w:rPr>
          <w:rFonts w:asciiTheme="majorHAnsi" w:hAnsiTheme="majorHAnsi" w:cstheme="majorHAnsi"/>
          <w:w w:val="105"/>
          <w:lang w:val="ru-RU"/>
        </w:rPr>
        <w:t>.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Образование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как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трансляция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культурных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смыслов,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как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способ</w:t>
      </w:r>
      <w:r w:rsidRPr="00851462">
        <w:rPr>
          <w:rFonts w:asciiTheme="majorHAnsi" w:hAnsiTheme="majorHAnsi" w:cstheme="majorHAnsi"/>
          <w:spacing w:val="25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передачи</w:t>
      </w:r>
      <w:r w:rsidRPr="00851462">
        <w:rPr>
          <w:rFonts w:asciiTheme="majorHAnsi" w:hAnsiTheme="majorHAnsi" w:cstheme="majorHAnsi"/>
          <w:spacing w:val="25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ценностей.</w:t>
      </w:r>
    </w:p>
    <w:p w:rsidR="009A2D64" w:rsidRPr="00851462" w:rsidRDefault="009A2D64" w:rsidP="009D3A11">
      <w:pPr>
        <w:pStyle w:val="af"/>
        <w:spacing w:after="0" w:line="240" w:lineRule="auto"/>
        <w:ind w:left="363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hAnsiTheme="majorHAnsi" w:cstheme="majorHAnsi"/>
          <w:w w:val="105"/>
          <w:lang w:val="ru-RU"/>
        </w:rPr>
        <w:t>Тема</w:t>
      </w:r>
      <w:r w:rsidRPr="00851462">
        <w:rPr>
          <w:rFonts w:asciiTheme="majorHAnsi" w:hAnsiTheme="majorHAnsi" w:cstheme="majorHAnsi"/>
          <w:spacing w:val="34"/>
          <w:w w:val="105"/>
          <w:lang w:val="ru-RU"/>
        </w:rPr>
        <w:t xml:space="preserve"> </w:t>
      </w:r>
      <w:r w:rsidR="009D3A11">
        <w:rPr>
          <w:rFonts w:asciiTheme="majorHAnsi" w:hAnsiTheme="majorHAnsi" w:cstheme="majorHAnsi"/>
          <w:w w:val="105"/>
          <w:lang w:val="ru-RU"/>
        </w:rPr>
        <w:t>6</w:t>
      </w:r>
      <w:r w:rsidRPr="00851462">
        <w:rPr>
          <w:rFonts w:asciiTheme="majorHAnsi" w:hAnsiTheme="majorHAnsi" w:cstheme="majorHAnsi"/>
          <w:w w:val="105"/>
          <w:lang w:val="ru-RU"/>
        </w:rPr>
        <w:t>.</w:t>
      </w:r>
      <w:r w:rsidRPr="00851462">
        <w:rPr>
          <w:rFonts w:asciiTheme="majorHAnsi" w:hAnsiTheme="majorHAnsi" w:cstheme="majorHAnsi"/>
          <w:spacing w:val="35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Права</w:t>
      </w:r>
      <w:r w:rsidRPr="00851462">
        <w:rPr>
          <w:rFonts w:asciiTheme="majorHAnsi" w:hAnsiTheme="majorHAnsi" w:cstheme="majorHAnsi"/>
          <w:spacing w:val="35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и</w:t>
      </w:r>
      <w:r w:rsidRPr="00851462">
        <w:rPr>
          <w:rFonts w:asciiTheme="majorHAnsi" w:hAnsiTheme="majorHAnsi" w:cstheme="majorHAnsi"/>
          <w:spacing w:val="35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обязанности</w:t>
      </w:r>
      <w:r w:rsidRPr="00851462">
        <w:rPr>
          <w:rFonts w:asciiTheme="majorHAnsi" w:hAnsiTheme="majorHAnsi" w:cstheme="majorHAnsi"/>
          <w:spacing w:val="35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человека.</w:t>
      </w:r>
    </w:p>
    <w:p w:rsidR="009A2D64" w:rsidRPr="00851462" w:rsidRDefault="009A2D64" w:rsidP="009D3A11">
      <w:pPr>
        <w:pStyle w:val="af"/>
        <w:spacing w:after="0" w:line="240" w:lineRule="auto"/>
        <w:ind w:left="136" w:right="115" w:firstLine="226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hAnsiTheme="majorHAnsi" w:cstheme="majorHAnsi"/>
          <w:w w:val="105"/>
          <w:lang w:val="ru-RU"/>
        </w:rPr>
        <w:t>Права и обязанности человека в культурной традиции народов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9D3A11">
        <w:rPr>
          <w:rFonts w:asciiTheme="majorHAnsi" w:hAnsiTheme="majorHAnsi" w:cstheme="majorHAnsi"/>
          <w:w w:val="105"/>
          <w:lang w:val="ru-RU"/>
        </w:rPr>
        <w:t>России</w:t>
      </w:r>
      <w:r w:rsidRPr="00851462">
        <w:rPr>
          <w:rFonts w:asciiTheme="majorHAnsi" w:hAnsiTheme="majorHAnsi" w:cstheme="majorHAnsi"/>
          <w:w w:val="105"/>
          <w:lang w:val="ru-RU"/>
        </w:rPr>
        <w:t>.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Права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и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свободы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человека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и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гражданина,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обозначенные</w:t>
      </w:r>
      <w:r w:rsidRPr="00851462">
        <w:rPr>
          <w:rFonts w:asciiTheme="majorHAnsi" w:hAnsiTheme="majorHAnsi" w:cstheme="majorHAnsi"/>
          <w:spacing w:val="29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в</w:t>
      </w:r>
      <w:r w:rsidRPr="00851462">
        <w:rPr>
          <w:rFonts w:asciiTheme="majorHAnsi" w:hAnsiTheme="majorHAnsi" w:cstheme="majorHAnsi"/>
          <w:spacing w:val="29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Конституции</w:t>
      </w:r>
      <w:r w:rsidRPr="00851462">
        <w:rPr>
          <w:rFonts w:asciiTheme="majorHAnsi" w:hAnsiTheme="majorHAnsi" w:cstheme="majorHAnsi"/>
          <w:spacing w:val="29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Российской</w:t>
      </w:r>
      <w:r w:rsidRPr="00851462">
        <w:rPr>
          <w:rFonts w:asciiTheme="majorHAnsi" w:hAnsiTheme="majorHAnsi" w:cstheme="majorHAnsi"/>
          <w:spacing w:val="29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Федерации.</w:t>
      </w:r>
    </w:p>
    <w:p w:rsidR="009A2D64" w:rsidRPr="00851462" w:rsidRDefault="009A2D64" w:rsidP="009D3A11">
      <w:pPr>
        <w:pStyle w:val="af"/>
        <w:spacing w:after="0" w:line="240" w:lineRule="auto"/>
        <w:ind w:left="136" w:firstLine="226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hAnsiTheme="majorHAnsi" w:cstheme="majorHAnsi"/>
          <w:w w:val="105"/>
          <w:lang w:val="ru-RU"/>
        </w:rPr>
        <w:t>Тема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9D3A11">
        <w:rPr>
          <w:rFonts w:asciiTheme="majorHAnsi" w:hAnsiTheme="majorHAnsi" w:cstheme="majorHAnsi"/>
          <w:w w:val="105"/>
          <w:lang w:val="ru-RU"/>
        </w:rPr>
        <w:t>7</w:t>
      </w:r>
      <w:r w:rsidRPr="00851462">
        <w:rPr>
          <w:rFonts w:asciiTheme="majorHAnsi" w:hAnsiTheme="majorHAnsi" w:cstheme="majorHAnsi"/>
          <w:w w:val="105"/>
          <w:lang w:val="ru-RU"/>
        </w:rPr>
        <w:t>.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Общество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и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религия: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духовно</w:t>
      </w:r>
      <w:r w:rsidR="009D3A11">
        <w:rPr>
          <w:rFonts w:asciiTheme="majorHAnsi" w:hAnsiTheme="majorHAnsi" w:cstheme="majorHAnsi"/>
          <w:w w:val="105"/>
          <w:lang w:val="ru-RU"/>
        </w:rPr>
        <w:t>-</w:t>
      </w:r>
      <w:r w:rsidRPr="00851462">
        <w:rPr>
          <w:rFonts w:asciiTheme="majorHAnsi" w:hAnsiTheme="majorHAnsi" w:cstheme="majorHAnsi"/>
          <w:w w:val="105"/>
          <w:lang w:val="ru-RU"/>
        </w:rPr>
        <w:t>нравственное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взаимодействие.</w:t>
      </w:r>
    </w:p>
    <w:p w:rsidR="009A2D64" w:rsidRPr="00851462" w:rsidRDefault="009A2D64" w:rsidP="009D3A11">
      <w:pPr>
        <w:pStyle w:val="af"/>
        <w:spacing w:after="0" w:line="240" w:lineRule="auto"/>
        <w:ind w:left="136" w:firstLine="226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hAnsiTheme="majorHAnsi" w:cstheme="majorHAnsi"/>
          <w:w w:val="105"/>
          <w:lang w:val="ru-RU"/>
        </w:rPr>
        <w:t>Мир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религий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в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9D3A11">
        <w:rPr>
          <w:rFonts w:asciiTheme="majorHAnsi" w:hAnsiTheme="majorHAnsi" w:cstheme="majorHAnsi"/>
          <w:w w:val="105"/>
          <w:lang w:val="ru-RU"/>
        </w:rPr>
        <w:t>истории</w:t>
      </w:r>
      <w:r w:rsidRPr="00851462">
        <w:rPr>
          <w:rFonts w:asciiTheme="majorHAnsi" w:hAnsiTheme="majorHAnsi" w:cstheme="majorHAnsi"/>
          <w:w w:val="105"/>
          <w:lang w:val="ru-RU"/>
        </w:rPr>
        <w:t>.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Религии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народов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России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9D3A11">
        <w:rPr>
          <w:rFonts w:asciiTheme="majorHAnsi" w:hAnsiTheme="majorHAnsi" w:cstheme="majorHAnsi"/>
          <w:w w:val="105"/>
          <w:lang w:val="ru-RU"/>
        </w:rPr>
        <w:t>сегодня</w:t>
      </w:r>
      <w:r w:rsidRPr="00851462">
        <w:rPr>
          <w:rFonts w:asciiTheme="majorHAnsi" w:hAnsiTheme="majorHAnsi" w:cstheme="majorHAnsi"/>
          <w:w w:val="105"/>
          <w:lang w:val="ru-RU"/>
        </w:rPr>
        <w:t>.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Государствообразующие и традиционные религии как источник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духовно</w:t>
      </w:r>
      <w:r w:rsidR="009D3A11">
        <w:rPr>
          <w:rFonts w:asciiTheme="majorHAnsi" w:hAnsiTheme="majorHAnsi" w:cstheme="majorHAnsi"/>
          <w:w w:val="105"/>
          <w:lang w:val="ru-RU"/>
        </w:rPr>
        <w:t>-</w:t>
      </w:r>
      <w:r w:rsidRPr="00851462">
        <w:rPr>
          <w:rFonts w:asciiTheme="majorHAnsi" w:hAnsiTheme="majorHAnsi" w:cstheme="majorHAnsi"/>
          <w:w w:val="105"/>
          <w:lang w:val="ru-RU"/>
        </w:rPr>
        <w:t>нравственных</w:t>
      </w:r>
      <w:r w:rsidRPr="00851462">
        <w:rPr>
          <w:rFonts w:asciiTheme="majorHAnsi" w:hAnsiTheme="majorHAnsi" w:cstheme="majorHAnsi"/>
          <w:spacing w:val="25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ценностей.</w:t>
      </w:r>
    </w:p>
    <w:p w:rsidR="009A2D64" w:rsidRPr="00851462" w:rsidRDefault="009D3A11" w:rsidP="009D3A11">
      <w:pPr>
        <w:spacing w:after="0" w:line="240" w:lineRule="auto"/>
        <w:ind w:left="136" w:right="114" w:firstLine="226"/>
        <w:jc w:val="both"/>
        <w:rPr>
          <w:rFonts w:asciiTheme="majorHAnsi" w:hAnsiTheme="majorHAnsi" w:cstheme="majorHAnsi"/>
          <w:lang w:val="ru-RU"/>
        </w:rPr>
      </w:pPr>
      <w:r>
        <w:rPr>
          <w:rFonts w:asciiTheme="majorHAnsi" w:hAnsiTheme="majorHAnsi" w:cstheme="majorHAnsi"/>
          <w:w w:val="110"/>
          <w:lang w:val="ru-RU"/>
        </w:rPr>
        <w:t>Тема 8</w:t>
      </w:r>
      <w:r w:rsidR="009A2D64" w:rsidRPr="00851462">
        <w:rPr>
          <w:rFonts w:asciiTheme="majorHAnsi" w:hAnsiTheme="majorHAnsi" w:cstheme="majorHAnsi"/>
          <w:w w:val="110"/>
          <w:lang w:val="ru-RU"/>
        </w:rPr>
        <w:t xml:space="preserve">. Современный мир: самое важное </w:t>
      </w:r>
      <w:r w:rsidR="009A2D64" w:rsidRPr="00851462">
        <w:rPr>
          <w:rFonts w:asciiTheme="majorHAnsi" w:hAnsiTheme="majorHAnsi" w:cstheme="majorHAnsi"/>
          <w:i/>
          <w:w w:val="110"/>
          <w:lang w:val="ru-RU"/>
        </w:rPr>
        <w:t>(практическое занятие)</w:t>
      </w:r>
      <w:r w:rsidR="009A2D64" w:rsidRPr="00851462">
        <w:rPr>
          <w:rFonts w:asciiTheme="majorHAnsi" w:hAnsiTheme="majorHAnsi" w:cstheme="majorHAnsi"/>
          <w:w w:val="110"/>
          <w:lang w:val="ru-RU"/>
        </w:rPr>
        <w:t>.</w:t>
      </w:r>
    </w:p>
    <w:p w:rsidR="009A2D64" w:rsidRPr="00851462" w:rsidRDefault="009A2D64" w:rsidP="009D3A11">
      <w:pPr>
        <w:pStyle w:val="af"/>
        <w:spacing w:after="0" w:line="240" w:lineRule="auto"/>
        <w:ind w:left="136" w:firstLine="226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hAnsiTheme="majorHAnsi" w:cstheme="majorHAnsi"/>
          <w:w w:val="105"/>
          <w:lang w:val="ru-RU"/>
        </w:rPr>
        <w:t>Современное общество</w:t>
      </w:r>
      <w:r w:rsidR="009D3A11">
        <w:rPr>
          <w:rFonts w:asciiTheme="majorHAnsi" w:hAnsiTheme="majorHAnsi" w:cstheme="majorHAnsi"/>
          <w:w w:val="105"/>
          <w:lang w:val="ru-RU"/>
        </w:rPr>
        <w:t>: его портрет</w:t>
      </w:r>
      <w:r w:rsidRPr="00851462">
        <w:rPr>
          <w:rFonts w:asciiTheme="majorHAnsi" w:hAnsiTheme="majorHAnsi" w:cstheme="majorHAnsi"/>
          <w:w w:val="105"/>
          <w:lang w:val="ru-RU"/>
        </w:rPr>
        <w:t>. Проект: описание самых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важных черт современного общества с точки зрения материальной</w:t>
      </w:r>
      <w:r w:rsidRPr="00851462">
        <w:rPr>
          <w:rFonts w:asciiTheme="majorHAnsi" w:hAnsiTheme="majorHAnsi" w:cstheme="majorHAnsi"/>
          <w:spacing w:val="27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и</w:t>
      </w:r>
      <w:r w:rsidRPr="00851462">
        <w:rPr>
          <w:rFonts w:asciiTheme="majorHAnsi" w:hAnsiTheme="majorHAnsi" w:cstheme="majorHAnsi"/>
          <w:spacing w:val="27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духовной</w:t>
      </w:r>
      <w:r w:rsidRPr="00851462">
        <w:rPr>
          <w:rFonts w:asciiTheme="majorHAnsi" w:hAnsiTheme="majorHAnsi" w:cstheme="majorHAnsi"/>
          <w:spacing w:val="27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культуры</w:t>
      </w:r>
      <w:r w:rsidRPr="00851462">
        <w:rPr>
          <w:rFonts w:asciiTheme="majorHAnsi" w:hAnsiTheme="majorHAnsi" w:cstheme="majorHAnsi"/>
          <w:spacing w:val="27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народов</w:t>
      </w:r>
      <w:r w:rsidRPr="00851462">
        <w:rPr>
          <w:rFonts w:asciiTheme="majorHAnsi" w:hAnsiTheme="majorHAnsi" w:cstheme="majorHAnsi"/>
          <w:spacing w:val="27"/>
          <w:w w:val="105"/>
          <w:lang w:val="ru-RU"/>
        </w:rPr>
        <w:t xml:space="preserve"> </w:t>
      </w:r>
      <w:r w:rsidR="009D3A11">
        <w:rPr>
          <w:rFonts w:asciiTheme="majorHAnsi" w:hAnsiTheme="majorHAnsi" w:cstheme="majorHAnsi"/>
          <w:w w:val="105"/>
          <w:lang w:val="ru-RU"/>
        </w:rPr>
        <w:t>Росси</w:t>
      </w:r>
      <w:r w:rsidR="009D3A11">
        <w:rPr>
          <w:rFonts w:asciiTheme="majorHAnsi" w:hAnsiTheme="majorHAnsi" w:cstheme="majorHAnsi"/>
          <w:spacing w:val="-8"/>
          <w:w w:val="105"/>
          <w:lang w:val="ru-RU"/>
        </w:rPr>
        <w:t>и</w:t>
      </w:r>
      <w:r w:rsidRPr="00851462">
        <w:rPr>
          <w:rFonts w:asciiTheme="majorHAnsi" w:hAnsiTheme="majorHAnsi" w:cstheme="majorHAnsi"/>
          <w:w w:val="105"/>
          <w:lang w:val="ru-RU"/>
        </w:rPr>
        <w:t>.</w:t>
      </w:r>
    </w:p>
    <w:p w:rsidR="009D3A11" w:rsidRDefault="009D3A11" w:rsidP="009D3A11">
      <w:pPr>
        <w:pStyle w:val="21"/>
        <w:spacing w:before="0" w:line="240" w:lineRule="auto"/>
        <w:jc w:val="both"/>
        <w:rPr>
          <w:rFonts w:cstheme="majorHAnsi"/>
          <w:color w:val="auto"/>
          <w:w w:val="85"/>
          <w:sz w:val="22"/>
          <w:szCs w:val="22"/>
          <w:lang w:val="ru-RU"/>
        </w:rPr>
      </w:pPr>
    </w:p>
    <w:p w:rsidR="009D3A11" w:rsidRDefault="009D3A11" w:rsidP="009D3A11">
      <w:pPr>
        <w:pStyle w:val="21"/>
        <w:spacing w:before="0" w:line="240" w:lineRule="auto"/>
        <w:jc w:val="both"/>
        <w:rPr>
          <w:rFonts w:cstheme="majorHAnsi"/>
          <w:color w:val="auto"/>
          <w:w w:val="85"/>
          <w:sz w:val="22"/>
          <w:szCs w:val="22"/>
          <w:lang w:val="ru-RU"/>
        </w:rPr>
      </w:pPr>
    </w:p>
    <w:p w:rsidR="009A2D64" w:rsidRPr="00851462" w:rsidRDefault="009D3A11" w:rsidP="009D3A11">
      <w:pPr>
        <w:pStyle w:val="21"/>
        <w:spacing w:before="0" w:line="240" w:lineRule="auto"/>
        <w:jc w:val="both"/>
        <w:rPr>
          <w:rFonts w:cstheme="majorHAnsi"/>
          <w:color w:val="auto"/>
          <w:sz w:val="22"/>
          <w:szCs w:val="22"/>
          <w:lang w:val="ru-RU"/>
        </w:rPr>
      </w:pPr>
      <w:r>
        <w:rPr>
          <w:rFonts w:cstheme="majorHAnsi"/>
          <w:color w:val="auto"/>
          <w:w w:val="85"/>
          <w:sz w:val="22"/>
          <w:szCs w:val="22"/>
          <w:lang w:val="ru-RU"/>
        </w:rPr>
        <w:t>Т</w:t>
      </w:r>
      <w:r w:rsidR="009A2D64" w:rsidRPr="00851462">
        <w:rPr>
          <w:rFonts w:cstheme="majorHAnsi"/>
          <w:color w:val="auto"/>
          <w:w w:val="85"/>
          <w:sz w:val="22"/>
          <w:szCs w:val="22"/>
          <w:lang w:val="ru-RU"/>
        </w:rPr>
        <w:t>ематический</w:t>
      </w:r>
      <w:r w:rsidR="009A2D64" w:rsidRPr="00851462">
        <w:rPr>
          <w:rFonts w:cstheme="majorHAnsi"/>
          <w:color w:val="auto"/>
          <w:spacing w:val="9"/>
          <w:w w:val="85"/>
          <w:sz w:val="22"/>
          <w:szCs w:val="22"/>
          <w:lang w:val="ru-RU"/>
        </w:rPr>
        <w:t xml:space="preserve"> </w:t>
      </w:r>
      <w:r w:rsidR="009A2D64" w:rsidRPr="00851462">
        <w:rPr>
          <w:rFonts w:cstheme="majorHAnsi"/>
          <w:color w:val="auto"/>
          <w:w w:val="85"/>
          <w:sz w:val="22"/>
          <w:szCs w:val="22"/>
          <w:lang w:val="ru-RU"/>
        </w:rPr>
        <w:t>блок</w:t>
      </w:r>
      <w:r w:rsidR="009A2D64" w:rsidRPr="00851462">
        <w:rPr>
          <w:rFonts w:cstheme="majorHAnsi"/>
          <w:color w:val="auto"/>
          <w:spacing w:val="9"/>
          <w:w w:val="85"/>
          <w:sz w:val="22"/>
          <w:szCs w:val="22"/>
          <w:lang w:val="ru-RU"/>
        </w:rPr>
        <w:t xml:space="preserve"> </w:t>
      </w:r>
      <w:r w:rsidR="000956E6">
        <w:rPr>
          <w:rFonts w:cstheme="majorHAnsi"/>
          <w:color w:val="auto"/>
          <w:w w:val="85"/>
          <w:sz w:val="22"/>
          <w:szCs w:val="22"/>
          <w:lang w:val="ru-RU"/>
        </w:rPr>
        <w:t>6</w:t>
      </w:r>
      <w:r w:rsidR="009A2D64" w:rsidRPr="00851462">
        <w:rPr>
          <w:rFonts w:cstheme="majorHAnsi"/>
          <w:color w:val="auto"/>
          <w:w w:val="85"/>
          <w:sz w:val="22"/>
          <w:szCs w:val="22"/>
          <w:lang w:val="ru-RU"/>
        </w:rPr>
        <w:t>.</w:t>
      </w:r>
    </w:p>
    <w:p w:rsidR="009A2D64" w:rsidRPr="00851462" w:rsidRDefault="009A2D64" w:rsidP="009D3A11">
      <w:pPr>
        <w:spacing w:after="0" w:line="240" w:lineRule="auto"/>
        <w:ind w:left="137"/>
        <w:jc w:val="both"/>
        <w:rPr>
          <w:rFonts w:asciiTheme="majorHAnsi" w:hAnsiTheme="majorHAnsi" w:cstheme="majorHAnsi"/>
          <w:b/>
          <w:lang w:val="ru-RU"/>
        </w:rPr>
      </w:pPr>
      <w:r w:rsidRPr="00851462">
        <w:rPr>
          <w:rFonts w:asciiTheme="majorHAnsi" w:hAnsiTheme="majorHAnsi" w:cstheme="majorHAnsi"/>
          <w:b/>
          <w:w w:val="85"/>
          <w:lang w:val="ru-RU"/>
        </w:rPr>
        <w:t>«человек</w:t>
      </w:r>
      <w:r w:rsidRPr="00851462">
        <w:rPr>
          <w:rFonts w:asciiTheme="majorHAnsi" w:hAnsiTheme="majorHAnsi" w:cstheme="majorHAnsi"/>
          <w:b/>
          <w:spacing w:val="14"/>
          <w:w w:val="85"/>
          <w:lang w:val="ru-RU"/>
        </w:rPr>
        <w:t xml:space="preserve"> </w:t>
      </w:r>
      <w:r w:rsidRPr="00851462">
        <w:rPr>
          <w:rFonts w:asciiTheme="majorHAnsi" w:hAnsiTheme="majorHAnsi" w:cstheme="majorHAnsi"/>
          <w:b/>
          <w:w w:val="85"/>
          <w:lang w:val="ru-RU"/>
        </w:rPr>
        <w:t>и</w:t>
      </w:r>
      <w:r w:rsidRPr="00851462">
        <w:rPr>
          <w:rFonts w:asciiTheme="majorHAnsi" w:hAnsiTheme="majorHAnsi" w:cstheme="majorHAnsi"/>
          <w:b/>
          <w:spacing w:val="15"/>
          <w:w w:val="85"/>
          <w:lang w:val="ru-RU"/>
        </w:rPr>
        <w:t xml:space="preserve"> </w:t>
      </w:r>
      <w:r w:rsidRPr="00851462">
        <w:rPr>
          <w:rFonts w:asciiTheme="majorHAnsi" w:hAnsiTheme="majorHAnsi" w:cstheme="majorHAnsi"/>
          <w:b/>
          <w:w w:val="85"/>
          <w:lang w:val="ru-RU"/>
        </w:rPr>
        <w:t>его</w:t>
      </w:r>
      <w:r w:rsidRPr="00851462">
        <w:rPr>
          <w:rFonts w:asciiTheme="majorHAnsi" w:hAnsiTheme="majorHAnsi" w:cstheme="majorHAnsi"/>
          <w:b/>
          <w:spacing w:val="15"/>
          <w:w w:val="85"/>
          <w:lang w:val="ru-RU"/>
        </w:rPr>
        <w:t xml:space="preserve"> </w:t>
      </w:r>
      <w:r w:rsidRPr="00851462">
        <w:rPr>
          <w:rFonts w:asciiTheme="majorHAnsi" w:hAnsiTheme="majorHAnsi" w:cstheme="majorHAnsi"/>
          <w:b/>
          <w:w w:val="85"/>
          <w:lang w:val="ru-RU"/>
        </w:rPr>
        <w:t>отражение</w:t>
      </w:r>
      <w:r w:rsidRPr="00851462">
        <w:rPr>
          <w:rFonts w:asciiTheme="majorHAnsi" w:hAnsiTheme="majorHAnsi" w:cstheme="majorHAnsi"/>
          <w:b/>
          <w:spacing w:val="15"/>
          <w:w w:val="85"/>
          <w:lang w:val="ru-RU"/>
        </w:rPr>
        <w:t xml:space="preserve"> </w:t>
      </w:r>
      <w:r w:rsidRPr="00851462">
        <w:rPr>
          <w:rFonts w:asciiTheme="majorHAnsi" w:hAnsiTheme="majorHAnsi" w:cstheme="majorHAnsi"/>
          <w:b/>
          <w:w w:val="85"/>
          <w:lang w:val="ru-RU"/>
        </w:rPr>
        <w:t>в</w:t>
      </w:r>
      <w:r w:rsidRPr="00851462">
        <w:rPr>
          <w:rFonts w:asciiTheme="majorHAnsi" w:hAnsiTheme="majorHAnsi" w:cstheme="majorHAnsi"/>
          <w:b/>
          <w:spacing w:val="15"/>
          <w:w w:val="85"/>
          <w:lang w:val="ru-RU"/>
        </w:rPr>
        <w:t xml:space="preserve"> </w:t>
      </w:r>
      <w:r w:rsidRPr="00851462">
        <w:rPr>
          <w:rFonts w:asciiTheme="majorHAnsi" w:hAnsiTheme="majorHAnsi" w:cstheme="majorHAnsi"/>
          <w:b/>
          <w:w w:val="85"/>
          <w:lang w:val="ru-RU"/>
        </w:rPr>
        <w:t>культуре»</w:t>
      </w:r>
    </w:p>
    <w:p w:rsidR="009A2D64" w:rsidRPr="00851462" w:rsidRDefault="009D3A11" w:rsidP="009D3A11">
      <w:pPr>
        <w:pStyle w:val="af"/>
        <w:spacing w:after="0" w:line="240" w:lineRule="auto"/>
        <w:ind w:left="136" w:right="115" w:firstLine="226"/>
        <w:rPr>
          <w:rFonts w:asciiTheme="majorHAnsi" w:hAnsiTheme="majorHAnsi" w:cstheme="majorHAnsi"/>
          <w:lang w:val="ru-RU"/>
        </w:rPr>
      </w:pPr>
      <w:r>
        <w:rPr>
          <w:rFonts w:asciiTheme="majorHAnsi" w:hAnsiTheme="majorHAnsi" w:cstheme="majorHAnsi"/>
          <w:w w:val="105"/>
          <w:lang w:val="ru-RU"/>
        </w:rPr>
        <w:t>Тема 9</w:t>
      </w:r>
      <w:r w:rsidR="009A2D64" w:rsidRPr="00851462">
        <w:rPr>
          <w:rFonts w:asciiTheme="majorHAnsi" w:hAnsiTheme="majorHAnsi" w:cstheme="majorHAnsi"/>
          <w:w w:val="105"/>
          <w:lang w:val="ru-RU"/>
        </w:rPr>
        <w:t>. Каким должен быть человек? Духовно</w:t>
      </w:r>
      <w:r>
        <w:rPr>
          <w:rFonts w:asciiTheme="majorHAnsi" w:hAnsiTheme="majorHAnsi" w:cstheme="majorHAnsi"/>
          <w:w w:val="105"/>
          <w:lang w:val="ru-RU"/>
        </w:rPr>
        <w:t>-</w:t>
      </w:r>
      <w:r w:rsidR="009A2D64" w:rsidRPr="00851462">
        <w:rPr>
          <w:rFonts w:asciiTheme="majorHAnsi" w:hAnsiTheme="majorHAnsi" w:cstheme="majorHAnsi"/>
          <w:w w:val="105"/>
          <w:lang w:val="ru-RU"/>
        </w:rPr>
        <w:t>нравственный</w:t>
      </w:r>
      <w:r w:rsidR="009A2D64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9A2D64" w:rsidRPr="00851462">
        <w:rPr>
          <w:rFonts w:asciiTheme="majorHAnsi" w:hAnsiTheme="majorHAnsi" w:cstheme="majorHAnsi"/>
          <w:w w:val="105"/>
          <w:lang w:val="ru-RU"/>
        </w:rPr>
        <w:t>облик</w:t>
      </w:r>
      <w:r w:rsidR="009A2D64" w:rsidRPr="00851462">
        <w:rPr>
          <w:rFonts w:asciiTheme="majorHAnsi" w:hAnsiTheme="majorHAnsi" w:cstheme="majorHAnsi"/>
          <w:spacing w:val="25"/>
          <w:w w:val="105"/>
          <w:lang w:val="ru-RU"/>
        </w:rPr>
        <w:t xml:space="preserve"> </w:t>
      </w:r>
      <w:r w:rsidR="009A2D64" w:rsidRPr="00851462">
        <w:rPr>
          <w:rFonts w:asciiTheme="majorHAnsi" w:hAnsiTheme="majorHAnsi" w:cstheme="majorHAnsi"/>
          <w:w w:val="105"/>
          <w:lang w:val="ru-RU"/>
        </w:rPr>
        <w:t>и</w:t>
      </w:r>
      <w:r w:rsidR="009A2D64" w:rsidRPr="00851462">
        <w:rPr>
          <w:rFonts w:asciiTheme="majorHAnsi" w:hAnsiTheme="majorHAnsi" w:cstheme="majorHAnsi"/>
          <w:spacing w:val="25"/>
          <w:w w:val="105"/>
          <w:lang w:val="ru-RU"/>
        </w:rPr>
        <w:t xml:space="preserve"> </w:t>
      </w:r>
      <w:r w:rsidR="009A2D64" w:rsidRPr="00851462">
        <w:rPr>
          <w:rFonts w:asciiTheme="majorHAnsi" w:hAnsiTheme="majorHAnsi" w:cstheme="majorHAnsi"/>
          <w:w w:val="105"/>
          <w:lang w:val="ru-RU"/>
        </w:rPr>
        <w:t>идеал</w:t>
      </w:r>
      <w:r w:rsidR="009A2D64" w:rsidRPr="00851462">
        <w:rPr>
          <w:rFonts w:asciiTheme="majorHAnsi" w:hAnsiTheme="majorHAnsi" w:cstheme="majorHAnsi"/>
          <w:spacing w:val="25"/>
          <w:w w:val="105"/>
          <w:lang w:val="ru-RU"/>
        </w:rPr>
        <w:t xml:space="preserve"> </w:t>
      </w:r>
      <w:r w:rsidR="009A2D64" w:rsidRPr="00851462">
        <w:rPr>
          <w:rFonts w:asciiTheme="majorHAnsi" w:hAnsiTheme="majorHAnsi" w:cstheme="majorHAnsi"/>
          <w:w w:val="105"/>
          <w:lang w:val="ru-RU"/>
        </w:rPr>
        <w:t>человека</w:t>
      </w:r>
      <w:r>
        <w:rPr>
          <w:rFonts w:asciiTheme="majorHAnsi" w:hAnsiTheme="majorHAnsi" w:cstheme="majorHAnsi"/>
          <w:spacing w:val="-9"/>
          <w:w w:val="105"/>
          <w:lang w:val="ru-RU"/>
        </w:rPr>
        <w:t>.</w:t>
      </w:r>
    </w:p>
    <w:p w:rsidR="009A2D64" w:rsidRPr="00851462" w:rsidRDefault="009A2D64" w:rsidP="009D3A11">
      <w:pPr>
        <w:pStyle w:val="af"/>
        <w:spacing w:after="0" w:line="240" w:lineRule="auto"/>
        <w:ind w:left="136" w:right="115" w:firstLine="226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hAnsiTheme="majorHAnsi" w:cstheme="majorHAnsi"/>
          <w:w w:val="105"/>
          <w:lang w:val="ru-RU"/>
        </w:rPr>
        <w:t>Мораль,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нравственность,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этика,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этикет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в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культурах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народов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9D3A11">
        <w:rPr>
          <w:rFonts w:asciiTheme="majorHAnsi" w:hAnsiTheme="majorHAnsi" w:cstheme="majorHAnsi"/>
          <w:w w:val="105"/>
          <w:lang w:val="ru-RU"/>
        </w:rPr>
        <w:t>России</w:t>
      </w:r>
      <w:r w:rsidRPr="00851462">
        <w:rPr>
          <w:rFonts w:asciiTheme="majorHAnsi" w:hAnsiTheme="majorHAnsi" w:cstheme="majorHAnsi"/>
          <w:w w:val="105"/>
          <w:lang w:val="ru-RU"/>
        </w:rPr>
        <w:t>.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Право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и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равенство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9D3A11">
        <w:rPr>
          <w:rFonts w:asciiTheme="majorHAnsi" w:hAnsiTheme="majorHAnsi" w:cstheme="majorHAnsi"/>
          <w:w w:val="105"/>
          <w:lang w:val="ru-RU"/>
        </w:rPr>
        <w:t>в правах.  Свобода как ценность</w:t>
      </w:r>
      <w:r w:rsidRPr="00851462">
        <w:rPr>
          <w:rFonts w:asciiTheme="majorHAnsi" w:hAnsiTheme="majorHAnsi" w:cstheme="majorHAnsi"/>
          <w:w w:val="105"/>
          <w:lang w:val="ru-RU"/>
        </w:rPr>
        <w:t>.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Долг</w:t>
      </w:r>
      <w:r w:rsidRPr="00851462">
        <w:rPr>
          <w:rFonts w:asciiTheme="majorHAnsi" w:hAnsiTheme="majorHAnsi" w:cstheme="majorHAnsi"/>
          <w:spacing w:val="33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как</w:t>
      </w:r>
      <w:r w:rsidRPr="00851462">
        <w:rPr>
          <w:rFonts w:asciiTheme="majorHAnsi" w:hAnsiTheme="majorHAnsi" w:cstheme="majorHAnsi"/>
          <w:spacing w:val="32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её</w:t>
      </w:r>
      <w:r w:rsidRPr="00851462">
        <w:rPr>
          <w:rFonts w:asciiTheme="majorHAnsi" w:hAnsiTheme="majorHAnsi" w:cstheme="majorHAnsi"/>
          <w:spacing w:val="32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ограничение.</w:t>
      </w:r>
      <w:r w:rsidRPr="00851462">
        <w:rPr>
          <w:rFonts w:asciiTheme="majorHAnsi" w:hAnsiTheme="majorHAnsi" w:cstheme="majorHAnsi"/>
          <w:spacing w:val="32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Общество</w:t>
      </w:r>
      <w:r w:rsidRPr="00851462">
        <w:rPr>
          <w:rFonts w:asciiTheme="majorHAnsi" w:hAnsiTheme="majorHAnsi" w:cstheme="majorHAnsi"/>
          <w:spacing w:val="32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как</w:t>
      </w:r>
      <w:r w:rsidRPr="00851462">
        <w:rPr>
          <w:rFonts w:asciiTheme="majorHAnsi" w:hAnsiTheme="majorHAnsi" w:cstheme="majorHAnsi"/>
          <w:spacing w:val="32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регулятор</w:t>
      </w:r>
      <w:r w:rsidRPr="00851462">
        <w:rPr>
          <w:rFonts w:asciiTheme="majorHAnsi" w:hAnsiTheme="majorHAnsi" w:cstheme="majorHAnsi"/>
          <w:spacing w:val="32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свободы.</w:t>
      </w:r>
    </w:p>
    <w:p w:rsidR="009A2D64" w:rsidRPr="00851462" w:rsidRDefault="009A2D64" w:rsidP="009D3A11">
      <w:pPr>
        <w:pStyle w:val="af"/>
        <w:spacing w:after="0" w:line="240" w:lineRule="auto"/>
        <w:ind w:left="137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hAnsiTheme="majorHAnsi" w:cstheme="majorHAnsi"/>
          <w:w w:val="105"/>
          <w:lang w:val="ru-RU"/>
        </w:rPr>
        <w:t>Свойства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и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качества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человека,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его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образ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в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культуре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народов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России,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единство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человеческих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9D3A11">
        <w:rPr>
          <w:rFonts w:asciiTheme="majorHAnsi" w:hAnsiTheme="majorHAnsi" w:cstheme="majorHAnsi"/>
          <w:w w:val="105"/>
          <w:lang w:val="ru-RU"/>
        </w:rPr>
        <w:t>качеств</w:t>
      </w:r>
      <w:r w:rsidRPr="00851462">
        <w:rPr>
          <w:rFonts w:asciiTheme="majorHAnsi" w:hAnsiTheme="majorHAnsi" w:cstheme="majorHAnsi"/>
          <w:w w:val="105"/>
          <w:lang w:val="ru-RU"/>
        </w:rPr>
        <w:t>.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Единство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духовной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жизни.</w:t>
      </w:r>
    </w:p>
    <w:p w:rsidR="009A2D64" w:rsidRPr="00851462" w:rsidRDefault="009D3A11" w:rsidP="009D3A11">
      <w:pPr>
        <w:pStyle w:val="af"/>
        <w:spacing w:after="0" w:line="240" w:lineRule="auto"/>
        <w:ind w:left="363" w:right="115"/>
        <w:rPr>
          <w:rFonts w:asciiTheme="majorHAnsi" w:hAnsiTheme="majorHAnsi" w:cstheme="majorHAnsi"/>
          <w:lang w:val="ru-RU"/>
        </w:rPr>
      </w:pPr>
      <w:r>
        <w:rPr>
          <w:rFonts w:asciiTheme="majorHAnsi" w:hAnsiTheme="majorHAnsi" w:cstheme="majorHAnsi"/>
          <w:w w:val="105"/>
          <w:lang w:val="ru-RU"/>
        </w:rPr>
        <w:t>Тема 10</w:t>
      </w:r>
      <w:r w:rsidR="009A2D64" w:rsidRPr="00851462">
        <w:rPr>
          <w:rFonts w:asciiTheme="majorHAnsi" w:hAnsiTheme="majorHAnsi" w:cstheme="majorHAnsi"/>
          <w:w w:val="105"/>
          <w:lang w:val="ru-RU"/>
        </w:rPr>
        <w:t>. Взросление чел</w:t>
      </w:r>
      <w:r>
        <w:rPr>
          <w:rFonts w:asciiTheme="majorHAnsi" w:hAnsiTheme="majorHAnsi" w:cstheme="majorHAnsi"/>
          <w:w w:val="105"/>
          <w:lang w:val="ru-RU"/>
        </w:rPr>
        <w:t>овека в культуре народов России</w:t>
      </w:r>
      <w:r w:rsidR="009A2D64" w:rsidRPr="00851462">
        <w:rPr>
          <w:rFonts w:asciiTheme="majorHAnsi" w:hAnsiTheme="majorHAnsi" w:cstheme="majorHAnsi"/>
          <w:w w:val="105"/>
          <w:lang w:val="ru-RU"/>
        </w:rPr>
        <w:t>.</w:t>
      </w:r>
      <w:r w:rsidR="009A2D64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9A2D64" w:rsidRPr="00851462">
        <w:rPr>
          <w:rFonts w:asciiTheme="majorHAnsi" w:hAnsiTheme="majorHAnsi" w:cstheme="majorHAnsi"/>
          <w:w w:val="105"/>
          <w:lang w:val="ru-RU"/>
        </w:rPr>
        <w:t>Социальное</w:t>
      </w:r>
      <w:r w:rsidR="009A2D64" w:rsidRPr="00851462">
        <w:rPr>
          <w:rFonts w:asciiTheme="majorHAnsi" w:hAnsiTheme="majorHAnsi" w:cstheme="majorHAnsi"/>
          <w:spacing w:val="36"/>
          <w:w w:val="105"/>
          <w:lang w:val="ru-RU"/>
        </w:rPr>
        <w:t xml:space="preserve"> </w:t>
      </w:r>
      <w:r w:rsidR="009A2D64" w:rsidRPr="00851462">
        <w:rPr>
          <w:rFonts w:asciiTheme="majorHAnsi" w:hAnsiTheme="majorHAnsi" w:cstheme="majorHAnsi"/>
          <w:w w:val="105"/>
          <w:lang w:val="ru-RU"/>
        </w:rPr>
        <w:t>измерение</w:t>
      </w:r>
      <w:r w:rsidR="009A2D64" w:rsidRPr="00851462">
        <w:rPr>
          <w:rFonts w:asciiTheme="majorHAnsi" w:hAnsiTheme="majorHAnsi" w:cstheme="majorHAnsi"/>
          <w:spacing w:val="35"/>
          <w:w w:val="105"/>
          <w:lang w:val="ru-RU"/>
        </w:rPr>
        <w:t xml:space="preserve"> </w:t>
      </w:r>
      <w:r w:rsidR="009A2D64" w:rsidRPr="00851462">
        <w:rPr>
          <w:rFonts w:asciiTheme="majorHAnsi" w:hAnsiTheme="majorHAnsi" w:cstheme="majorHAnsi"/>
          <w:w w:val="105"/>
          <w:lang w:val="ru-RU"/>
        </w:rPr>
        <w:t>человека.</w:t>
      </w:r>
      <w:r w:rsidR="009A2D64" w:rsidRPr="00851462">
        <w:rPr>
          <w:rFonts w:asciiTheme="majorHAnsi" w:hAnsiTheme="majorHAnsi" w:cstheme="majorHAnsi"/>
          <w:spacing w:val="35"/>
          <w:w w:val="105"/>
          <w:lang w:val="ru-RU"/>
        </w:rPr>
        <w:t xml:space="preserve"> </w:t>
      </w:r>
      <w:r w:rsidR="009A2D64" w:rsidRPr="00851462">
        <w:rPr>
          <w:rFonts w:asciiTheme="majorHAnsi" w:hAnsiTheme="majorHAnsi" w:cstheme="majorHAnsi"/>
          <w:w w:val="105"/>
          <w:lang w:val="ru-RU"/>
        </w:rPr>
        <w:t>Детство,</w:t>
      </w:r>
      <w:r w:rsidR="009A2D64" w:rsidRPr="00851462">
        <w:rPr>
          <w:rFonts w:asciiTheme="majorHAnsi" w:hAnsiTheme="majorHAnsi" w:cstheme="majorHAnsi"/>
          <w:spacing w:val="35"/>
          <w:w w:val="105"/>
          <w:lang w:val="ru-RU"/>
        </w:rPr>
        <w:t xml:space="preserve"> </w:t>
      </w:r>
      <w:r w:rsidR="009A2D64" w:rsidRPr="00851462">
        <w:rPr>
          <w:rFonts w:asciiTheme="majorHAnsi" w:hAnsiTheme="majorHAnsi" w:cstheme="majorHAnsi"/>
          <w:w w:val="105"/>
          <w:lang w:val="ru-RU"/>
        </w:rPr>
        <w:t>взросление,</w:t>
      </w:r>
      <w:r w:rsidR="009A2D64" w:rsidRPr="00851462">
        <w:rPr>
          <w:rFonts w:asciiTheme="majorHAnsi" w:hAnsiTheme="majorHAnsi" w:cstheme="majorHAnsi"/>
          <w:spacing w:val="35"/>
          <w:w w:val="105"/>
          <w:lang w:val="ru-RU"/>
        </w:rPr>
        <w:t xml:space="preserve"> </w:t>
      </w:r>
      <w:r w:rsidR="009A2D64" w:rsidRPr="00851462">
        <w:rPr>
          <w:rFonts w:asciiTheme="majorHAnsi" w:hAnsiTheme="majorHAnsi" w:cstheme="majorHAnsi"/>
          <w:w w:val="105"/>
          <w:lang w:val="ru-RU"/>
        </w:rPr>
        <w:t>зрелость, пожилой</w:t>
      </w:r>
      <w:r>
        <w:rPr>
          <w:rFonts w:asciiTheme="majorHAnsi" w:hAnsiTheme="majorHAnsi" w:cstheme="majorHAnsi"/>
          <w:w w:val="105"/>
          <w:lang w:val="ru-RU"/>
        </w:rPr>
        <w:t xml:space="preserve"> возраст. Проблема одиночества</w:t>
      </w:r>
      <w:r w:rsidR="009A2D64" w:rsidRPr="00851462">
        <w:rPr>
          <w:rFonts w:asciiTheme="majorHAnsi" w:hAnsiTheme="majorHAnsi" w:cstheme="majorHAnsi"/>
          <w:w w:val="105"/>
          <w:lang w:val="ru-RU"/>
        </w:rPr>
        <w:t>. Необходимость</w:t>
      </w:r>
      <w:r w:rsidR="009A2D64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9A2D64" w:rsidRPr="00851462">
        <w:rPr>
          <w:rFonts w:asciiTheme="majorHAnsi" w:hAnsiTheme="majorHAnsi" w:cstheme="majorHAnsi"/>
          <w:w w:val="105"/>
          <w:lang w:val="ru-RU"/>
        </w:rPr>
        <w:t xml:space="preserve">развития во </w:t>
      </w:r>
      <w:r>
        <w:rPr>
          <w:rFonts w:asciiTheme="majorHAnsi" w:hAnsiTheme="majorHAnsi" w:cstheme="majorHAnsi"/>
          <w:w w:val="105"/>
          <w:lang w:val="ru-RU"/>
        </w:rPr>
        <w:t>взаимодействии с другими людьми</w:t>
      </w:r>
      <w:r w:rsidR="009A2D64" w:rsidRPr="00851462">
        <w:rPr>
          <w:rFonts w:asciiTheme="majorHAnsi" w:hAnsiTheme="majorHAnsi" w:cstheme="majorHAnsi"/>
          <w:w w:val="105"/>
          <w:lang w:val="ru-RU"/>
        </w:rPr>
        <w:t>. Самостоятельность</w:t>
      </w:r>
      <w:r w:rsidR="009A2D64" w:rsidRPr="00851462">
        <w:rPr>
          <w:rFonts w:asciiTheme="majorHAnsi" w:hAnsiTheme="majorHAnsi" w:cstheme="majorHAnsi"/>
          <w:spacing w:val="24"/>
          <w:w w:val="105"/>
          <w:lang w:val="ru-RU"/>
        </w:rPr>
        <w:t xml:space="preserve"> </w:t>
      </w:r>
      <w:r w:rsidR="009A2D64" w:rsidRPr="00851462">
        <w:rPr>
          <w:rFonts w:asciiTheme="majorHAnsi" w:hAnsiTheme="majorHAnsi" w:cstheme="majorHAnsi"/>
          <w:w w:val="105"/>
          <w:lang w:val="ru-RU"/>
        </w:rPr>
        <w:t>как</w:t>
      </w:r>
      <w:r w:rsidR="009A2D64" w:rsidRPr="00851462">
        <w:rPr>
          <w:rFonts w:asciiTheme="majorHAnsi" w:hAnsiTheme="majorHAnsi" w:cstheme="majorHAnsi"/>
          <w:spacing w:val="25"/>
          <w:w w:val="105"/>
          <w:lang w:val="ru-RU"/>
        </w:rPr>
        <w:t xml:space="preserve"> </w:t>
      </w:r>
      <w:r w:rsidR="009A2D64" w:rsidRPr="00851462">
        <w:rPr>
          <w:rFonts w:asciiTheme="majorHAnsi" w:hAnsiTheme="majorHAnsi" w:cstheme="majorHAnsi"/>
          <w:w w:val="105"/>
          <w:lang w:val="ru-RU"/>
        </w:rPr>
        <w:t>ценность.</w:t>
      </w:r>
    </w:p>
    <w:p w:rsidR="009A2D64" w:rsidRPr="00851462" w:rsidRDefault="009A2D64" w:rsidP="009D3A11">
      <w:pPr>
        <w:pStyle w:val="af"/>
        <w:spacing w:after="0" w:line="240" w:lineRule="auto"/>
        <w:ind w:left="363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hAnsiTheme="majorHAnsi" w:cstheme="majorHAnsi"/>
          <w:w w:val="105"/>
          <w:lang w:val="ru-RU"/>
        </w:rPr>
        <w:t>Тема</w:t>
      </w:r>
      <w:r w:rsidRPr="00851462">
        <w:rPr>
          <w:rFonts w:asciiTheme="majorHAnsi" w:hAnsiTheme="majorHAnsi" w:cstheme="majorHAnsi"/>
          <w:spacing w:val="38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11.</w:t>
      </w:r>
      <w:r w:rsidRPr="00851462">
        <w:rPr>
          <w:rFonts w:asciiTheme="majorHAnsi" w:hAnsiTheme="majorHAnsi" w:cstheme="majorHAnsi"/>
          <w:spacing w:val="39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Религия</w:t>
      </w:r>
      <w:r w:rsidRPr="00851462">
        <w:rPr>
          <w:rFonts w:asciiTheme="majorHAnsi" w:hAnsiTheme="majorHAnsi" w:cstheme="majorHAnsi"/>
          <w:spacing w:val="38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как</w:t>
      </w:r>
      <w:r w:rsidRPr="00851462">
        <w:rPr>
          <w:rFonts w:asciiTheme="majorHAnsi" w:hAnsiTheme="majorHAnsi" w:cstheme="majorHAnsi"/>
          <w:spacing w:val="38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источник</w:t>
      </w:r>
      <w:r w:rsidRPr="00851462">
        <w:rPr>
          <w:rFonts w:asciiTheme="majorHAnsi" w:hAnsiTheme="majorHAnsi" w:cstheme="majorHAnsi"/>
          <w:spacing w:val="38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нравственности.</w:t>
      </w:r>
    </w:p>
    <w:p w:rsidR="009D3A11" w:rsidRDefault="009A2D64" w:rsidP="009D3A11">
      <w:pPr>
        <w:pStyle w:val="af"/>
        <w:spacing w:after="0" w:line="240" w:lineRule="auto"/>
        <w:ind w:left="137" w:firstLine="226"/>
        <w:jc w:val="center"/>
        <w:rPr>
          <w:rFonts w:asciiTheme="majorHAnsi" w:hAnsiTheme="majorHAnsi" w:cstheme="majorHAnsi"/>
          <w:w w:val="105"/>
          <w:lang w:val="ru-RU"/>
        </w:rPr>
      </w:pPr>
      <w:r w:rsidRPr="00851462">
        <w:rPr>
          <w:rFonts w:asciiTheme="majorHAnsi" w:hAnsiTheme="majorHAnsi" w:cstheme="majorHAnsi"/>
          <w:w w:val="105"/>
          <w:lang w:val="ru-RU"/>
        </w:rPr>
        <w:t>Религия</w:t>
      </w:r>
      <w:r w:rsidRPr="00851462">
        <w:rPr>
          <w:rFonts w:asciiTheme="majorHAnsi" w:hAnsiTheme="majorHAnsi" w:cstheme="majorHAnsi"/>
          <w:spacing w:val="38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как</w:t>
      </w:r>
      <w:r w:rsidRPr="00851462">
        <w:rPr>
          <w:rFonts w:asciiTheme="majorHAnsi" w:hAnsiTheme="majorHAnsi" w:cstheme="majorHAnsi"/>
          <w:spacing w:val="38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источник</w:t>
      </w:r>
      <w:r w:rsidRPr="00851462">
        <w:rPr>
          <w:rFonts w:asciiTheme="majorHAnsi" w:hAnsiTheme="majorHAnsi" w:cstheme="majorHAnsi"/>
          <w:spacing w:val="38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нравственности</w:t>
      </w:r>
      <w:r w:rsidRPr="00851462">
        <w:rPr>
          <w:rFonts w:asciiTheme="majorHAnsi" w:hAnsiTheme="majorHAnsi" w:cstheme="majorHAnsi"/>
          <w:spacing w:val="38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и</w:t>
      </w:r>
      <w:r w:rsidRPr="00851462">
        <w:rPr>
          <w:rFonts w:asciiTheme="majorHAnsi" w:hAnsiTheme="majorHAnsi" w:cstheme="majorHAnsi"/>
          <w:spacing w:val="38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гуманистического</w:t>
      </w:r>
      <w:r w:rsidRPr="00851462">
        <w:rPr>
          <w:rFonts w:asciiTheme="majorHAnsi" w:hAnsiTheme="majorHAnsi" w:cstheme="majorHAnsi"/>
          <w:spacing w:val="-44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мышления.</w:t>
      </w:r>
      <w:r w:rsidRPr="00851462">
        <w:rPr>
          <w:rFonts w:asciiTheme="majorHAnsi" w:hAnsiTheme="majorHAnsi" w:cstheme="majorHAnsi"/>
          <w:spacing w:val="40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Нравственный</w:t>
      </w:r>
      <w:r w:rsidRPr="00851462">
        <w:rPr>
          <w:rFonts w:asciiTheme="majorHAnsi" w:hAnsiTheme="majorHAnsi" w:cstheme="majorHAnsi"/>
          <w:spacing w:val="40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идеал</w:t>
      </w:r>
      <w:r w:rsidRPr="00851462">
        <w:rPr>
          <w:rFonts w:asciiTheme="majorHAnsi" w:hAnsiTheme="majorHAnsi" w:cstheme="majorHAnsi"/>
          <w:spacing w:val="40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человека</w:t>
      </w:r>
      <w:r w:rsidRPr="00851462">
        <w:rPr>
          <w:rFonts w:asciiTheme="majorHAnsi" w:hAnsiTheme="majorHAnsi" w:cstheme="majorHAnsi"/>
          <w:spacing w:val="4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в</w:t>
      </w:r>
      <w:r w:rsidRPr="00851462">
        <w:rPr>
          <w:rFonts w:asciiTheme="majorHAnsi" w:hAnsiTheme="majorHAnsi" w:cstheme="majorHAnsi"/>
          <w:spacing w:val="40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традиционных</w:t>
      </w:r>
      <w:r w:rsidRPr="00851462">
        <w:rPr>
          <w:rFonts w:asciiTheme="majorHAnsi" w:hAnsiTheme="majorHAnsi" w:cstheme="majorHAnsi"/>
          <w:spacing w:val="40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ре</w:t>
      </w:r>
      <w:r w:rsidRPr="00851462">
        <w:rPr>
          <w:rFonts w:asciiTheme="majorHAnsi" w:hAnsiTheme="majorHAnsi" w:cstheme="majorHAnsi"/>
          <w:spacing w:val="-43"/>
          <w:w w:val="105"/>
          <w:lang w:val="ru-RU"/>
        </w:rPr>
        <w:t xml:space="preserve"> </w:t>
      </w:r>
      <w:proofErr w:type="spellStart"/>
      <w:r w:rsidR="009D3A11">
        <w:rPr>
          <w:rFonts w:asciiTheme="majorHAnsi" w:hAnsiTheme="majorHAnsi" w:cstheme="majorHAnsi"/>
          <w:w w:val="105"/>
          <w:lang w:val="ru-RU"/>
        </w:rPr>
        <w:t>лигиях</w:t>
      </w:r>
      <w:proofErr w:type="spellEnd"/>
      <w:r w:rsidRPr="00851462">
        <w:rPr>
          <w:rFonts w:asciiTheme="majorHAnsi" w:hAnsiTheme="majorHAnsi" w:cstheme="majorHAnsi"/>
          <w:w w:val="105"/>
          <w:lang w:val="ru-RU"/>
        </w:rPr>
        <w:t>.</w:t>
      </w:r>
      <w:r w:rsidRPr="00851462">
        <w:rPr>
          <w:rFonts w:asciiTheme="majorHAnsi" w:hAnsiTheme="majorHAnsi" w:cstheme="majorHAnsi"/>
          <w:spacing w:val="3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Современное</w:t>
      </w:r>
      <w:r w:rsidRPr="00851462">
        <w:rPr>
          <w:rFonts w:asciiTheme="majorHAnsi" w:hAnsiTheme="majorHAnsi" w:cstheme="majorHAnsi"/>
          <w:spacing w:val="30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общество</w:t>
      </w:r>
      <w:r w:rsidRPr="00851462">
        <w:rPr>
          <w:rFonts w:asciiTheme="majorHAnsi" w:hAnsiTheme="majorHAnsi" w:cstheme="majorHAnsi"/>
          <w:spacing w:val="3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и</w:t>
      </w:r>
      <w:r w:rsidRPr="00851462">
        <w:rPr>
          <w:rFonts w:asciiTheme="majorHAnsi" w:hAnsiTheme="majorHAnsi" w:cstheme="majorHAnsi"/>
          <w:spacing w:val="30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религиозный</w:t>
      </w:r>
      <w:r w:rsidRPr="00851462">
        <w:rPr>
          <w:rFonts w:asciiTheme="majorHAnsi" w:hAnsiTheme="majorHAnsi" w:cstheme="majorHAnsi"/>
          <w:spacing w:val="3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идеал</w:t>
      </w:r>
      <w:r w:rsidRPr="00851462">
        <w:rPr>
          <w:rFonts w:asciiTheme="majorHAnsi" w:hAnsiTheme="majorHAnsi" w:cstheme="majorHAnsi"/>
          <w:spacing w:val="30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человека.</w:t>
      </w:r>
    </w:p>
    <w:p w:rsidR="00E31D9F" w:rsidRPr="00851462" w:rsidRDefault="00E31D9F" w:rsidP="00E31D9F">
      <w:pPr>
        <w:pStyle w:val="af"/>
        <w:spacing w:after="0" w:line="240" w:lineRule="auto"/>
        <w:ind w:left="137" w:firstLine="5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hAnsiTheme="majorHAnsi" w:cstheme="majorHAnsi"/>
          <w:w w:val="105"/>
          <w:lang w:val="ru-RU"/>
        </w:rPr>
        <w:t>Тема</w:t>
      </w:r>
      <w:r w:rsidRPr="00851462">
        <w:rPr>
          <w:rFonts w:asciiTheme="majorHAnsi" w:hAnsiTheme="majorHAnsi" w:cstheme="majorHAnsi"/>
          <w:spacing w:val="39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12</w:t>
      </w:r>
      <w:r>
        <w:rPr>
          <w:rFonts w:asciiTheme="majorHAnsi" w:hAnsiTheme="majorHAnsi" w:cstheme="majorHAnsi"/>
          <w:w w:val="105"/>
          <w:lang w:val="ru-RU"/>
        </w:rPr>
        <w:t xml:space="preserve">. </w:t>
      </w:r>
      <w:r w:rsidRPr="00851462">
        <w:rPr>
          <w:rFonts w:asciiTheme="majorHAnsi" w:hAnsiTheme="majorHAnsi" w:cstheme="majorHAnsi"/>
          <w:w w:val="105"/>
          <w:lang w:val="ru-RU"/>
        </w:rPr>
        <w:t>Наука</w:t>
      </w:r>
      <w:r w:rsidRPr="00851462">
        <w:rPr>
          <w:rFonts w:asciiTheme="majorHAnsi" w:hAnsiTheme="majorHAnsi" w:cstheme="majorHAnsi"/>
          <w:spacing w:val="39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как</w:t>
      </w:r>
      <w:r w:rsidRPr="00851462">
        <w:rPr>
          <w:rFonts w:asciiTheme="majorHAnsi" w:hAnsiTheme="majorHAnsi" w:cstheme="majorHAnsi"/>
          <w:spacing w:val="39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источник</w:t>
      </w:r>
      <w:r w:rsidRPr="00851462">
        <w:rPr>
          <w:rFonts w:asciiTheme="majorHAnsi" w:hAnsiTheme="majorHAnsi" w:cstheme="majorHAnsi"/>
          <w:spacing w:val="39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знания</w:t>
      </w:r>
      <w:r w:rsidRPr="00851462">
        <w:rPr>
          <w:rFonts w:asciiTheme="majorHAnsi" w:hAnsiTheme="majorHAnsi" w:cstheme="majorHAnsi"/>
          <w:spacing w:val="40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о</w:t>
      </w:r>
      <w:r w:rsidRPr="00851462">
        <w:rPr>
          <w:rFonts w:asciiTheme="majorHAnsi" w:hAnsiTheme="majorHAnsi" w:cstheme="majorHAnsi"/>
          <w:spacing w:val="39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человеке</w:t>
      </w:r>
      <w:r w:rsidRPr="00851462">
        <w:rPr>
          <w:rFonts w:asciiTheme="majorHAnsi" w:hAnsiTheme="majorHAnsi" w:cstheme="majorHAnsi"/>
          <w:spacing w:val="39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и</w:t>
      </w:r>
      <w:r w:rsidRPr="00851462">
        <w:rPr>
          <w:rFonts w:asciiTheme="majorHAnsi" w:hAnsiTheme="majorHAnsi" w:cstheme="majorHAnsi"/>
          <w:spacing w:val="39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человече</w:t>
      </w:r>
      <w:r w:rsidRPr="00851462">
        <w:rPr>
          <w:rFonts w:asciiTheme="majorHAnsi" w:hAnsiTheme="majorHAnsi" w:cstheme="majorHAnsi"/>
          <w:lang w:val="ru-RU"/>
        </w:rPr>
        <w:t>ском.</w:t>
      </w:r>
    </w:p>
    <w:p w:rsidR="009A2D64" w:rsidRPr="00851462" w:rsidRDefault="009A2D64" w:rsidP="00E31D9F">
      <w:pPr>
        <w:pStyle w:val="af"/>
        <w:spacing w:after="0" w:line="240" w:lineRule="auto"/>
        <w:ind w:left="137" w:firstLine="226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hAnsiTheme="majorHAnsi" w:cstheme="majorHAnsi"/>
          <w:w w:val="105"/>
          <w:lang w:val="ru-RU"/>
        </w:rPr>
        <w:t>Гумани</w:t>
      </w:r>
      <w:r w:rsidR="00E31D9F">
        <w:rPr>
          <w:rFonts w:asciiTheme="majorHAnsi" w:hAnsiTheme="majorHAnsi" w:cstheme="majorHAnsi"/>
          <w:w w:val="105"/>
          <w:lang w:val="ru-RU"/>
        </w:rPr>
        <w:t>тарное знание и его особенности</w:t>
      </w:r>
      <w:r w:rsidRPr="00851462">
        <w:rPr>
          <w:rFonts w:asciiTheme="majorHAnsi" w:hAnsiTheme="majorHAnsi" w:cstheme="majorHAnsi"/>
          <w:w w:val="105"/>
          <w:lang w:val="ru-RU"/>
        </w:rPr>
        <w:t>. Культура как само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E31D9F">
        <w:rPr>
          <w:rFonts w:asciiTheme="majorHAnsi" w:hAnsiTheme="majorHAnsi" w:cstheme="majorHAnsi"/>
          <w:w w:val="105"/>
          <w:lang w:val="ru-RU"/>
        </w:rPr>
        <w:t>познание</w:t>
      </w:r>
      <w:r w:rsidRPr="00851462">
        <w:rPr>
          <w:rFonts w:asciiTheme="majorHAnsi" w:hAnsiTheme="majorHAnsi" w:cstheme="majorHAnsi"/>
          <w:w w:val="105"/>
          <w:lang w:val="ru-RU"/>
        </w:rPr>
        <w:t>.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E31D9F">
        <w:rPr>
          <w:rFonts w:asciiTheme="majorHAnsi" w:hAnsiTheme="majorHAnsi" w:cstheme="majorHAnsi"/>
          <w:w w:val="105"/>
          <w:lang w:val="ru-RU"/>
        </w:rPr>
        <w:t>Этика</w:t>
      </w:r>
      <w:r w:rsidRPr="00851462">
        <w:rPr>
          <w:rFonts w:asciiTheme="majorHAnsi" w:hAnsiTheme="majorHAnsi" w:cstheme="majorHAnsi"/>
          <w:w w:val="105"/>
          <w:lang w:val="ru-RU"/>
        </w:rPr>
        <w:t>.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E31D9F">
        <w:rPr>
          <w:rFonts w:asciiTheme="majorHAnsi" w:hAnsiTheme="majorHAnsi" w:cstheme="majorHAnsi"/>
          <w:w w:val="105"/>
          <w:lang w:val="ru-RU"/>
        </w:rPr>
        <w:t>Эстетика</w:t>
      </w:r>
      <w:r w:rsidRPr="00851462">
        <w:rPr>
          <w:rFonts w:asciiTheme="majorHAnsi" w:hAnsiTheme="majorHAnsi" w:cstheme="majorHAnsi"/>
          <w:w w:val="105"/>
          <w:lang w:val="ru-RU"/>
        </w:rPr>
        <w:t>.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Право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в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контексте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духовно</w:t>
      </w:r>
      <w:r w:rsidR="00E31D9F">
        <w:rPr>
          <w:rFonts w:asciiTheme="majorHAnsi" w:hAnsiTheme="majorHAnsi" w:cstheme="majorHAnsi"/>
          <w:w w:val="105"/>
          <w:lang w:val="ru-RU"/>
        </w:rPr>
        <w:t>-</w:t>
      </w:r>
      <w:r w:rsidRPr="00851462">
        <w:rPr>
          <w:rFonts w:asciiTheme="majorHAnsi" w:hAnsiTheme="majorHAnsi" w:cstheme="majorHAnsi"/>
          <w:w w:val="105"/>
          <w:lang w:val="ru-RU"/>
        </w:rPr>
        <w:t>нравственных</w:t>
      </w:r>
      <w:r w:rsidRPr="00851462">
        <w:rPr>
          <w:rFonts w:asciiTheme="majorHAnsi" w:hAnsiTheme="majorHAnsi" w:cstheme="majorHAnsi"/>
          <w:spacing w:val="25"/>
          <w:w w:val="105"/>
          <w:lang w:val="ru-RU"/>
        </w:rPr>
        <w:t xml:space="preserve"> </w:t>
      </w:r>
      <w:proofErr w:type="spellStart"/>
      <w:proofErr w:type="gramStart"/>
      <w:r w:rsidR="00E31D9F">
        <w:rPr>
          <w:rFonts w:asciiTheme="majorHAnsi" w:hAnsiTheme="majorHAnsi" w:cstheme="majorHAnsi"/>
          <w:w w:val="105"/>
          <w:lang w:val="ru-RU"/>
        </w:rPr>
        <w:t>ценносте</w:t>
      </w:r>
      <w:proofErr w:type="spellEnd"/>
      <w:r w:rsidRPr="00851462">
        <w:rPr>
          <w:rFonts w:asciiTheme="majorHAnsi" w:hAnsiTheme="majorHAnsi" w:cstheme="majorHAnsi"/>
          <w:spacing w:val="-10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.</w:t>
      </w:r>
      <w:proofErr w:type="gramEnd"/>
    </w:p>
    <w:p w:rsidR="009A2D64" w:rsidRPr="00851462" w:rsidRDefault="009A2D64" w:rsidP="009D3A11">
      <w:pPr>
        <w:pStyle w:val="af"/>
        <w:spacing w:after="0" w:line="240" w:lineRule="auto"/>
        <w:ind w:left="137" w:firstLine="226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hAnsiTheme="majorHAnsi" w:cstheme="majorHAnsi"/>
          <w:w w:val="105"/>
          <w:lang w:val="ru-RU"/>
        </w:rPr>
        <w:t>Тема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E31D9F">
        <w:rPr>
          <w:rFonts w:asciiTheme="majorHAnsi" w:hAnsiTheme="majorHAnsi" w:cstheme="majorHAnsi"/>
          <w:w w:val="105"/>
          <w:lang w:val="ru-RU"/>
        </w:rPr>
        <w:t>13</w:t>
      </w:r>
      <w:r w:rsidRPr="00851462">
        <w:rPr>
          <w:rFonts w:asciiTheme="majorHAnsi" w:hAnsiTheme="majorHAnsi" w:cstheme="majorHAnsi"/>
          <w:w w:val="105"/>
          <w:lang w:val="ru-RU"/>
        </w:rPr>
        <w:t>.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Этика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и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нравственность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как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категории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духовной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культуры.</w:t>
      </w:r>
    </w:p>
    <w:p w:rsidR="009A2D64" w:rsidRPr="00851462" w:rsidRDefault="00E31D9F" w:rsidP="009D3A11">
      <w:pPr>
        <w:pStyle w:val="af"/>
        <w:spacing w:after="0" w:line="240" w:lineRule="auto"/>
        <w:ind w:left="137" w:firstLine="226"/>
        <w:rPr>
          <w:rFonts w:asciiTheme="majorHAnsi" w:hAnsiTheme="majorHAnsi" w:cstheme="majorHAnsi"/>
          <w:lang w:val="ru-RU"/>
        </w:rPr>
      </w:pPr>
      <w:r>
        <w:rPr>
          <w:rFonts w:asciiTheme="majorHAnsi" w:hAnsiTheme="majorHAnsi" w:cstheme="majorHAnsi"/>
          <w:w w:val="105"/>
          <w:lang w:val="ru-RU"/>
        </w:rPr>
        <w:t xml:space="preserve">Что такое этика. </w:t>
      </w:r>
      <w:r w:rsidR="009A2D64" w:rsidRPr="00851462">
        <w:rPr>
          <w:rFonts w:asciiTheme="majorHAnsi" w:hAnsiTheme="majorHAnsi" w:cstheme="majorHAnsi"/>
          <w:w w:val="105"/>
          <w:lang w:val="ru-RU"/>
        </w:rPr>
        <w:t xml:space="preserve"> Добро и </w:t>
      </w:r>
      <w:r>
        <w:rPr>
          <w:rFonts w:asciiTheme="majorHAnsi" w:hAnsiTheme="majorHAnsi" w:cstheme="majorHAnsi"/>
          <w:w w:val="105"/>
          <w:lang w:val="ru-RU"/>
        </w:rPr>
        <w:t>его проявления в реальной жизни</w:t>
      </w:r>
      <w:r w:rsidR="009A2D64" w:rsidRPr="00851462">
        <w:rPr>
          <w:rFonts w:asciiTheme="majorHAnsi" w:hAnsiTheme="majorHAnsi" w:cstheme="majorHAnsi"/>
          <w:w w:val="105"/>
          <w:lang w:val="ru-RU"/>
        </w:rPr>
        <w:t>.</w:t>
      </w:r>
      <w:r w:rsidR="009A2D64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9A2D64" w:rsidRPr="00851462">
        <w:rPr>
          <w:rFonts w:asciiTheme="majorHAnsi" w:hAnsiTheme="majorHAnsi" w:cstheme="majorHAnsi"/>
          <w:w w:val="105"/>
          <w:lang w:val="ru-RU"/>
        </w:rPr>
        <w:t>Что</w:t>
      </w:r>
      <w:r w:rsidR="009A2D64" w:rsidRPr="00851462">
        <w:rPr>
          <w:rFonts w:asciiTheme="majorHAnsi" w:hAnsiTheme="majorHAnsi" w:cstheme="majorHAnsi"/>
          <w:spacing w:val="20"/>
          <w:w w:val="105"/>
          <w:lang w:val="ru-RU"/>
        </w:rPr>
        <w:t xml:space="preserve"> </w:t>
      </w:r>
      <w:r w:rsidR="009A2D64" w:rsidRPr="00851462">
        <w:rPr>
          <w:rFonts w:asciiTheme="majorHAnsi" w:hAnsiTheme="majorHAnsi" w:cstheme="majorHAnsi"/>
          <w:w w:val="105"/>
          <w:lang w:val="ru-RU"/>
        </w:rPr>
        <w:t>значит</w:t>
      </w:r>
      <w:r w:rsidR="009A2D64" w:rsidRPr="00851462">
        <w:rPr>
          <w:rFonts w:asciiTheme="majorHAnsi" w:hAnsiTheme="majorHAnsi" w:cstheme="majorHAnsi"/>
          <w:spacing w:val="20"/>
          <w:w w:val="105"/>
          <w:lang w:val="ru-RU"/>
        </w:rPr>
        <w:t xml:space="preserve"> </w:t>
      </w:r>
      <w:r w:rsidR="009A2D64" w:rsidRPr="00851462">
        <w:rPr>
          <w:rFonts w:asciiTheme="majorHAnsi" w:hAnsiTheme="majorHAnsi" w:cstheme="majorHAnsi"/>
          <w:w w:val="105"/>
          <w:lang w:val="ru-RU"/>
        </w:rPr>
        <w:t>быть</w:t>
      </w:r>
      <w:r w:rsidR="009A2D64" w:rsidRPr="00851462">
        <w:rPr>
          <w:rFonts w:asciiTheme="majorHAnsi" w:hAnsiTheme="majorHAnsi" w:cstheme="majorHAnsi"/>
          <w:spacing w:val="21"/>
          <w:w w:val="105"/>
          <w:lang w:val="ru-RU"/>
        </w:rPr>
        <w:t xml:space="preserve"> </w:t>
      </w:r>
      <w:r w:rsidR="009A2D64" w:rsidRPr="00851462">
        <w:rPr>
          <w:rFonts w:asciiTheme="majorHAnsi" w:hAnsiTheme="majorHAnsi" w:cstheme="majorHAnsi"/>
          <w:w w:val="105"/>
          <w:lang w:val="ru-RU"/>
        </w:rPr>
        <w:t>нравственным.</w:t>
      </w:r>
      <w:r w:rsidR="009A2D64" w:rsidRPr="00851462">
        <w:rPr>
          <w:rFonts w:asciiTheme="majorHAnsi" w:hAnsiTheme="majorHAnsi" w:cstheme="majorHAnsi"/>
          <w:spacing w:val="20"/>
          <w:w w:val="105"/>
          <w:lang w:val="ru-RU"/>
        </w:rPr>
        <w:t xml:space="preserve"> </w:t>
      </w:r>
      <w:r w:rsidR="009A2D64" w:rsidRPr="00851462">
        <w:rPr>
          <w:rFonts w:asciiTheme="majorHAnsi" w:hAnsiTheme="majorHAnsi" w:cstheme="majorHAnsi"/>
          <w:w w:val="105"/>
          <w:lang w:val="ru-RU"/>
        </w:rPr>
        <w:t>Почему</w:t>
      </w:r>
      <w:r w:rsidR="009A2D64" w:rsidRPr="00851462">
        <w:rPr>
          <w:rFonts w:asciiTheme="majorHAnsi" w:hAnsiTheme="majorHAnsi" w:cstheme="majorHAnsi"/>
          <w:spacing w:val="21"/>
          <w:w w:val="105"/>
          <w:lang w:val="ru-RU"/>
        </w:rPr>
        <w:t xml:space="preserve"> </w:t>
      </w:r>
      <w:r w:rsidR="009A2D64" w:rsidRPr="00851462">
        <w:rPr>
          <w:rFonts w:asciiTheme="majorHAnsi" w:hAnsiTheme="majorHAnsi" w:cstheme="majorHAnsi"/>
          <w:w w:val="105"/>
          <w:lang w:val="ru-RU"/>
        </w:rPr>
        <w:t>нравственность</w:t>
      </w:r>
      <w:r w:rsidR="009A2D64" w:rsidRPr="00851462">
        <w:rPr>
          <w:rFonts w:asciiTheme="majorHAnsi" w:hAnsiTheme="majorHAnsi" w:cstheme="majorHAnsi"/>
          <w:spacing w:val="20"/>
          <w:w w:val="105"/>
          <w:lang w:val="ru-RU"/>
        </w:rPr>
        <w:t xml:space="preserve"> </w:t>
      </w:r>
      <w:r w:rsidR="009A2D64" w:rsidRPr="00851462">
        <w:rPr>
          <w:rFonts w:asciiTheme="majorHAnsi" w:hAnsiTheme="majorHAnsi" w:cstheme="majorHAnsi"/>
          <w:w w:val="105"/>
          <w:lang w:val="ru-RU"/>
        </w:rPr>
        <w:t>важна?</w:t>
      </w:r>
    </w:p>
    <w:p w:rsidR="009A2D64" w:rsidRPr="00E648A2" w:rsidRDefault="009A2D64" w:rsidP="009D3A11">
      <w:pPr>
        <w:spacing w:after="0" w:line="240" w:lineRule="auto"/>
        <w:ind w:left="363"/>
        <w:jc w:val="both"/>
        <w:rPr>
          <w:rFonts w:asciiTheme="majorHAnsi" w:hAnsiTheme="majorHAnsi" w:cstheme="majorHAnsi"/>
          <w:i/>
          <w:lang w:val="ru-RU"/>
        </w:rPr>
      </w:pPr>
      <w:proofErr w:type="gramStart"/>
      <w:r w:rsidRPr="00E648A2">
        <w:rPr>
          <w:rFonts w:asciiTheme="majorHAnsi" w:hAnsiTheme="majorHAnsi" w:cstheme="majorHAnsi"/>
          <w:w w:val="110"/>
          <w:lang w:val="ru-RU"/>
        </w:rPr>
        <w:t xml:space="preserve">Тема </w:t>
      </w:r>
      <w:r w:rsidRPr="00E648A2">
        <w:rPr>
          <w:rFonts w:asciiTheme="majorHAnsi" w:hAnsiTheme="majorHAnsi" w:cstheme="majorHAnsi"/>
          <w:spacing w:val="14"/>
          <w:w w:val="110"/>
          <w:lang w:val="ru-RU"/>
        </w:rPr>
        <w:t xml:space="preserve"> </w:t>
      </w:r>
      <w:r w:rsidR="00E31D9F">
        <w:rPr>
          <w:rFonts w:asciiTheme="majorHAnsi" w:hAnsiTheme="majorHAnsi" w:cstheme="majorHAnsi"/>
          <w:w w:val="110"/>
          <w:lang w:val="ru-RU"/>
        </w:rPr>
        <w:t>14</w:t>
      </w:r>
      <w:proofErr w:type="gramEnd"/>
      <w:r w:rsidR="00E31D9F">
        <w:rPr>
          <w:rFonts w:asciiTheme="majorHAnsi" w:hAnsiTheme="majorHAnsi" w:cstheme="majorHAnsi"/>
          <w:w w:val="110"/>
          <w:lang w:val="ru-RU"/>
        </w:rPr>
        <w:t>.</w:t>
      </w:r>
      <w:r w:rsidRPr="00E648A2">
        <w:rPr>
          <w:rFonts w:asciiTheme="majorHAnsi" w:hAnsiTheme="majorHAnsi" w:cstheme="majorHAnsi"/>
          <w:w w:val="110"/>
          <w:lang w:val="ru-RU"/>
        </w:rPr>
        <w:t xml:space="preserve"> </w:t>
      </w:r>
      <w:r w:rsidRPr="00E648A2">
        <w:rPr>
          <w:rFonts w:asciiTheme="majorHAnsi" w:hAnsiTheme="majorHAnsi" w:cstheme="majorHAnsi"/>
          <w:spacing w:val="14"/>
          <w:w w:val="110"/>
          <w:lang w:val="ru-RU"/>
        </w:rPr>
        <w:t xml:space="preserve"> </w:t>
      </w:r>
      <w:r w:rsidR="00E31D9F">
        <w:rPr>
          <w:rFonts w:asciiTheme="majorHAnsi" w:hAnsiTheme="majorHAnsi" w:cstheme="majorHAnsi"/>
          <w:w w:val="110"/>
          <w:lang w:val="ru-RU"/>
        </w:rPr>
        <w:t>Самопознание.</w:t>
      </w:r>
    </w:p>
    <w:p w:rsidR="009A2D64" w:rsidRPr="00851462" w:rsidRDefault="009A2D64" w:rsidP="009D3A11">
      <w:pPr>
        <w:pStyle w:val="af"/>
        <w:spacing w:after="0" w:line="240" w:lineRule="auto"/>
        <w:ind w:left="137" w:right="115" w:firstLine="226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hAnsiTheme="majorHAnsi" w:cstheme="majorHAnsi"/>
          <w:w w:val="105"/>
          <w:lang w:val="ru-RU"/>
        </w:rPr>
        <w:t>Автобиография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и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автопортрет: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кто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я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и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что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я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E31D9F">
        <w:rPr>
          <w:rFonts w:asciiTheme="majorHAnsi" w:hAnsiTheme="majorHAnsi" w:cstheme="majorHAnsi"/>
          <w:w w:val="105"/>
          <w:lang w:val="ru-RU"/>
        </w:rPr>
        <w:t>люблю</w:t>
      </w:r>
      <w:r w:rsidRPr="00851462">
        <w:rPr>
          <w:rFonts w:asciiTheme="majorHAnsi" w:hAnsiTheme="majorHAnsi" w:cstheme="majorHAnsi"/>
          <w:w w:val="105"/>
          <w:lang w:val="ru-RU"/>
        </w:rPr>
        <w:t>.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Как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устроена</w:t>
      </w:r>
      <w:r w:rsidRPr="00851462">
        <w:rPr>
          <w:rFonts w:asciiTheme="majorHAnsi" w:hAnsiTheme="majorHAnsi" w:cstheme="majorHAnsi"/>
          <w:spacing w:val="26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моя</w:t>
      </w:r>
      <w:r w:rsidRPr="00851462">
        <w:rPr>
          <w:rFonts w:asciiTheme="majorHAnsi" w:hAnsiTheme="majorHAnsi" w:cstheme="majorHAnsi"/>
          <w:spacing w:val="27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жизнь.</w:t>
      </w:r>
      <w:r w:rsidRPr="00851462">
        <w:rPr>
          <w:rFonts w:asciiTheme="majorHAnsi" w:hAnsiTheme="majorHAnsi" w:cstheme="majorHAnsi"/>
          <w:spacing w:val="27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Выполнение</w:t>
      </w:r>
      <w:r w:rsidRPr="00851462">
        <w:rPr>
          <w:rFonts w:asciiTheme="majorHAnsi" w:hAnsiTheme="majorHAnsi" w:cstheme="majorHAnsi"/>
          <w:spacing w:val="27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проекта.</w:t>
      </w:r>
    </w:p>
    <w:p w:rsidR="009A2D64" w:rsidRPr="00851462" w:rsidRDefault="00E31D9F" w:rsidP="009D3A11">
      <w:pPr>
        <w:pStyle w:val="21"/>
        <w:spacing w:before="0" w:line="240" w:lineRule="auto"/>
        <w:rPr>
          <w:rFonts w:cstheme="majorHAnsi"/>
          <w:color w:val="auto"/>
          <w:sz w:val="22"/>
          <w:szCs w:val="22"/>
          <w:lang w:val="ru-RU"/>
        </w:rPr>
      </w:pPr>
      <w:r>
        <w:rPr>
          <w:rFonts w:cstheme="majorHAnsi"/>
          <w:color w:val="auto"/>
          <w:w w:val="85"/>
          <w:sz w:val="22"/>
          <w:szCs w:val="22"/>
          <w:lang w:val="ru-RU"/>
        </w:rPr>
        <w:t>Т</w:t>
      </w:r>
      <w:r w:rsidR="009A2D64" w:rsidRPr="00851462">
        <w:rPr>
          <w:rFonts w:cstheme="majorHAnsi"/>
          <w:color w:val="auto"/>
          <w:w w:val="85"/>
          <w:sz w:val="22"/>
          <w:szCs w:val="22"/>
          <w:lang w:val="ru-RU"/>
        </w:rPr>
        <w:t>ематический</w:t>
      </w:r>
      <w:r w:rsidR="009A2D64" w:rsidRPr="00851462">
        <w:rPr>
          <w:rFonts w:cstheme="majorHAnsi"/>
          <w:color w:val="auto"/>
          <w:spacing w:val="9"/>
          <w:w w:val="85"/>
          <w:sz w:val="22"/>
          <w:szCs w:val="22"/>
          <w:lang w:val="ru-RU"/>
        </w:rPr>
        <w:t xml:space="preserve"> </w:t>
      </w:r>
      <w:r w:rsidR="009A2D64" w:rsidRPr="00851462">
        <w:rPr>
          <w:rFonts w:cstheme="majorHAnsi"/>
          <w:color w:val="auto"/>
          <w:w w:val="85"/>
          <w:sz w:val="22"/>
          <w:szCs w:val="22"/>
          <w:lang w:val="ru-RU"/>
        </w:rPr>
        <w:t>блок</w:t>
      </w:r>
      <w:r w:rsidR="009A2D64" w:rsidRPr="00851462">
        <w:rPr>
          <w:rFonts w:cstheme="majorHAnsi"/>
          <w:color w:val="auto"/>
          <w:spacing w:val="9"/>
          <w:w w:val="85"/>
          <w:sz w:val="22"/>
          <w:szCs w:val="22"/>
          <w:lang w:val="ru-RU"/>
        </w:rPr>
        <w:t xml:space="preserve"> </w:t>
      </w:r>
      <w:r w:rsidR="000956E6">
        <w:rPr>
          <w:rFonts w:cstheme="majorHAnsi"/>
          <w:color w:val="auto"/>
          <w:w w:val="85"/>
          <w:sz w:val="22"/>
          <w:szCs w:val="22"/>
          <w:lang w:val="ru-RU"/>
        </w:rPr>
        <w:t>7</w:t>
      </w:r>
      <w:r w:rsidR="009A2D64" w:rsidRPr="00851462">
        <w:rPr>
          <w:rFonts w:cstheme="majorHAnsi"/>
          <w:color w:val="auto"/>
          <w:w w:val="85"/>
          <w:sz w:val="22"/>
          <w:szCs w:val="22"/>
          <w:lang w:val="ru-RU"/>
        </w:rPr>
        <w:t>.</w:t>
      </w:r>
    </w:p>
    <w:p w:rsidR="009A2D64" w:rsidRPr="00851462" w:rsidRDefault="009A2D64" w:rsidP="009D3A11">
      <w:pPr>
        <w:spacing w:after="0" w:line="240" w:lineRule="auto"/>
        <w:ind w:left="137"/>
        <w:rPr>
          <w:rFonts w:asciiTheme="majorHAnsi" w:hAnsiTheme="majorHAnsi" w:cstheme="majorHAnsi"/>
          <w:b/>
          <w:lang w:val="ru-RU"/>
        </w:rPr>
      </w:pPr>
      <w:r w:rsidRPr="00851462">
        <w:rPr>
          <w:rFonts w:asciiTheme="majorHAnsi" w:hAnsiTheme="majorHAnsi" w:cstheme="majorHAnsi"/>
          <w:b/>
          <w:w w:val="85"/>
          <w:lang w:val="ru-RU"/>
        </w:rPr>
        <w:t>«человек</w:t>
      </w:r>
      <w:r w:rsidRPr="00851462">
        <w:rPr>
          <w:rFonts w:asciiTheme="majorHAnsi" w:hAnsiTheme="majorHAnsi" w:cstheme="majorHAnsi"/>
          <w:b/>
          <w:spacing w:val="11"/>
          <w:w w:val="85"/>
          <w:lang w:val="ru-RU"/>
        </w:rPr>
        <w:t xml:space="preserve"> </w:t>
      </w:r>
      <w:r w:rsidRPr="00851462">
        <w:rPr>
          <w:rFonts w:asciiTheme="majorHAnsi" w:hAnsiTheme="majorHAnsi" w:cstheme="majorHAnsi"/>
          <w:b/>
          <w:w w:val="85"/>
          <w:lang w:val="ru-RU"/>
        </w:rPr>
        <w:t>как</w:t>
      </w:r>
      <w:r w:rsidRPr="00851462">
        <w:rPr>
          <w:rFonts w:asciiTheme="majorHAnsi" w:hAnsiTheme="majorHAnsi" w:cstheme="majorHAnsi"/>
          <w:b/>
          <w:spacing w:val="11"/>
          <w:w w:val="85"/>
          <w:lang w:val="ru-RU"/>
        </w:rPr>
        <w:t xml:space="preserve"> </w:t>
      </w:r>
      <w:r w:rsidRPr="00851462">
        <w:rPr>
          <w:rFonts w:asciiTheme="majorHAnsi" w:hAnsiTheme="majorHAnsi" w:cstheme="majorHAnsi"/>
          <w:b/>
          <w:w w:val="85"/>
          <w:lang w:val="ru-RU"/>
        </w:rPr>
        <w:t>член</w:t>
      </w:r>
      <w:r w:rsidRPr="00851462">
        <w:rPr>
          <w:rFonts w:asciiTheme="majorHAnsi" w:hAnsiTheme="majorHAnsi" w:cstheme="majorHAnsi"/>
          <w:b/>
          <w:spacing w:val="11"/>
          <w:w w:val="85"/>
          <w:lang w:val="ru-RU"/>
        </w:rPr>
        <w:t xml:space="preserve"> </w:t>
      </w:r>
      <w:r w:rsidRPr="00851462">
        <w:rPr>
          <w:rFonts w:asciiTheme="majorHAnsi" w:hAnsiTheme="majorHAnsi" w:cstheme="majorHAnsi"/>
          <w:b/>
          <w:w w:val="85"/>
          <w:lang w:val="ru-RU"/>
        </w:rPr>
        <w:t>общества»</w:t>
      </w:r>
    </w:p>
    <w:p w:rsidR="009A2D64" w:rsidRPr="00851462" w:rsidRDefault="009A2D64" w:rsidP="009D3A11">
      <w:pPr>
        <w:pStyle w:val="af"/>
        <w:spacing w:after="0" w:line="240" w:lineRule="auto"/>
        <w:ind w:left="363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hAnsiTheme="majorHAnsi" w:cstheme="majorHAnsi"/>
          <w:w w:val="105"/>
          <w:lang w:val="ru-RU"/>
        </w:rPr>
        <w:t>Тема</w:t>
      </w:r>
      <w:r w:rsidRPr="00851462">
        <w:rPr>
          <w:rFonts w:asciiTheme="majorHAnsi" w:hAnsiTheme="majorHAnsi" w:cstheme="majorHAnsi"/>
          <w:spacing w:val="29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15.</w:t>
      </w:r>
      <w:r w:rsidRPr="00851462">
        <w:rPr>
          <w:rFonts w:asciiTheme="majorHAnsi" w:hAnsiTheme="majorHAnsi" w:cstheme="majorHAnsi"/>
          <w:spacing w:val="30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Труд</w:t>
      </w:r>
      <w:r w:rsidRPr="00851462">
        <w:rPr>
          <w:rFonts w:asciiTheme="majorHAnsi" w:hAnsiTheme="majorHAnsi" w:cstheme="majorHAnsi"/>
          <w:spacing w:val="29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делает</w:t>
      </w:r>
      <w:r w:rsidRPr="00851462">
        <w:rPr>
          <w:rFonts w:asciiTheme="majorHAnsi" w:hAnsiTheme="majorHAnsi" w:cstheme="majorHAnsi"/>
          <w:spacing w:val="30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человека</w:t>
      </w:r>
      <w:r w:rsidRPr="00851462">
        <w:rPr>
          <w:rFonts w:asciiTheme="majorHAnsi" w:hAnsiTheme="majorHAnsi" w:cstheme="majorHAnsi"/>
          <w:spacing w:val="30"/>
          <w:w w:val="105"/>
          <w:lang w:val="ru-RU"/>
        </w:rPr>
        <w:t xml:space="preserve"> </w:t>
      </w:r>
      <w:r w:rsidR="00E31D9F">
        <w:rPr>
          <w:rFonts w:asciiTheme="majorHAnsi" w:hAnsiTheme="majorHAnsi" w:cstheme="majorHAnsi"/>
          <w:w w:val="105"/>
          <w:lang w:val="ru-RU"/>
        </w:rPr>
        <w:t>человеком</w:t>
      </w:r>
      <w:r w:rsidRPr="00851462">
        <w:rPr>
          <w:rFonts w:asciiTheme="majorHAnsi" w:hAnsiTheme="majorHAnsi" w:cstheme="majorHAnsi"/>
          <w:w w:val="105"/>
          <w:lang w:val="ru-RU"/>
        </w:rPr>
        <w:t>.</w:t>
      </w:r>
    </w:p>
    <w:p w:rsidR="009A2D64" w:rsidRPr="00851462" w:rsidRDefault="009A2D64" w:rsidP="009D3A11">
      <w:pPr>
        <w:pStyle w:val="af"/>
        <w:spacing w:after="0" w:line="240" w:lineRule="auto"/>
        <w:ind w:left="136" w:firstLine="226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hAnsiTheme="majorHAnsi" w:cstheme="majorHAnsi"/>
          <w:w w:val="105"/>
          <w:lang w:val="ru-RU"/>
        </w:rPr>
        <w:t>Что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такое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E31D9F">
        <w:rPr>
          <w:rFonts w:asciiTheme="majorHAnsi" w:hAnsiTheme="majorHAnsi" w:cstheme="majorHAnsi"/>
          <w:w w:val="105"/>
          <w:lang w:val="ru-RU"/>
        </w:rPr>
        <w:t>труд</w:t>
      </w:r>
      <w:r w:rsidRPr="00851462">
        <w:rPr>
          <w:rFonts w:asciiTheme="majorHAnsi" w:hAnsiTheme="majorHAnsi" w:cstheme="majorHAnsi"/>
          <w:w w:val="105"/>
          <w:lang w:val="ru-RU"/>
        </w:rPr>
        <w:t>.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Важность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труда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и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его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экономическая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стои</w:t>
      </w:r>
      <w:r w:rsidR="00E31D9F">
        <w:rPr>
          <w:rFonts w:asciiTheme="majorHAnsi" w:hAnsiTheme="majorHAnsi" w:cstheme="majorHAnsi"/>
          <w:w w:val="105"/>
          <w:lang w:val="ru-RU"/>
        </w:rPr>
        <w:t>мость</w:t>
      </w:r>
      <w:r w:rsidRPr="00851462">
        <w:rPr>
          <w:rFonts w:asciiTheme="majorHAnsi" w:hAnsiTheme="majorHAnsi" w:cstheme="majorHAnsi"/>
          <w:w w:val="105"/>
          <w:lang w:val="ru-RU"/>
        </w:rPr>
        <w:t>.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Безделье,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лень,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тунеядс</w:t>
      </w:r>
      <w:r w:rsidR="00E31D9F">
        <w:rPr>
          <w:rFonts w:asciiTheme="majorHAnsi" w:hAnsiTheme="majorHAnsi" w:cstheme="majorHAnsi"/>
          <w:w w:val="105"/>
          <w:lang w:val="ru-RU"/>
        </w:rPr>
        <w:t>тво</w:t>
      </w:r>
      <w:r w:rsidRPr="00851462">
        <w:rPr>
          <w:rFonts w:asciiTheme="majorHAnsi" w:hAnsiTheme="majorHAnsi" w:cstheme="majorHAnsi"/>
          <w:w w:val="105"/>
          <w:lang w:val="ru-RU"/>
        </w:rPr>
        <w:t>.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Трудолюбие,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подвиг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труда,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ответственность.</w:t>
      </w:r>
      <w:r w:rsidRPr="00851462">
        <w:rPr>
          <w:rFonts w:asciiTheme="majorHAnsi" w:hAnsiTheme="majorHAnsi" w:cstheme="majorHAnsi"/>
          <w:spacing w:val="25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Общественная</w:t>
      </w:r>
      <w:r w:rsidRPr="00851462">
        <w:rPr>
          <w:rFonts w:asciiTheme="majorHAnsi" w:hAnsiTheme="majorHAnsi" w:cstheme="majorHAnsi"/>
          <w:spacing w:val="24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оценка</w:t>
      </w:r>
      <w:r w:rsidRPr="00851462">
        <w:rPr>
          <w:rFonts w:asciiTheme="majorHAnsi" w:hAnsiTheme="majorHAnsi" w:cstheme="majorHAnsi"/>
          <w:spacing w:val="25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труда.</w:t>
      </w:r>
    </w:p>
    <w:p w:rsidR="00E31D9F" w:rsidRPr="00E31D9F" w:rsidRDefault="009A2D64" w:rsidP="00E31D9F">
      <w:pPr>
        <w:pStyle w:val="af"/>
        <w:spacing w:after="0" w:line="240" w:lineRule="auto"/>
        <w:ind w:left="363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hAnsiTheme="majorHAnsi" w:cstheme="majorHAnsi"/>
          <w:w w:val="105"/>
          <w:lang w:val="ru-RU"/>
        </w:rPr>
        <w:t>Тема</w:t>
      </w:r>
      <w:r w:rsidRPr="00851462">
        <w:rPr>
          <w:rFonts w:asciiTheme="majorHAnsi" w:hAnsiTheme="majorHAnsi" w:cstheme="majorHAnsi"/>
          <w:spacing w:val="42"/>
          <w:w w:val="105"/>
          <w:lang w:val="ru-RU"/>
        </w:rPr>
        <w:t xml:space="preserve"> </w:t>
      </w:r>
      <w:r w:rsidR="00E31D9F">
        <w:rPr>
          <w:rFonts w:asciiTheme="majorHAnsi" w:hAnsiTheme="majorHAnsi" w:cstheme="majorHAnsi"/>
          <w:w w:val="105"/>
          <w:lang w:val="ru-RU"/>
        </w:rPr>
        <w:t>16</w:t>
      </w:r>
      <w:r w:rsidRPr="00851462">
        <w:rPr>
          <w:rFonts w:asciiTheme="majorHAnsi" w:hAnsiTheme="majorHAnsi" w:cstheme="majorHAnsi"/>
          <w:w w:val="105"/>
          <w:lang w:val="ru-RU"/>
        </w:rPr>
        <w:t>.</w:t>
      </w:r>
      <w:r w:rsidRPr="00851462">
        <w:rPr>
          <w:rFonts w:asciiTheme="majorHAnsi" w:hAnsiTheme="majorHAnsi" w:cstheme="majorHAnsi"/>
          <w:spacing w:val="43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Подвиг:</w:t>
      </w:r>
      <w:r w:rsidRPr="00851462">
        <w:rPr>
          <w:rFonts w:asciiTheme="majorHAnsi" w:hAnsiTheme="majorHAnsi" w:cstheme="majorHAnsi"/>
          <w:spacing w:val="43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как</w:t>
      </w:r>
      <w:r w:rsidRPr="00851462">
        <w:rPr>
          <w:rFonts w:asciiTheme="majorHAnsi" w:hAnsiTheme="majorHAnsi" w:cstheme="majorHAnsi"/>
          <w:spacing w:val="42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узнать</w:t>
      </w:r>
      <w:r w:rsidRPr="00851462">
        <w:rPr>
          <w:rFonts w:asciiTheme="majorHAnsi" w:hAnsiTheme="majorHAnsi" w:cstheme="majorHAnsi"/>
          <w:spacing w:val="43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героя?</w:t>
      </w:r>
      <w:r w:rsidR="00E31D9F">
        <w:rPr>
          <w:rFonts w:asciiTheme="majorHAnsi" w:hAnsiTheme="majorHAnsi" w:cstheme="majorHAnsi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Что</w:t>
      </w:r>
      <w:r w:rsidRPr="00851462">
        <w:rPr>
          <w:rFonts w:asciiTheme="majorHAnsi" w:hAnsiTheme="majorHAnsi" w:cstheme="majorHAnsi"/>
          <w:spacing w:val="36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такое</w:t>
      </w:r>
      <w:r w:rsidRPr="00851462">
        <w:rPr>
          <w:rFonts w:asciiTheme="majorHAnsi" w:hAnsiTheme="majorHAnsi" w:cstheme="majorHAnsi"/>
          <w:spacing w:val="36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подвиг.</w:t>
      </w:r>
      <w:r w:rsidRPr="00851462">
        <w:rPr>
          <w:rFonts w:asciiTheme="majorHAnsi" w:hAnsiTheme="majorHAnsi" w:cstheme="majorHAnsi"/>
          <w:spacing w:val="36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Героизм</w:t>
      </w:r>
      <w:r w:rsidRPr="00851462">
        <w:rPr>
          <w:rFonts w:asciiTheme="majorHAnsi" w:hAnsiTheme="majorHAnsi" w:cstheme="majorHAnsi"/>
          <w:spacing w:val="36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как</w:t>
      </w:r>
      <w:r w:rsidRPr="00851462">
        <w:rPr>
          <w:rFonts w:asciiTheme="majorHAnsi" w:hAnsiTheme="majorHAnsi" w:cstheme="majorHAnsi"/>
          <w:spacing w:val="36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самопожертвование.</w:t>
      </w:r>
      <w:r w:rsidRPr="00851462">
        <w:rPr>
          <w:rFonts w:asciiTheme="majorHAnsi" w:hAnsiTheme="majorHAnsi" w:cstheme="majorHAnsi"/>
          <w:spacing w:val="36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Героизм</w:t>
      </w:r>
      <w:r w:rsidRPr="00851462">
        <w:rPr>
          <w:rFonts w:asciiTheme="majorHAnsi" w:hAnsiTheme="majorHAnsi" w:cstheme="majorHAnsi"/>
          <w:spacing w:val="-43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на</w:t>
      </w:r>
      <w:r w:rsidRPr="00851462">
        <w:rPr>
          <w:rFonts w:asciiTheme="majorHAnsi" w:hAnsiTheme="majorHAnsi" w:cstheme="majorHAnsi"/>
          <w:spacing w:val="24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войне.</w:t>
      </w:r>
      <w:r w:rsidRPr="00851462">
        <w:rPr>
          <w:rFonts w:asciiTheme="majorHAnsi" w:hAnsiTheme="majorHAnsi" w:cstheme="majorHAnsi"/>
          <w:spacing w:val="25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Подвиг</w:t>
      </w:r>
      <w:r w:rsidRPr="00851462">
        <w:rPr>
          <w:rFonts w:asciiTheme="majorHAnsi" w:hAnsiTheme="majorHAnsi" w:cstheme="majorHAnsi"/>
          <w:spacing w:val="25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в</w:t>
      </w:r>
      <w:r w:rsidRPr="00851462">
        <w:rPr>
          <w:rFonts w:asciiTheme="majorHAnsi" w:hAnsiTheme="majorHAnsi" w:cstheme="majorHAnsi"/>
          <w:spacing w:val="24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мирное</w:t>
      </w:r>
      <w:r w:rsidRPr="00851462">
        <w:rPr>
          <w:rFonts w:asciiTheme="majorHAnsi" w:hAnsiTheme="majorHAnsi" w:cstheme="majorHAnsi"/>
          <w:spacing w:val="25"/>
          <w:w w:val="105"/>
          <w:lang w:val="ru-RU"/>
        </w:rPr>
        <w:t xml:space="preserve"> </w:t>
      </w:r>
      <w:r w:rsidR="00E31D9F">
        <w:rPr>
          <w:rFonts w:asciiTheme="majorHAnsi" w:hAnsiTheme="majorHAnsi" w:cstheme="majorHAnsi"/>
          <w:w w:val="105"/>
          <w:lang w:val="ru-RU"/>
        </w:rPr>
        <w:t>время</w:t>
      </w:r>
      <w:r w:rsidRPr="00851462">
        <w:rPr>
          <w:rFonts w:asciiTheme="majorHAnsi" w:hAnsiTheme="majorHAnsi" w:cstheme="majorHAnsi"/>
          <w:w w:val="105"/>
          <w:lang w:val="ru-RU"/>
        </w:rPr>
        <w:t>.</w:t>
      </w:r>
      <w:r w:rsidR="00E31D9F">
        <w:rPr>
          <w:rFonts w:asciiTheme="majorHAnsi" w:hAnsiTheme="majorHAnsi" w:cstheme="majorHAnsi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Милосердие,</w:t>
      </w:r>
      <w:r w:rsidRPr="00851462">
        <w:rPr>
          <w:rFonts w:asciiTheme="majorHAnsi" w:hAnsiTheme="majorHAnsi" w:cstheme="majorHAnsi"/>
          <w:spacing w:val="24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взаимопомощь</w:t>
      </w:r>
      <w:r w:rsidR="00E31D9F">
        <w:rPr>
          <w:rFonts w:asciiTheme="majorHAnsi" w:hAnsiTheme="majorHAnsi" w:cstheme="majorHAnsi"/>
          <w:spacing w:val="-3"/>
          <w:w w:val="105"/>
          <w:lang w:val="ru-RU"/>
        </w:rPr>
        <w:t xml:space="preserve">. </w:t>
      </w:r>
    </w:p>
    <w:p w:rsidR="009A2D64" w:rsidRPr="00851462" w:rsidRDefault="009A2D64" w:rsidP="00E31D9F">
      <w:pPr>
        <w:pStyle w:val="af"/>
        <w:spacing w:after="0" w:line="240" w:lineRule="auto"/>
        <w:ind w:left="136" w:firstLine="226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hAnsiTheme="majorHAnsi" w:cstheme="majorHAnsi"/>
          <w:spacing w:val="-43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Тема</w:t>
      </w:r>
      <w:r w:rsidRPr="00851462">
        <w:rPr>
          <w:rFonts w:asciiTheme="majorHAnsi" w:hAnsiTheme="majorHAnsi" w:cstheme="majorHAnsi"/>
          <w:spacing w:val="20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17.</w:t>
      </w:r>
      <w:r w:rsidRPr="00851462">
        <w:rPr>
          <w:rFonts w:asciiTheme="majorHAnsi" w:hAnsiTheme="majorHAnsi" w:cstheme="majorHAnsi"/>
          <w:spacing w:val="20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Люди</w:t>
      </w:r>
      <w:r w:rsidRPr="00851462">
        <w:rPr>
          <w:rFonts w:asciiTheme="majorHAnsi" w:hAnsiTheme="majorHAnsi" w:cstheme="majorHAnsi"/>
          <w:spacing w:val="20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в</w:t>
      </w:r>
      <w:r w:rsidRPr="00851462">
        <w:rPr>
          <w:rFonts w:asciiTheme="majorHAnsi" w:hAnsiTheme="majorHAnsi" w:cstheme="majorHAnsi"/>
          <w:spacing w:val="20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обществе:</w:t>
      </w:r>
      <w:r w:rsidRPr="00851462">
        <w:rPr>
          <w:rFonts w:asciiTheme="majorHAnsi" w:hAnsiTheme="majorHAnsi" w:cstheme="majorHAnsi"/>
          <w:spacing w:val="2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духовно</w:t>
      </w:r>
      <w:r w:rsidR="00E31D9F">
        <w:rPr>
          <w:rFonts w:asciiTheme="majorHAnsi" w:hAnsiTheme="majorHAnsi" w:cstheme="majorHAnsi"/>
          <w:w w:val="105"/>
          <w:lang w:val="ru-RU"/>
        </w:rPr>
        <w:t>-</w:t>
      </w:r>
      <w:r w:rsidRPr="00851462">
        <w:rPr>
          <w:rFonts w:asciiTheme="majorHAnsi" w:hAnsiTheme="majorHAnsi" w:cstheme="majorHAnsi"/>
          <w:w w:val="105"/>
          <w:lang w:val="ru-RU"/>
        </w:rPr>
        <w:t>нравственное</w:t>
      </w:r>
      <w:r w:rsidRPr="00851462">
        <w:rPr>
          <w:rFonts w:asciiTheme="majorHAnsi" w:hAnsiTheme="majorHAnsi" w:cstheme="majorHAnsi"/>
          <w:spacing w:val="20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взаимовли</w:t>
      </w:r>
      <w:r w:rsidRPr="00851462">
        <w:rPr>
          <w:rFonts w:asciiTheme="majorHAnsi" w:hAnsiTheme="majorHAnsi" w:cstheme="majorHAnsi"/>
          <w:lang w:val="ru-RU"/>
        </w:rPr>
        <w:t>яние.</w:t>
      </w:r>
    </w:p>
    <w:p w:rsidR="009A2D64" w:rsidRPr="00851462" w:rsidRDefault="009A2D64" w:rsidP="009D3A11">
      <w:pPr>
        <w:pStyle w:val="af"/>
        <w:spacing w:after="0" w:line="240" w:lineRule="auto"/>
        <w:ind w:left="136" w:firstLine="226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hAnsiTheme="majorHAnsi" w:cstheme="majorHAnsi"/>
          <w:w w:val="105"/>
          <w:lang w:val="ru-RU"/>
        </w:rPr>
        <w:t>Человек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в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социальном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E31D9F">
        <w:rPr>
          <w:rFonts w:asciiTheme="majorHAnsi" w:hAnsiTheme="majorHAnsi" w:cstheme="majorHAnsi"/>
          <w:w w:val="105"/>
          <w:lang w:val="ru-RU"/>
        </w:rPr>
        <w:t>измерении</w:t>
      </w:r>
      <w:r w:rsidRPr="00851462">
        <w:rPr>
          <w:rFonts w:asciiTheme="majorHAnsi" w:hAnsiTheme="majorHAnsi" w:cstheme="majorHAnsi"/>
          <w:w w:val="105"/>
          <w:lang w:val="ru-RU"/>
        </w:rPr>
        <w:t>.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Дружба,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E31D9F">
        <w:rPr>
          <w:rFonts w:asciiTheme="majorHAnsi" w:hAnsiTheme="majorHAnsi" w:cstheme="majorHAnsi"/>
          <w:w w:val="105"/>
          <w:lang w:val="ru-RU"/>
        </w:rPr>
        <w:t>предательство</w:t>
      </w:r>
      <w:r w:rsidRPr="00851462">
        <w:rPr>
          <w:rFonts w:asciiTheme="majorHAnsi" w:hAnsiTheme="majorHAnsi" w:cstheme="majorHAnsi"/>
          <w:w w:val="105"/>
          <w:lang w:val="ru-RU"/>
        </w:rPr>
        <w:t>.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E31D9F">
        <w:rPr>
          <w:rFonts w:asciiTheme="majorHAnsi" w:hAnsiTheme="majorHAnsi" w:cstheme="majorHAnsi"/>
          <w:w w:val="105"/>
          <w:lang w:val="ru-RU"/>
        </w:rPr>
        <w:t>Коллектив</w:t>
      </w:r>
      <w:r w:rsidRPr="00851462">
        <w:rPr>
          <w:rFonts w:asciiTheme="majorHAnsi" w:hAnsiTheme="majorHAnsi" w:cstheme="majorHAnsi"/>
          <w:w w:val="105"/>
          <w:lang w:val="ru-RU"/>
        </w:rPr>
        <w:t>.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Личные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границы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Этика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предпринимательства.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Социальная</w:t>
      </w:r>
      <w:r w:rsidRPr="00851462">
        <w:rPr>
          <w:rFonts w:asciiTheme="majorHAnsi" w:hAnsiTheme="majorHAnsi" w:cstheme="majorHAnsi"/>
          <w:spacing w:val="25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помощь.</w:t>
      </w:r>
    </w:p>
    <w:p w:rsidR="009A2D64" w:rsidRPr="00851462" w:rsidRDefault="009A2D64" w:rsidP="009D3A11">
      <w:pPr>
        <w:pStyle w:val="af"/>
        <w:spacing w:after="0" w:line="240" w:lineRule="auto"/>
        <w:ind w:left="136" w:right="115" w:firstLine="226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hAnsiTheme="majorHAnsi" w:cstheme="majorHAnsi"/>
          <w:w w:val="105"/>
          <w:lang w:val="ru-RU"/>
        </w:rPr>
        <w:t>Тема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E31D9F">
        <w:rPr>
          <w:rFonts w:asciiTheme="majorHAnsi" w:hAnsiTheme="majorHAnsi" w:cstheme="majorHAnsi"/>
          <w:w w:val="105"/>
          <w:lang w:val="ru-RU"/>
        </w:rPr>
        <w:t>18</w:t>
      </w:r>
      <w:r w:rsidRPr="00851462">
        <w:rPr>
          <w:rFonts w:asciiTheme="majorHAnsi" w:hAnsiTheme="majorHAnsi" w:cstheme="majorHAnsi"/>
          <w:w w:val="105"/>
          <w:lang w:val="ru-RU"/>
        </w:rPr>
        <w:t>.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Проблемы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E31D9F">
        <w:rPr>
          <w:rFonts w:asciiTheme="majorHAnsi" w:hAnsiTheme="majorHAnsi" w:cstheme="majorHAnsi"/>
          <w:w w:val="105"/>
          <w:lang w:val="ru-RU"/>
        </w:rPr>
        <w:t xml:space="preserve">современного общества как </w:t>
      </w:r>
      <w:r w:rsidRPr="00851462">
        <w:rPr>
          <w:rFonts w:asciiTheme="majorHAnsi" w:hAnsiTheme="majorHAnsi" w:cstheme="majorHAnsi"/>
          <w:w w:val="105"/>
          <w:lang w:val="ru-RU"/>
        </w:rPr>
        <w:t>отражение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его</w:t>
      </w:r>
      <w:r w:rsidRPr="00851462">
        <w:rPr>
          <w:rFonts w:asciiTheme="majorHAnsi" w:hAnsiTheme="majorHAnsi" w:cstheme="majorHAnsi"/>
          <w:spacing w:val="26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духовно</w:t>
      </w:r>
      <w:r w:rsidR="00E31D9F">
        <w:rPr>
          <w:rFonts w:asciiTheme="majorHAnsi" w:hAnsiTheme="majorHAnsi" w:cstheme="majorHAnsi"/>
          <w:w w:val="105"/>
          <w:lang w:val="ru-RU"/>
        </w:rPr>
        <w:t>-</w:t>
      </w:r>
      <w:r w:rsidRPr="00851462">
        <w:rPr>
          <w:rFonts w:asciiTheme="majorHAnsi" w:hAnsiTheme="majorHAnsi" w:cstheme="majorHAnsi"/>
          <w:w w:val="105"/>
          <w:lang w:val="ru-RU"/>
        </w:rPr>
        <w:t>нравственного</w:t>
      </w:r>
      <w:r w:rsidRPr="00851462">
        <w:rPr>
          <w:rFonts w:asciiTheme="majorHAnsi" w:hAnsiTheme="majorHAnsi" w:cstheme="majorHAnsi"/>
          <w:spacing w:val="26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самосознания.</w:t>
      </w:r>
    </w:p>
    <w:p w:rsidR="009A2D64" w:rsidRPr="00851462" w:rsidRDefault="009A2D64" w:rsidP="009D3A11">
      <w:pPr>
        <w:pStyle w:val="af"/>
        <w:spacing w:after="0" w:line="240" w:lineRule="auto"/>
        <w:ind w:left="363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hAnsiTheme="majorHAnsi" w:cstheme="majorHAnsi"/>
          <w:lang w:val="ru-RU"/>
        </w:rPr>
        <w:t xml:space="preserve">Бедность.    </w:t>
      </w:r>
      <w:r w:rsidRPr="00851462">
        <w:rPr>
          <w:rFonts w:asciiTheme="majorHAnsi" w:hAnsiTheme="majorHAnsi" w:cstheme="majorHAnsi"/>
          <w:spacing w:val="3"/>
          <w:lang w:val="ru-RU"/>
        </w:rPr>
        <w:t xml:space="preserve"> </w:t>
      </w:r>
      <w:r w:rsidRPr="00851462">
        <w:rPr>
          <w:rFonts w:asciiTheme="majorHAnsi" w:hAnsiTheme="majorHAnsi" w:cstheme="majorHAnsi"/>
          <w:lang w:val="ru-RU"/>
        </w:rPr>
        <w:t xml:space="preserve">Инвалидность.    </w:t>
      </w:r>
      <w:r w:rsidRPr="00851462">
        <w:rPr>
          <w:rFonts w:asciiTheme="majorHAnsi" w:hAnsiTheme="majorHAnsi" w:cstheme="majorHAnsi"/>
          <w:spacing w:val="3"/>
          <w:lang w:val="ru-RU"/>
        </w:rPr>
        <w:t xml:space="preserve"> </w:t>
      </w:r>
      <w:r w:rsidRPr="00851462">
        <w:rPr>
          <w:rFonts w:asciiTheme="majorHAnsi" w:hAnsiTheme="majorHAnsi" w:cstheme="majorHAnsi"/>
          <w:lang w:val="ru-RU"/>
        </w:rPr>
        <w:t xml:space="preserve">Асоциальная    </w:t>
      </w:r>
      <w:r w:rsidRPr="00851462">
        <w:rPr>
          <w:rFonts w:asciiTheme="majorHAnsi" w:hAnsiTheme="majorHAnsi" w:cstheme="majorHAnsi"/>
          <w:spacing w:val="3"/>
          <w:lang w:val="ru-RU"/>
        </w:rPr>
        <w:t xml:space="preserve"> </w:t>
      </w:r>
      <w:r w:rsidRPr="00851462">
        <w:rPr>
          <w:rFonts w:asciiTheme="majorHAnsi" w:hAnsiTheme="majorHAnsi" w:cstheme="majorHAnsi"/>
          <w:lang w:val="ru-RU"/>
        </w:rPr>
        <w:t xml:space="preserve">семья.    </w:t>
      </w:r>
      <w:r w:rsidRPr="00851462">
        <w:rPr>
          <w:rFonts w:asciiTheme="majorHAnsi" w:hAnsiTheme="majorHAnsi" w:cstheme="majorHAnsi"/>
          <w:spacing w:val="4"/>
          <w:lang w:val="ru-RU"/>
        </w:rPr>
        <w:t xml:space="preserve"> </w:t>
      </w:r>
      <w:r w:rsidRPr="00851462">
        <w:rPr>
          <w:rFonts w:asciiTheme="majorHAnsi" w:hAnsiTheme="majorHAnsi" w:cstheme="majorHAnsi"/>
          <w:lang w:val="ru-RU"/>
        </w:rPr>
        <w:t>Сиротство.</w:t>
      </w:r>
    </w:p>
    <w:p w:rsidR="00E31D9F" w:rsidRDefault="009A2D64" w:rsidP="009D3A11">
      <w:pPr>
        <w:pStyle w:val="af"/>
        <w:spacing w:after="0" w:line="240" w:lineRule="auto"/>
        <w:ind w:left="136" w:right="115" w:firstLine="226"/>
        <w:rPr>
          <w:rFonts w:asciiTheme="majorHAnsi" w:hAnsiTheme="majorHAnsi" w:cstheme="majorHAnsi"/>
          <w:w w:val="105"/>
          <w:lang w:val="ru-RU"/>
        </w:rPr>
      </w:pPr>
      <w:r w:rsidRPr="00851462">
        <w:rPr>
          <w:rFonts w:asciiTheme="majorHAnsi" w:hAnsiTheme="majorHAnsi" w:cstheme="majorHAnsi"/>
          <w:w w:val="105"/>
          <w:lang w:val="ru-RU"/>
        </w:rPr>
        <w:t>Отражение</w:t>
      </w:r>
      <w:r w:rsidRPr="00851462">
        <w:rPr>
          <w:rFonts w:asciiTheme="majorHAnsi" w:hAnsiTheme="majorHAnsi" w:cstheme="majorHAnsi"/>
          <w:spacing w:val="35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этих</w:t>
      </w:r>
      <w:r w:rsidRPr="00851462">
        <w:rPr>
          <w:rFonts w:asciiTheme="majorHAnsi" w:hAnsiTheme="majorHAnsi" w:cstheme="majorHAnsi"/>
          <w:spacing w:val="35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явлений</w:t>
      </w:r>
      <w:r w:rsidRPr="00851462">
        <w:rPr>
          <w:rFonts w:asciiTheme="majorHAnsi" w:hAnsiTheme="majorHAnsi" w:cstheme="majorHAnsi"/>
          <w:spacing w:val="35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в</w:t>
      </w:r>
      <w:r w:rsidRPr="00851462">
        <w:rPr>
          <w:rFonts w:asciiTheme="majorHAnsi" w:hAnsiTheme="majorHAnsi" w:cstheme="majorHAnsi"/>
          <w:spacing w:val="35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культуре</w:t>
      </w:r>
      <w:r w:rsidRPr="00851462">
        <w:rPr>
          <w:rFonts w:asciiTheme="majorHAnsi" w:hAnsiTheme="majorHAnsi" w:cstheme="majorHAnsi"/>
          <w:spacing w:val="35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 xml:space="preserve">общества. </w:t>
      </w:r>
    </w:p>
    <w:p w:rsidR="009A2D64" w:rsidRPr="00851462" w:rsidRDefault="009A2D64" w:rsidP="009D3A11">
      <w:pPr>
        <w:pStyle w:val="af"/>
        <w:spacing w:after="0" w:line="240" w:lineRule="auto"/>
        <w:ind w:left="136" w:right="115" w:firstLine="226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hAnsiTheme="majorHAnsi" w:cstheme="majorHAnsi"/>
          <w:w w:val="105"/>
          <w:lang w:val="ru-RU"/>
        </w:rPr>
        <w:t>Тема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E31D9F">
        <w:rPr>
          <w:rFonts w:asciiTheme="majorHAnsi" w:hAnsiTheme="majorHAnsi" w:cstheme="majorHAnsi"/>
          <w:w w:val="105"/>
          <w:lang w:val="ru-RU"/>
        </w:rPr>
        <w:t>19</w:t>
      </w:r>
      <w:r w:rsidRPr="00851462">
        <w:rPr>
          <w:rFonts w:asciiTheme="majorHAnsi" w:hAnsiTheme="majorHAnsi" w:cstheme="majorHAnsi"/>
          <w:w w:val="105"/>
          <w:lang w:val="ru-RU"/>
        </w:rPr>
        <w:t>.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Духовно</w:t>
      </w:r>
      <w:r w:rsidR="00E31D9F">
        <w:rPr>
          <w:rFonts w:asciiTheme="majorHAnsi" w:hAnsiTheme="majorHAnsi" w:cstheme="majorHAnsi"/>
          <w:w w:val="105"/>
          <w:lang w:val="ru-RU"/>
        </w:rPr>
        <w:t>-</w:t>
      </w:r>
      <w:r w:rsidRPr="00851462">
        <w:rPr>
          <w:rFonts w:asciiTheme="majorHAnsi" w:hAnsiTheme="majorHAnsi" w:cstheme="majorHAnsi"/>
          <w:w w:val="105"/>
          <w:lang w:val="ru-RU"/>
        </w:rPr>
        <w:t>нравственные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ориентиры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социальных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отношений.</w:t>
      </w:r>
    </w:p>
    <w:p w:rsidR="009A2D64" w:rsidRPr="00851462" w:rsidRDefault="00E31D9F" w:rsidP="009D3A11">
      <w:pPr>
        <w:pStyle w:val="af"/>
        <w:spacing w:after="0" w:line="240" w:lineRule="auto"/>
        <w:ind w:left="136" w:firstLine="226"/>
        <w:rPr>
          <w:rFonts w:asciiTheme="majorHAnsi" w:hAnsiTheme="majorHAnsi" w:cstheme="majorHAnsi"/>
          <w:lang w:val="ru-RU"/>
        </w:rPr>
      </w:pPr>
      <w:r>
        <w:rPr>
          <w:rFonts w:asciiTheme="majorHAnsi" w:hAnsiTheme="majorHAnsi" w:cstheme="majorHAnsi"/>
          <w:lang w:val="ru-RU"/>
        </w:rPr>
        <w:t>Милосердие</w:t>
      </w:r>
      <w:r w:rsidR="009A2D64" w:rsidRPr="00851462">
        <w:rPr>
          <w:rFonts w:asciiTheme="majorHAnsi" w:hAnsiTheme="majorHAnsi" w:cstheme="majorHAnsi"/>
          <w:lang w:val="ru-RU"/>
        </w:rPr>
        <w:t>.</w:t>
      </w:r>
      <w:r w:rsidR="009A2D64" w:rsidRPr="00851462">
        <w:rPr>
          <w:rFonts w:asciiTheme="majorHAnsi" w:hAnsiTheme="majorHAnsi" w:cstheme="majorHAnsi"/>
          <w:spacing w:val="1"/>
          <w:lang w:val="ru-RU"/>
        </w:rPr>
        <w:t xml:space="preserve"> </w:t>
      </w:r>
      <w:r>
        <w:rPr>
          <w:rFonts w:asciiTheme="majorHAnsi" w:hAnsiTheme="majorHAnsi" w:cstheme="majorHAnsi"/>
          <w:lang w:val="ru-RU"/>
        </w:rPr>
        <w:t>Взаимопомощь</w:t>
      </w:r>
      <w:r w:rsidR="009A2D64" w:rsidRPr="00851462">
        <w:rPr>
          <w:rFonts w:asciiTheme="majorHAnsi" w:hAnsiTheme="majorHAnsi" w:cstheme="majorHAnsi"/>
          <w:lang w:val="ru-RU"/>
        </w:rPr>
        <w:t>.</w:t>
      </w:r>
      <w:r w:rsidR="009A2D64" w:rsidRPr="00851462">
        <w:rPr>
          <w:rFonts w:asciiTheme="majorHAnsi" w:hAnsiTheme="majorHAnsi" w:cstheme="majorHAnsi"/>
          <w:spacing w:val="1"/>
          <w:lang w:val="ru-RU"/>
        </w:rPr>
        <w:t xml:space="preserve"> </w:t>
      </w:r>
      <w:r w:rsidR="009A2D64" w:rsidRPr="00851462">
        <w:rPr>
          <w:rFonts w:asciiTheme="majorHAnsi" w:hAnsiTheme="majorHAnsi" w:cstheme="majorHAnsi"/>
          <w:lang w:val="ru-RU"/>
        </w:rPr>
        <w:t>Социальное</w:t>
      </w:r>
      <w:r w:rsidR="009A2D64" w:rsidRPr="00851462">
        <w:rPr>
          <w:rFonts w:asciiTheme="majorHAnsi" w:hAnsiTheme="majorHAnsi" w:cstheme="majorHAnsi"/>
          <w:spacing w:val="1"/>
          <w:lang w:val="ru-RU"/>
        </w:rPr>
        <w:t xml:space="preserve"> </w:t>
      </w:r>
      <w:r>
        <w:rPr>
          <w:rFonts w:asciiTheme="majorHAnsi" w:hAnsiTheme="majorHAnsi" w:cstheme="majorHAnsi"/>
          <w:lang w:val="ru-RU"/>
        </w:rPr>
        <w:t>служение</w:t>
      </w:r>
      <w:r w:rsidR="009A2D64" w:rsidRPr="00851462">
        <w:rPr>
          <w:rFonts w:asciiTheme="majorHAnsi" w:hAnsiTheme="majorHAnsi" w:cstheme="majorHAnsi"/>
          <w:lang w:val="ru-RU"/>
        </w:rPr>
        <w:t>.</w:t>
      </w:r>
      <w:r w:rsidR="009A2D64" w:rsidRPr="00851462">
        <w:rPr>
          <w:rFonts w:asciiTheme="majorHAnsi" w:hAnsiTheme="majorHAnsi" w:cstheme="majorHAnsi"/>
          <w:spacing w:val="1"/>
          <w:lang w:val="ru-RU"/>
        </w:rPr>
        <w:t xml:space="preserve"> </w:t>
      </w:r>
      <w:r w:rsidR="009A2D64" w:rsidRPr="00851462">
        <w:rPr>
          <w:rFonts w:asciiTheme="majorHAnsi" w:hAnsiTheme="majorHAnsi" w:cstheme="majorHAnsi"/>
          <w:lang w:val="ru-RU"/>
        </w:rPr>
        <w:t>Благо</w:t>
      </w:r>
      <w:r w:rsidR="009A2D64" w:rsidRPr="00851462">
        <w:rPr>
          <w:rFonts w:asciiTheme="majorHAnsi" w:hAnsiTheme="majorHAnsi" w:cstheme="majorHAnsi"/>
          <w:spacing w:val="1"/>
          <w:lang w:val="ru-RU"/>
        </w:rPr>
        <w:t xml:space="preserve"> </w:t>
      </w:r>
      <w:proofErr w:type="spellStart"/>
      <w:r>
        <w:rPr>
          <w:rFonts w:asciiTheme="majorHAnsi" w:hAnsiTheme="majorHAnsi" w:cstheme="majorHAnsi"/>
          <w:lang w:val="ru-RU"/>
        </w:rPr>
        <w:t>творительность</w:t>
      </w:r>
      <w:proofErr w:type="spellEnd"/>
      <w:r w:rsidR="009A2D64" w:rsidRPr="00851462">
        <w:rPr>
          <w:rFonts w:asciiTheme="majorHAnsi" w:hAnsiTheme="majorHAnsi" w:cstheme="majorHAnsi"/>
          <w:lang w:val="ru-RU"/>
        </w:rPr>
        <w:t>.</w:t>
      </w:r>
      <w:r w:rsidR="009A2D64" w:rsidRPr="00851462">
        <w:rPr>
          <w:rFonts w:asciiTheme="majorHAnsi" w:hAnsiTheme="majorHAnsi" w:cstheme="majorHAnsi"/>
          <w:spacing w:val="39"/>
          <w:lang w:val="ru-RU"/>
        </w:rPr>
        <w:t xml:space="preserve"> </w:t>
      </w:r>
      <w:proofErr w:type="spellStart"/>
      <w:r>
        <w:rPr>
          <w:rFonts w:asciiTheme="majorHAnsi" w:hAnsiTheme="majorHAnsi" w:cstheme="majorHAnsi"/>
          <w:lang w:val="ru-RU"/>
        </w:rPr>
        <w:t>Волонтёрство</w:t>
      </w:r>
      <w:proofErr w:type="spellEnd"/>
      <w:r w:rsidR="009A2D64" w:rsidRPr="00851462">
        <w:rPr>
          <w:rFonts w:asciiTheme="majorHAnsi" w:hAnsiTheme="majorHAnsi" w:cstheme="majorHAnsi"/>
          <w:lang w:val="ru-RU"/>
        </w:rPr>
        <w:t>.</w:t>
      </w:r>
      <w:r w:rsidR="009A2D64" w:rsidRPr="00851462">
        <w:rPr>
          <w:rFonts w:asciiTheme="majorHAnsi" w:hAnsiTheme="majorHAnsi" w:cstheme="majorHAnsi"/>
          <w:spacing w:val="39"/>
          <w:lang w:val="ru-RU"/>
        </w:rPr>
        <w:t xml:space="preserve"> </w:t>
      </w:r>
      <w:r w:rsidR="009A2D64" w:rsidRPr="00851462">
        <w:rPr>
          <w:rFonts w:asciiTheme="majorHAnsi" w:hAnsiTheme="majorHAnsi" w:cstheme="majorHAnsi"/>
          <w:lang w:val="ru-RU"/>
        </w:rPr>
        <w:t>Общественные</w:t>
      </w:r>
      <w:r w:rsidR="009A2D64" w:rsidRPr="00851462">
        <w:rPr>
          <w:rFonts w:asciiTheme="majorHAnsi" w:hAnsiTheme="majorHAnsi" w:cstheme="majorHAnsi"/>
          <w:spacing w:val="38"/>
          <w:lang w:val="ru-RU"/>
        </w:rPr>
        <w:t xml:space="preserve"> </w:t>
      </w:r>
      <w:r w:rsidR="009A2D64" w:rsidRPr="00851462">
        <w:rPr>
          <w:rFonts w:asciiTheme="majorHAnsi" w:hAnsiTheme="majorHAnsi" w:cstheme="majorHAnsi"/>
          <w:lang w:val="ru-RU"/>
        </w:rPr>
        <w:t>блага.</w:t>
      </w:r>
    </w:p>
    <w:p w:rsidR="009A2D64" w:rsidRPr="00851462" w:rsidRDefault="00E31D9F" w:rsidP="009D3A11">
      <w:pPr>
        <w:pStyle w:val="af"/>
        <w:spacing w:after="0" w:line="240" w:lineRule="auto"/>
        <w:ind w:left="136" w:firstLine="226"/>
        <w:rPr>
          <w:rFonts w:asciiTheme="majorHAnsi" w:hAnsiTheme="majorHAnsi" w:cstheme="majorHAnsi"/>
          <w:lang w:val="ru-RU"/>
        </w:rPr>
      </w:pPr>
      <w:r>
        <w:rPr>
          <w:rFonts w:asciiTheme="majorHAnsi" w:hAnsiTheme="majorHAnsi" w:cstheme="majorHAnsi"/>
          <w:w w:val="105"/>
          <w:lang w:val="ru-RU"/>
        </w:rPr>
        <w:t>Тема 20</w:t>
      </w:r>
      <w:r w:rsidR="009A2D64" w:rsidRPr="00851462">
        <w:rPr>
          <w:rFonts w:asciiTheme="majorHAnsi" w:hAnsiTheme="majorHAnsi" w:cstheme="majorHAnsi"/>
          <w:w w:val="105"/>
          <w:lang w:val="ru-RU"/>
        </w:rPr>
        <w:t>. Гуманизм как сущностная характеристика духовно</w:t>
      </w:r>
      <w:r w:rsidR="009A2D64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9A2D64" w:rsidRPr="00851462">
        <w:rPr>
          <w:rFonts w:asciiTheme="majorHAnsi" w:hAnsiTheme="majorHAnsi" w:cstheme="majorHAnsi"/>
          <w:w w:val="105"/>
          <w:lang w:val="ru-RU"/>
        </w:rPr>
        <w:t>нравственной</w:t>
      </w:r>
      <w:r w:rsidR="009A2D64" w:rsidRPr="00851462">
        <w:rPr>
          <w:rFonts w:asciiTheme="majorHAnsi" w:hAnsiTheme="majorHAnsi" w:cstheme="majorHAnsi"/>
          <w:spacing w:val="26"/>
          <w:w w:val="105"/>
          <w:lang w:val="ru-RU"/>
        </w:rPr>
        <w:t xml:space="preserve"> </w:t>
      </w:r>
      <w:r w:rsidR="009A2D64" w:rsidRPr="00851462">
        <w:rPr>
          <w:rFonts w:asciiTheme="majorHAnsi" w:hAnsiTheme="majorHAnsi" w:cstheme="majorHAnsi"/>
          <w:w w:val="105"/>
          <w:lang w:val="ru-RU"/>
        </w:rPr>
        <w:t>культуры</w:t>
      </w:r>
      <w:r w:rsidR="009A2D64" w:rsidRPr="00851462">
        <w:rPr>
          <w:rFonts w:asciiTheme="majorHAnsi" w:hAnsiTheme="majorHAnsi" w:cstheme="majorHAnsi"/>
          <w:spacing w:val="27"/>
          <w:w w:val="105"/>
          <w:lang w:val="ru-RU"/>
        </w:rPr>
        <w:t xml:space="preserve"> </w:t>
      </w:r>
      <w:r w:rsidR="009A2D64" w:rsidRPr="00851462">
        <w:rPr>
          <w:rFonts w:asciiTheme="majorHAnsi" w:hAnsiTheme="majorHAnsi" w:cstheme="majorHAnsi"/>
          <w:w w:val="105"/>
          <w:lang w:val="ru-RU"/>
        </w:rPr>
        <w:t>народов</w:t>
      </w:r>
      <w:r w:rsidR="009A2D64" w:rsidRPr="00851462">
        <w:rPr>
          <w:rFonts w:asciiTheme="majorHAnsi" w:hAnsiTheme="majorHAnsi" w:cstheme="majorHAnsi"/>
          <w:spacing w:val="26"/>
          <w:w w:val="105"/>
          <w:lang w:val="ru-RU"/>
        </w:rPr>
        <w:t xml:space="preserve"> </w:t>
      </w:r>
      <w:r w:rsidR="009A2D64" w:rsidRPr="00851462">
        <w:rPr>
          <w:rFonts w:asciiTheme="majorHAnsi" w:hAnsiTheme="majorHAnsi" w:cstheme="majorHAnsi"/>
          <w:w w:val="105"/>
          <w:lang w:val="ru-RU"/>
        </w:rPr>
        <w:t>России.</w:t>
      </w:r>
    </w:p>
    <w:p w:rsidR="009A2D64" w:rsidRPr="00851462" w:rsidRDefault="00E31D9F" w:rsidP="009D3A11">
      <w:pPr>
        <w:pStyle w:val="af"/>
        <w:spacing w:after="0" w:line="240" w:lineRule="auto"/>
        <w:ind w:left="136" w:firstLine="226"/>
        <w:rPr>
          <w:rFonts w:asciiTheme="majorHAnsi" w:hAnsiTheme="majorHAnsi" w:cstheme="majorHAnsi"/>
          <w:lang w:val="ru-RU"/>
        </w:rPr>
      </w:pPr>
      <w:r>
        <w:rPr>
          <w:rFonts w:asciiTheme="majorHAnsi" w:hAnsiTheme="majorHAnsi" w:cstheme="majorHAnsi"/>
          <w:w w:val="105"/>
          <w:lang w:val="ru-RU"/>
        </w:rPr>
        <w:t>Гуманизм</w:t>
      </w:r>
      <w:r w:rsidR="009A2D64" w:rsidRPr="00851462">
        <w:rPr>
          <w:rFonts w:asciiTheme="majorHAnsi" w:hAnsiTheme="majorHAnsi" w:cstheme="majorHAnsi"/>
          <w:w w:val="105"/>
          <w:lang w:val="ru-RU"/>
        </w:rPr>
        <w:t>.</w:t>
      </w:r>
      <w:r w:rsidR="009A2D64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9A2D64" w:rsidRPr="00851462">
        <w:rPr>
          <w:rFonts w:asciiTheme="majorHAnsi" w:hAnsiTheme="majorHAnsi" w:cstheme="majorHAnsi"/>
          <w:w w:val="105"/>
          <w:lang w:val="ru-RU"/>
        </w:rPr>
        <w:t>Истоки</w:t>
      </w:r>
      <w:r w:rsidR="009A2D64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9A2D64" w:rsidRPr="00851462">
        <w:rPr>
          <w:rFonts w:asciiTheme="majorHAnsi" w:hAnsiTheme="majorHAnsi" w:cstheme="majorHAnsi"/>
          <w:w w:val="105"/>
          <w:lang w:val="ru-RU"/>
        </w:rPr>
        <w:t>гуманистического</w:t>
      </w:r>
      <w:r w:rsidR="009A2D64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>
        <w:rPr>
          <w:rFonts w:asciiTheme="majorHAnsi" w:hAnsiTheme="majorHAnsi" w:cstheme="majorHAnsi"/>
          <w:w w:val="105"/>
          <w:lang w:val="ru-RU"/>
        </w:rPr>
        <w:t>мышления</w:t>
      </w:r>
      <w:r w:rsidR="009A2D64" w:rsidRPr="00851462">
        <w:rPr>
          <w:rFonts w:asciiTheme="majorHAnsi" w:hAnsiTheme="majorHAnsi" w:cstheme="majorHAnsi"/>
          <w:w w:val="105"/>
          <w:lang w:val="ru-RU"/>
        </w:rPr>
        <w:t>.</w:t>
      </w:r>
      <w:r w:rsidR="009A2D64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9A2D64" w:rsidRPr="00851462">
        <w:rPr>
          <w:rFonts w:asciiTheme="majorHAnsi" w:hAnsiTheme="majorHAnsi" w:cstheme="majorHAnsi"/>
          <w:w w:val="105"/>
          <w:lang w:val="ru-RU"/>
        </w:rPr>
        <w:t>Философия</w:t>
      </w:r>
      <w:r w:rsidR="009A2D64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>
        <w:rPr>
          <w:rFonts w:asciiTheme="majorHAnsi" w:hAnsiTheme="majorHAnsi" w:cstheme="majorHAnsi"/>
          <w:w w:val="105"/>
          <w:lang w:val="ru-RU"/>
        </w:rPr>
        <w:t>гуманизма</w:t>
      </w:r>
      <w:r w:rsidR="009A2D64" w:rsidRPr="00851462">
        <w:rPr>
          <w:rFonts w:asciiTheme="majorHAnsi" w:hAnsiTheme="majorHAnsi" w:cstheme="majorHAnsi"/>
          <w:w w:val="105"/>
          <w:lang w:val="ru-RU"/>
        </w:rPr>
        <w:t>.</w:t>
      </w:r>
      <w:r w:rsidR="009A2D64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9A2D64" w:rsidRPr="00851462">
        <w:rPr>
          <w:rFonts w:asciiTheme="majorHAnsi" w:hAnsiTheme="majorHAnsi" w:cstheme="majorHAnsi"/>
          <w:w w:val="105"/>
          <w:lang w:val="ru-RU"/>
        </w:rPr>
        <w:t>Проявления</w:t>
      </w:r>
      <w:r w:rsidR="009A2D64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9A2D64" w:rsidRPr="00851462">
        <w:rPr>
          <w:rFonts w:asciiTheme="majorHAnsi" w:hAnsiTheme="majorHAnsi" w:cstheme="majorHAnsi"/>
          <w:w w:val="105"/>
          <w:lang w:val="ru-RU"/>
        </w:rPr>
        <w:t>гуманизма</w:t>
      </w:r>
      <w:r w:rsidR="009A2D64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9A2D64" w:rsidRPr="00851462">
        <w:rPr>
          <w:rFonts w:asciiTheme="majorHAnsi" w:hAnsiTheme="majorHAnsi" w:cstheme="majorHAnsi"/>
          <w:w w:val="105"/>
          <w:lang w:val="ru-RU"/>
        </w:rPr>
        <w:t>в</w:t>
      </w:r>
      <w:r w:rsidR="009A2D64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9A2D64" w:rsidRPr="00851462">
        <w:rPr>
          <w:rFonts w:asciiTheme="majorHAnsi" w:hAnsiTheme="majorHAnsi" w:cstheme="majorHAnsi"/>
          <w:w w:val="105"/>
          <w:lang w:val="ru-RU"/>
        </w:rPr>
        <w:t>историко</w:t>
      </w:r>
      <w:r>
        <w:rPr>
          <w:rFonts w:asciiTheme="majorHAnsi" w:hAnsiTheme="majorHAnsi" w:cstheme="majorHAnsi"/>
          <w:w w:val="105"/>
          <w:lang w:val="ru-RU"/>
        </w:rPr>
        <w:t>-</w:t>
      </w:r>
      <w:r w:rsidR="009A2D64" w:rsidRPr="00851462">
        <w:rPr>
          <w:rFonts w:asciiTheme="majorHAnsi" w:hAnsiTheme="majorHAnsi" w:cstheme="majorHAnsi"/>
          <w:w w:val="105"/>
          <w:lang w:val="ru-RU"/>
        </w:rPr>
        <w:t>культурном</w:t>
      </w:r>
      <w:r w:rsidR="009A2D64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9A2D64" w:rsidRPr="00851462">
        <w:rPr>
          <w:rFonts w:asciiTheme="majorHAnsi" w:hAnsiTheme="majorHAnsi" w:cstheme="majorHAnsi"/>
          <w:w w:val="105"/>
          <w:lang w:val="ru-RU"/>
        </w:rPr>
        <w:t>наследии</w:t>
      </w:r>
      <w:r w:rsidR="009A2D64" w:rsidRPr="00851462">
        <w:rPr>
          <w:rFonts w:asciiTheme="majorHAnsi" w:hAnsiTheme="majorHAnsi" w:cstheme="majorHAnsi"/>
          <w:spacing w:val="25"/>
          <w:w w:val="105"/>
          <w:lang w:val="ru-RU"/>
        </w:rPr>
        <w:t xml:space="preserve"> </w:t>
      </w:r>
      <w:r w:rsidR="009A2D64" w:rsidRPr="00851462">
        <w:rPr>
          <w:rFonts w:asciiTheme="majorHAnsi" w:hAnsiTheme="majorHAnsi" w:cstheme="majorHAnsi"/>
          <w:w w:val="105"/>
          <w:lang w:val="ru-RU"/>
        </w:rPr>
        <w:t>народов</w:t>
      </w:r>
      <w:r w:rsidR="009A2D64" w:rsidRPr="00851462">
        <w:rPr>
          <w:rFonts w:asciiTheme="majorHAnsi" w:hAnsiTheme="majorHAnsi" w:cstheme="majorHAnsi"/>
          <w:spacing w:val="25"/>
          <w:w w:val="105"/>
          <w:lang w:val="ru-RU"/>
        </w:rPr>
        <w:t xml:space="preserve"> </w:t>
      </w:r>
      <w:r w:rsidR="009A2D64" w:rsidRPr="00851462">
        <w:rPr>
          <w:rFonts w:asciiTheme="majorHAnsi" w:hAnsiTheme="majorHAnsi" w:cstheme="majorHAnsi"/>
          <w:w w:val="105"/>
          <w:lang w:val="ru-RU"/>
        </w:rPr>
        <w:t>России.</w:t>
      </w:r>
    </w:p>
    <w:p w:rsidR="009A2D64" w:rsidRPr="00851462" w:rsidRDefault="009A2D64" w:rsidP="009D3A11">
      <w:pPr>
        <w:pStyle w:val="af"/>
        <w:spacing w:after="0" w:line="240" w:lineRule="auto"/>
        <w:ind w:left="136" w:right="115" w:firstLine="226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hAnsiTheme="majorHAnsi" w:cstheme="majorHAnsi"/>
          <w:w w:val="105"/>
          <w:lang w:val="ru-RU"/>
        </w:rPr>
        <w:t>Тема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E31D9F">
        <w:rPr>
          <w:rFonts w:asciiTheme="majorHAnsi" w:hAnsiTheme="majorHAnsi" w:cstheme="majorHAnsi"/>
          <w:w w:val="105"/>
          <w:lang w:val="ru-RU"/>
        </w:rPr>
        <w:t>21</w:t>
      </w:r>
      <w:r w:rsidRPr="00851462">
        <w:rPr>
          <w:rFonts w:asciiTheme="majorHAnsi" w:hAnsiTheme="majorHAnsi" w:cstheme="majorHAnsi"/>
          <w:w w:val="105"/>
          <w:lang w:val="ru-RU"/>
        </w:rPr>
        <w:t>.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Социальные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профессии;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их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E31D9F">
        <w:rPr>
          <w:rFonts w:asciiTheme="majorHAnsi" w:hAnsiTheme="majorHAnsi" w:cstheme="majorHAnsi"/>
          <w:w w:val="105"/>
          <w:lang w:val="ru-RU"/>
        </w:rPr>
        <w:t>важность для</w:t>
      </w:r>
      <w:r w:rsidRPr="00851462">
        <w:rPr>
          <w:rFonts w:asciiTheme="majorHAnsi" w:hAnsiTheme="majorHAnsi" w:cstheme="majorHAnsi"/>
          <w:w w:val="105"/>
          <w:lang w:val="ru-RU"/>
        </w:rPr>
        <w:t xml:space="preserve"> сохранения</w:t>
      </w:r>
      <w:r w:rsidRPr="00851462">
        <w:rPr>
          <w:rFonts w:asciiTheme="majorHAnsi" w:hAnsiTheme="majorHAnsi" w:cstheme="majorHAnsi"/>
          <w:spacing w:val="26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духовно</w:t>
      </w:r>
      <w:r w:rsidR="00E31D9F">
        <w:rPr>
          <w:rFonts w:asciiTheme="majorHAnsi" w:hAnsiTheme="majorHAnsi" w:cstheme="majorHAnsi"/>
          <w:w w:val="105"/>
          <w:lang w:val="ru-RU"/>
        </w:rPr>
        <w:t>-</w:t>
      </w:r>
      <w:r w:rsidRPr="00851462">
        <w:rPr>
          <w:rFonts w:asciiTheme="majorHAnsi" w:hAnsiTheme="majorHAnsi" w:cstheme="majorHAnsi"/>
          <w:w w:val="105"/>
          <w:lang w:val="ru-RU"/>
        </w:rPr>
        <w:t>нравственного</w:t>
      </w:r>
      <w:r w:rsidRPr="00851462">
        <w:rPr>
          <w:rFonts w:asciiTheme="majorHAnsi" w:hAnsiTheme="majorHAnsi" w:cstheme="majorHAnsi"/>
          <w:spacing w:val="26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облика</w:t>
      </w:r>
      <w:r w:rsidRPr="00851462">
        <w:rPr>
          <w:rFonts w:asciiTheme="majorHAnsi" w:hAnsiTheme="majorHAnsi" w:cstheme="majorHAnsi"/>
          <w:spacing w:val="26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общества.</w:t>
      </w:r>
    </w:p>
    <w:p w:rsidR="009A2D64" w:rsidRPr="00851462" w:rsidRDefault="009A2D64" w:rsidP="009D3A11">
      <w:pPr>
        <w:pStyle w:val="af"/>
        <w:spacing w:after="0" w:line="240" w:lineRule="auto"/>
        <w:ind w:left="136" w:firstLine="226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hAnsiTheme="majorHAnsi" w:cstheme="majorHAnsi"/>
          <w:w w:val="105"/>
          <w:lang w:val="ru-RU"/>
        </w:rPr>
        <w:t>Социальные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профессии: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врач,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учитель,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пожарный,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полицейский,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социальный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E31D9F">
        <w:rPr>
          <w:rFonts w:asciiTheme="majorHAnsi" w:hAnsiTheme="majorHAnsi" w:cstheme="majorHAnsi"/>
          <w:w w:val="105"/>
          <w:lang w:val="ru-RU"/>
        </w:rPr>
        <w:t>работник</w:t>
      </w:r>
      <w:r w:rsidRPr="00851462">
        <w:rPr>
          <w:rFonts w:asciiTheme="majorHAnsi" w:hAnsiTheme="majorHAnsi" w:cstheme="majorHAnsi"/>
          <w:w w:val="105"/>
          <w:lang w:val="ru-RU"/>
        </w:rPr>
        <w:t>.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Духовно</w:t>
      </w:r>
      <w:r w:rsidR="00E31D9F">
        <w:rPr>
          <w:rFonts w:asciiTheme="majorHAnsi" w:hAnsiTheme="majorHAnsi" w:cstheme="majorHAnsi"/>
          <w:w w:val="105"/>
          <w:lang w:val="ru-RU"/>
        </w:rPr>
        <w:t>-</w:t>
      </w:r>
      <w:r w:rsidRPr="00851462">
        <w:rPr>
          <w:rFonts w:asciiTheme="majorHAnsi" w:hAnsiTheme="majorHAnsi" w:cstheme="majorHAnsi"/>
          <w:w w:val="105"/>
          <w:lang w:val="ru-RU"/>
        </w:rPr>
        <w:t>нравственные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качества,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необходимые</w:t>
      </w:r>
      <w:r w:rsidRPr="00851462">
        <w:rPr>
          <w:rFonts w:asciiTheme="majorHAnsi" w:hAnsiTheme="majorHAnsi" w:cstheme="majorHAnsi"/>
          <w:spacing w:val="26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представителям</w:t>
      </w:r>
      <w:r w:rsidRPr="00851462">
        <w:rPr>
          <w:rFonts w:asciiTheme="majorHAnsi" w:hAnsiTheme="majorHAnsi" w:cstheme="majorHAnsi"/>
          <w:spacing w:val="27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этих</w:t>
      </w:r>
      <w:r w:rsidRPr="00851462">
        <w:rPr>
          <w:rFonts w:asciiTheme="majorHAnsi" w:hAnsiTheme="majorHAnsi" w:cstheme="majorHAnsi"/>
          <w:spacing w:val="27"/>
          <w:w w:val="105"/>
          <w:lang w:val="ru-RU"/>
        </w:rPr>
        <w:t xml:space="preserve"> </w:t>
      </w:r>
      <w:r w:rsidR="00E31D9F">
        <w:rPr>
          <w:rFonts w:asciiTheme="majorHAnsi" w:hAnsiTheme="majorHAnsi" w:cstheme="majorHAnsi"/>
          <w:w w:val="105"/>
          <w:lang w:val="ru-RU"/>
        </w:rPr>
        <w:t>профессий</w:t>
      </w:r>
      <w:r w:rsidRPr="00851462">
        <w:rPr>
          <w:rFonts w:asciiTheme="majorHAnsi" w:hAnsiTheme="majorHAnsi" w:cstheme="majorHAnsi"/>
          <w:w w:val="105"/>
          <w:lang w:val="ru-RU"/>
        </w:rPr>
        <w:t>.</w:t>
      </w:r>
    </w:p>
    <w:p w:rsidR="009A2D64" w:rsidRPr="00851462" w:rsidRDefault="009A2D64" w:rsidP="009D3A11">
      <w:pPr>
        <w:pStyle w:val="af"/>
        <w:spacing w:after="0" w:line="240" w:lineRule="auto"/>
        <w:ind w:left="136" w:firstLine="226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hAnsiTheme="majorHAnsi" w:cstheme="majorHAnsi"/>
          <w:w w:val="105"/>
          <w:lang w:val="ru-RU"/>
        </w:rPr>
        <w:t>Тема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E31D9F">
        <w:rPr>
          <w:rFonts w:asciiTheme="majorHAnsi" w:hAnsiTheme="majorHAnsi" w:cstheme="majorHAnsi"/>
          <w:w w:val="105"/>
          <w:lang w:val="ru-RU"/>
        </w:rPr>
        <w:t>22</w:t>
      </w:r>
      <w:r w:rsidRPr="00851462">
        <w:rPr>
          <w:rFonts w:asciiTheme="majorHAnsi" w:hAnsiTheme="majorHAnsi" w:cstheme="majorHAnsi"/>
          <w:w w:val="105"/>
          <w:lang w:val="ru-RU"/>
        </w:rPr>
        <w:t>.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Выдающиеся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благотворители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в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E31D9F">
        <w:rPr>
          <w:rFonts w:asciiTheme="majorHAnsi" w:hAnsiTheme="majorHAnsi" w:cstheme="majorHAnsi"/>
          <w:w w:val="105"/>
          <w:lang w:val="ru-RU"/>
        </w:rPr>
        <w:t>истории</w:t>
      </w:r>
      <w:r w:rsidRPr="00851462">
        <w:rPr>
          <w:rFonts w:asciiTheme="majorHAnsi" w:hAnsiTheme="majorHAnsi" w:cstheme="majorHAnsi"/>
          <w:w w:val="105"/>
          <w:lang w:val="ru-RU"/>
        </w:rPr>
        <w:t>.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proofErr w:type="spellStart"/>
      <w:r w:rsidRPr="00851462">
        <w:rPr>
          <w:rFonts w:asciiTheme="majorHAnsi" w:hAnsiTheme="majorHAnsi" w:cstheme="majorHAnsi"/>
          <w:w w:val="105"/>
          <w:lang w:val="ru-RU"/>
        </w:rPr>
        <w:t>Благотво</w:t>
      </w:r>
      <w:proofErr w:type="spellEnd"/>
      <w:r w:rsidRPr="00851462">
        <w:rPr>
          <w:rFonts w:asciiTheme="majorHAnsi" w:hAnsiTheme="majorHAnsi" w:cstheme="majorHAnsi"/>
          <w:spacing w:val="-44"/>
          <w:w w:val="105"/>
          <w:lang w:val="ru-RU"/>
        </w:rPr>
        <w:t xml:space="preserve"> </w:t>
      </w:r>
      <w:proofErr w:type="spellStart"/>
      <w:r w:rsidRPr="00851462">
        <w:rPr>
          <w:rFonts w:asciiTheme="majorHAnsi" w:hAnsiTheme="majorHAnsi" w:cstheme="majorHAnsi"/>
          <w:w w:val="105"/>
          <w:lang w:val="ru-RU"/>
        </w:rPr>
        <w:t>рительность</w:t>
      </w:r>
      <w:proofErr w:type="spellEnd"/>
      <w:r w:rsidRPr="00851462">
        <w:rPr>
          <w:rFonts w:asciiTheme="majorHAnsi" w:hAnsiTheme="majorHAnsi" w:cstheme="majorHAnsi"/>
          <w:spacing w:val="25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как</w:t>
      </w:r>
      <w:r w:rsidRPr="00851462">
        <w:rPr>
          <w:rFonts w:asciiTheme="majorHAnsi" w:hAnsiTheme="majorHAnsi" w:cstheme="majorHAnsi"/>
          <w:spacing w:val="25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нравственный</w:t>
      </w:r>
      <w:r w:rsidRPr="00851462">
        <w:rPr>
          <w:rFonts w:asciiTheme="majorHAnsi" w:hAnsiTheme="majorHAnsi" w:cstheme="majorHAnsi"/>
          <w:spacing w:val="25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долг.</w:t>
      </w:r>
    </w:p>
    <w:p w:rsidR="009A2D64" w:rsidRPr="00851462" w:rsidRDefault="009A2D64" w:rsidP="009D3A11">
      <w:pPr>
        <w:pStyle w:val="af"/>
        <w:spacing w:after="0" w:line="240" w:lineRule="auto"/>
        <w:ind w:left="136" w:firstLine="226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hAnsiTheme="majorHAnsi" w:cstheme="majorHAnsi"/>
          <w:w w:val="105"/>
          <w:lang w:val="ru-RU"/>
        </w:rPr>
        <w:t>Меценаты,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философы,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религиозные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лидеры,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врачи,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учёные,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E31D9F">
        <w:rPr>
          <w:rFonts w:asciiTheme="majorHAnsi" w:hAnsiTheme="majorHAnsi" w:cstheme="majorHAnsi"/>
          <w:w w:val="105"/>
          <w:lang w:val="ru-RU"/>
        </w:rPr>
        <w:t>педагоги</w:t>
      </w:r>
      <w:r w:rsidRPr="00851462">
        <w:rPr>
          <w:rFonts w:asciiTheme="majorHAnsi" w:hAnsiTheme="majorHAnsi" w:cstheme="majorHAnsi"/>
          <w:w w:val="105"/>
          <w:lang w:val="ru-RU"/>
        </w:rPr>
        <w:t>.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Важность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меценатства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для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духовно</w:t>
      </w:r>
      <w:r w:rsidR="00E31D9F">
        <w:rPr>
          <w:rFonts w:asciiTheme="majorHAnsi" w:hAnsiTheme="majorHAnsi" w:cstheme="majorHAnsi"/>
          <w:w w:val="105"/>
          <w:lang w:val="ru-RU"/>
        </w:rPr>
        <w:t>-</w:t>
      </w:r>
      <w:r w:rsidRPr="00851462">
        <w:rPr>
          <w:rFonts w:asciiTheme="majorHAnsi" w:hAnsiTheme="majorHAnsi" w:cstheme="majorHAnsi"/>
          <w:w w:val="105"/>
          <w:lang w:val="ru-RU"/>
        </w:rPr>
        <w:t>нравственного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развития</w:t>
      </w:r>
      <w:r w:rsidRPr="00851462">
        <w:rPr>
          <w:rFonts w:asciiTheme="majorHAnsi" w:hAnsiTheme="majorHAnsi" w:cstheme="majorHAnsi"/>
          <w:spacing w:val="28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личности</w:t>
      </w:r>
      <w:r w:rsidRPr="00851462">
        <w:rPr>
          <w:rFonts w:asciiTheme="majorHAnsi" w:hAnsiTheme="majorHAnsi" w:cstheme="majorHAnsi"/>
          <w:spacing w:val="29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самого</w:t>
      </w:r>
      <w:r w:rsidRPr="00851462">
        <w:rPr>
          <w:rFonts w:asciiTheme="majorHAnsi" w:hAnsiTheme="majorHAnsi" w:cstheme="majorHAnsi"/>
          <w:spacing w:val="28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мецената</w:t>
      </w:r>
      <w:r w:rsidRPr="00851462">
        <w:rPr>
          <w:rFonts w:asciiTheme="majorHAnsi" w:hAnsiTheme="majorHAnsi" w:cstheme="majorHAnsi"/>
          <w:spacing w:val="29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и</w:t>
      </w:r>
      <w:r w:rsidRPr="00851462">
        <w:rPr>
          <w:rFonts w:asciiTheme="majorHAnsi" w:hAnsiTheme="majorHAnsi" w:cstheme="majorHAnsi"/>
          <w:spacing w:val="29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общества</w:t>
      </w:r>
      <w:r w:rsidRPr="00851462">
        <w:rPr>
          <w:rFonts w:asciiTheme="majorHAnsi" w:hAnsiTheme="majorHAnsi" w:cstheme="majorHAnsi"/>
          <w:spacing w:val="28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в</w:t>
      </w:r>
      <w:r w:rsidRPr="00851462">
        <w:rPr>
          <w:rFonts w:asciiTheme="majorHAnsi" w:hAnsiTheme="majorHAnsi" w:cstheme="majorHAnsi"/>
          <w:spacing w:val="29"/>
          <w:w w:val="105"/>
          <w:lang w:val="ru-RU"/>
        </w:rPr>
        <w:t xml:space="preserve"> </w:t>
      </w:r>
      <w:proofErr w:type="gramStart"/>
      <w:r w:rsidRPr="00851462">
        <w:rPr>
          <w:rFonts w:asciiTheme="majorHAnsi" w:hAnsiTheme="majorHAnsi" w:cstheme="majorHAnsi"/>
          <w:w w:val="105"/>
          <w:lang w:val="ru-RU"/>
        </w:rPr>
        <w:t>целом</w:t>
      </w:r>
      <w:r w:rsidRPr="00851462">
        <w:rPr>
          <w:rFonts w:asciiTheme="majorHAnsi" w:hAnsiTheme="majorHAnsi" w:cstheme="majorHAnsi"/>
          <w:spacing w:val="-7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.</w:t>
      </w:r>
      <w:proofErr w:type="gramEnd"/>
    </w:p>
    <w:p w:rsidR="009A2D64" w:rsidRPr="00851462" w:rsidRDefault="009A2D64" w:rsidP="009D3A11">
      <w:pPr>
        <w:pStyle w:val="af"/>
        <w:spacing w:after="0" w:line="240" w:lineRule="auto"/>
        <w:ind w:left="136" w:firstLine="226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hAnsiTheme="majorHAnsi" w:cstheme="majorHAnsi"/>
          <w:w w:val="105"/>
          <w:lang w:val="ru-RU"/>
        </w:rPr>
        <w:t>Тема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E31D9F">
        <w:rPr>
          <w:rFonts w:asciiTheme="majorHAnsi" w:hAnsiTheme="majorHAnsi" w:cstheme="majorHAnsi"/>
          <w:w w:val="105"/>
          <w:lang w:val="ru-RU"/>
        </w:rPr>
        <w:t>23</w:t>
      </w:r>
      <w:r w:rsidRPr="00851462">
        <w:rPr>
          <w:rFonts w:asciiTheme="majorHAnsi" w:hAnsiTheme="majorHAnsi" w:cstheme="majorHAnsi"/>
          <w:w w:val="105"/>
          <w:lang w:val="ru-RU"/>
        </w:rPr>
        <w:t>.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Выдающиеся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учёные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E31D9F">
        <w:rPr>
          <w:rFonts w:asciiTheme="majorHAnsi" w:hAnsiTheme="majorHAnsi" w:cstheme="majorHAnsi"/>
          <w:w w:val="105"/>
          <w:lang w:val="ru-RU"/>
        </w:rPr>
        <w:t>России</w:t>
      </w:r>
      <w:r w:rsidRPr="00851462">
        <w:rPr>
          <w:rFonts w:asciiTheme="majorHAnsi" w:hAnsiTheme="majorHAnsi" w:cstheme="majorHAnsi"/>
          <w:w w:val="105"/>
          <w:lang w:val="ru-RU"/>
        </w:rPr>
        <w:t>.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Наука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как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источник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социального</w:t>
      </w:r>
      <w:r w:rsidRPr="00851462">
        <w:rPr>
          <w:rFonts w:asciiTheme="majorHAnsi" w:hAnsiTheme="majorHAnsi" w:cstheme="majorHAnsi"/>
          <w:spacing w:val="26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и</w:t>
      </w:r>
      <w:r w:rsidRPr="00851462">
        <w:rPr>
          <w:rFonts w:asciiTheme="majorHAnsi" w:hAnsiTheme="majorHAnsi" w:cstheme="majorHAnsi"/>
          <w:spacing w:val="26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духовного</w:t>
      </w:r>
      <w:r w:rsidRPr="00851462">
        <w:rPr>
          <w:rFonts w:asciiTheme="majorHAnsi" w:hAnsiTheme="majorHAnsi" w:cstheme="majorHAnsi"/>
          <w:spacing w:val="27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прогресса</w:t>
      </w:r>
      <w:r w:rsidRPr="00851462">
        <w:rPr>
          <w:rFonts w:asciiTheme="majorHAnsi" w:hAnsiTheme="majorHAnsi" w:cstheme="majorHAnsi"/>
          <w:spacing w:val="26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общества.</w:t>
      </w:r>
    </w:p>
    <w:p w:rsidR="009A2D64" w:rsidRPr="00851462" w:rsidRDefault="009A2D64" w:rsidP="009D3A11">
      <w:pPr>
        <w:pStyle w:val="af"/>
        <w:spacing w:after="0" w:line="240" w:lineRule="auto"/>
        <w:ind w:left="136" w:firstLine="226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hAnsiTheme="majorHAnsi" w:cstheme="majorHAnsi"/>
          <w:w w:val="105"/>
          <w:lang w:val="ru-RU"/>
        </w:rPr>
        <w:t>Учёные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E31D9F">
        <w:rPr>
          <w:rFonts w:asciiTheme="majorHAnsi" w:hAnsiTheme="majorHAnsi" w:cstheme="majorHAnsi"/>
          <w:w w:val="105"/>
          <w:lang w:val="ru-RU"/>
        </w:rPr>
        <w:t>России</w:t>
      </w:r>
      <w:r w:rsidRPr="00851462">
        <w:rPr>
          <w:rFonts w:asciiTheme="majorHAnsi" w:hAnsiTheme="majorHAnsi" w:cstheme="majorHAnsi"/>
          <w:w w:val="105"/>
          <w:lang w:val="ru-RU"/>
        </w:rPr>
        <w:t>.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 xml:space="preserve">Почему важно </w:t>
      </w:r>
      <w:r w:rsidR="00E31D9F">
        <w:rPr>
          <w:rFonts w:asciiTheme="majorHAnsi" w:hAnsiTheme="majorHAnsi" w:cstheme="majorHAnsi"/>
          <w:w w:val="105"/>
          <w:lang w:val="ru-RU"/>
        </w:rPr>
        <w:t>помнить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E31D9F">
        <w:rPr>
          <w:rFonts w:asciiTheme="majorHAnsi" w:hAnsiTheme="majorHAnsi" w:cstheme="majorHAnsi"/>
          <w:w w:val="105"/>
          <w:lang w:val="ru-RU"/>
        </w:rPr>
        <w:t>историю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E31D9F">
        <w:rPr>
          <w:rFonts w:asciiTheme="majorHAnsi" w:hAnsiTheme="majorHAnsi" w:cstheme="majorHAnsi"/>
          <w:w w:val="105"/>
          <w:lang w:val="ru-RU"/>
        </w:rPr>
        <w:t>науки</w:t>
      </w:r>
      <w:r w:rsidRPr="00851462">
        <w:rPr>
          <w:rFonts w:asciiTheme="majorHAnsi" w:hAnsiTheme="majorHAnsi" w:cstheme="majorHAnsi"/>
          <w:w w:val="105"/>
          <w:lang w:val="ru-RU"/>
        </w:rPr>
        <w:t>.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В</w:t>
      </w:r>
      <w:r w:rsidR="00E31D9F">
        <w:rPr>
          <w:rFonts w:asciiTheme="majorHAnsi" w:hAnsiTheme="majorHAnsi" w:cstheme="majorHAnsi"/>
          <w:w w:val="105"/>
          <w:lang w:val="ru-RU"/>
        </w:rPr>
        <w:t>клад науки в благополучие страны</w:t>
      </w:r>
      <w:r w:rsidRPr="00851462">
        <w:rPr>
          <w:rFonts w:asciiTheme="majorHAnsi" w:hAnsiTheme="majorHAnsi" w:cstheme="majorHAnsi"/>
          <w:w w:val="105"/>
          <w:lang w:val="ru-RU"/>
        </w:rPr>
        <w:t>. Важность морали и нравственности</w:t>
      </w:r>
      <w:r w:rsidRPr="00851462">
        <w:rPr>
          <w:rFonts w:asciiTheme="majorHAnsi" w:hAnsiTheme="majorHAnsi" w:cstheme="majorHAnsi"/>
          <w:spacing w:val="26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в</w:t>
      </w:r>
      <w:r w:rsidRPr="00851462">
        <w:rPr>
          <w:rFonts w:asciiTheme="majorHAnsi" w:hAnsiTheme="majorHAnsi" w:cstheme="majorHAnsi"/>
          <w:spacing w:val="27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науке,</w:t>
      </w:r>
      <w:r w:rsidRPr="00851462">
        <w:rPr>
          <w:rFonts w:asciiTheme="majorHAnsi" w:hAnsiTheme="majorHAnsi" w:cstheme="majorHAnsi"/>
          <w:spacing w:val="27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в</w:t>
      </w:r>
      <w:r w:rsidRPr="00851462">
        <w:rPr>
          <w:rFonts w:asciiTheme="majorHAnsi" w:hAnsiTheme="majorHAnsi" w:cstheme="majorHAnsi"/>
          <w:spacing w:val="27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деятельности</w:t>
      </w:r>
      <w:r w:rsidRPr="00851462">
        <w:rPr>
          <w:rFonts w:asciiTheme="majorHAnsi" w:hAnsiTheme="majorHAnsi" w:cstheme="majorHAnsi"/>
          <w:spacing w:val="27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учёных.</w:t>
      </w:r>
    </w:p>
    <w:p w:rsidR="009A2D64" w:rsidRPr="00851462" w:rsidRDefault="00E31D9F" w:rsidP="009D3A11">
      <w:pPr>
        <w:spacing w:after="0" w:line="240" w:lineRule="auto"/>
        <w:ind w:left="363"/>
        <w:jc w:val="both"/>
        <w:rPr>
          <w:rFonts w:asciiTheme="majorHAnsi" w:hAnsiTheme="majorHAnsi" w:cstheme="majorHAnsi"/>
          <w:i/>
          <w:lang w:val="ru-RU"/>
        </w:rPr>
      </w:pPr>
      <w:r>
        <w:rPr>
          <w:rFonts w:asciiTheme="majorHAnsi" w:hAnsiTheme="majorHAnsi" w:cstheme="majorHAnsi"/>
          <w:w w:val="110"/>
          <w:lang w:val="ru-RU"/>
        </w:rPr>
        <w:t>Тема</w:t>
      </w:r>
      <w:r w:rsidR="009A2D64" w:rsidRPr="00851462">
        <w:rPr>
          <w:rFonts w:asciiTheme="majorHAnsi" w:hAnsiTheme="majorHAnsi" w:cstheme="majorHAnsi"/>
          <w:spacing w:val="10"/>
          <w:w w:val="110"/>
          <w:lang w:val="ru-RU"/>
        </w:rPr>
        <w:t xml:space="preserve"> </w:t>
      </w:r>
      <w:r>
        <w:rPr>
          <w:rFonts w:asciiTheme="majorHAnsi" w:hAnsiTheme="majorHAnsi" w:cstheme="majorHAnsi"/>
          <w:w w:val="110"/>
          <w:lang w:val="ru-RU"/>
        </w:rPr>
        <w:t>24.</w:t>
      </w:r>
      <w:r w:rsidR="009A2D64" w:rsidRPr="00851462">
        <w:rPr>
          <w:rFonts w:asciiTheme="majorHAnsi" w:hAnsiTheme="majorHAnsi" w:cstheme="majorHAnsi"/>
          <w:spacing w:val="11"/>
          <w:w w:val="110"/>
          <w:lang w:val="ru-RU"/>
        </w:rPr>
        <w:t xml:space="preserve"> </w:t>
      </w:r>
      <w:r>
        <w:rPr>
          <w:rFonts w:asciiTheme="majorHAnsi" w:hAnsiTheme="majorHAnsi" w:cstheme="majorHAnsi"/>
          <w:w w:val="110"/>
          <w:lang w:val="ru-RU"/>
        </w:rPr>
        <w:t>Моя профессия.</w:t>
      </w:r>
    </w:p>
    <w:p w:rsidR="009A2D64" w:rsidRPr="00851462" w:rsidRDefault="00E31D9F" w:rsidP="009D3A11">
      <w:pPr>
        <w:pStyle w:val="af"/>
        <w:spacing w:after="0" w:line="240" w:lineRule="auto"/>
        <w:ind w:left="136" w:firstLine="226"/>
        <w:rPr>
          <w:rFonts w:asciiTheme="majorHAnsi" w:hAnsiTheme="majorHAnsi" w:cstheme="majorHAnsi"/>
          <w:lang w:val="ru-RU"/>
        </w:rPr>
      </w:pPr>
      <w:r>
        <w:rPr>
          <w:rFonts w:asciiTheme="majorHAnsi" w:hAnsiTheme="majorHAnsi" w:cstheme="majorHAnsi"/>
          <w:w w:val="105"/>
          <w:lang w:val="ru-RU"/>
        </w:rPr>
        <w:t>Труд</w:t>
      </w:r>
      <w:r w:rsidR="009A2D64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>
        <w:rPr>
          <w:rFonts w:asciiTheme="majorHAnsi" w:hAnsiTheme="majorHAnsi" w:cstheme="majorHAnsi"/>
          <w:w w:val="105"/>
          <w:lang w:val="ru-RU"/>
        </w:rPr>
        <w:t>как самореализация, как   вклад   в   общество</w:t>
      </w:r>
      <w:r w:rsidR="009A2D64" w:rsidRPr="00851462">
        <w:rPr>
          <w:rFonts w:asciiTheme="majorHAnsi" w:hAnsiTheme="majorHAnsi" w:cstheme="majorHAnsi"/>
          <w:w w:val="105"/>
          <w:lang w:val="ru-RU"/>
        </w:rPr>
        <w:t>.   Рассказ</w:t>
      </w:r>
      <w:r w:rsidR="009A2D64" w:rsidRPr="00851462">
        <w:rPr>
          <w:rFonts w:asciiTheme="majorHAnsi" w:hAnsiTheme="majorHAnsi" w:cstheme="majorHAnsi"/>
          <w:spacing w:val="-44"/>
          <w:w w:val="105"/>
          <w:lang w:val="ru-RU"/>
        </w:rPr>
        <w:t xml:space="preserve"> </w:t>
      </w:r>
      <w:r w:rsidR="009A2D64" w:rsidRPr="00851462">
        <w:rPr>
          <w:rFonts w:asciiTheme="majorHAnsi" w:hAnsiTheme="majorHAnsi" w:cstheme="majorHAnsi"/>
          <w:w w:val="105"/>
          <w:lang w:val="ru-RU"/>
        </w:rPr>
        <w:t>о</w:t>
      </w:r>
      <w:r w:rsidR="009A2D64" w:rsidRPr="00851462">
        <w:rPr>
          <w:rFonts w:asciiTheme="majorHAnsi" w:hAnsiTheme="majorHAnsi" w:cstheme="majorHAnsi"/>
          <w:spacing w:val="25"/>
          <w:w w:val="105"/>
          <w:lang w:val="ru-RU"/>
        </w:rPr>
        <w:t xml:space="preserve"> </w:t>
      </w:r>
      <w:r w:rsidR="009A2D64" w:rsidRPr="00851462">
        <w:rPr>
          <w:rFonts w:asciiTheme="majorHAnsi" w:hAnsiTheme="majorHAnsi" w:cstheme="majorHAnsi"/>
          <w:w w:val="105"/>
          <w:lang w:val="ru-RU"/>
        </w:rPr>
        <w:t>своей</w:t>
      </w:r>
      <w:r w:rsidR="009A2D64" w:rsidRPr="00851462">
        <w:rPr>
          <w:rFonts w:asciiTheme="majorHAnsi" w:hAnsiTheme="majorHAnsi" w:cstheme="majorHAnsi"/>
          <w:spacing w:val="26"/>
          <w:w w:val="105"/>
          <w:lang w:val="ru-RU"/>
        </w:rPr>
        <w:t xml:space="preserve"> </w:t>
      </w:r>
      <w:r w:rsidR="009A2D64" w:rsidRPr="00851462">
        <w:rPr>
          <w:rFonts w:asciiTheme="majorHAnsi" w:hAnsiTheme="majorHAnsi" w:cstheme="majorHAnsi"/>
          <w:w w:val="105"/>
          <w:lang w:val="ru-RU"/>
        </w:rPr>
        <w:t>будущей</w:t>
      </w:r>
      <w:r w:rsidR="009A2D64" w:rsidRPr="00851462">
        <w:rPr>
          <w:rFonts w:asciiTheme="majorHAnsi" w:hAnsiTheme="majorHAnsi" w:cstheme="majorHAnsi"/>
          <w:spacing w:val="25"/>
          <w:w w:val="105"/>
          <w:lang w:val="ru-RU"/>
        </w:rPr>
        <w:t xml:space="preserve"> </w:t>
      </w:r>
      <w:r w:rsidR="009A2D64" w:rsidRPr="00851462">
        <w:rPr>
          <w:rFonts w:asciiTheme="majorHAnsi" w:hAnsiTheme="majorHAnsi" w:cstheme="majorHAnsi"/>
          <w:w w:val="105"/>
          <w:lang w:val="ru-RU"/>
        </w:rPr>
        <w:t>профессии.</w:t>
      </w:r>
    </w:p>
    <w:p w:rsidR="009A2D64" w:rsidRPr="00851462" w:rsidRDefault="009A2D64" w:rsidP="009D3A11">
      <w:pPr>
        <w:pStyle w:val="21"/>
        <w:spacing w:before="0" w:line="240" w:lineRule="auto"/>
        <w:rPr>
          <w:rFonts w:cstheme="majorHAnsi"/>
          <w:color w:val="auto"/>
          <w:sz w:val="22"/>
          <w:szCs w:val="22"/>
          <w:lang w:val="ru-RU"/>
        </w:rPr>
      </w:pPr>
      <w:r w:rsidRPr="00851462">
        <w:rPr>
          <w:rFonts w:cstheme="majorHAnsi"/>
          <w:color w:val="auto"/>
          <w:w w:val="85"/>
          <w:sz w:val="22"/>
          <w:szCs w:val="22"/>
          <w:lang w:val="ru-RU"/>
        </w:rPr>
        <w:lastRenderedPageBreak/>
        <w:t>тематический</w:t>
      </w:r>
      <w:r w:rsidRPr="00851462">
        <w:rPr>
          <w:rFonts w:cstheme="majorHAnsi"/>
          <w:color w:val="auto"/>
          <w:spacing w:val="9"/>
          <w:w w:val="85"/>
          <w:sz w:val="22"/>
          <w:szCs w:val="22"/>
          <w:lang w:val="ru-RU"/>
        </w:rPr>
        <w:t xml:space="preserve"> </w:t>
      </w:r>
      <w:r w:rsidRPr="00851462">
        <w:rPr>
          <w:rFonts w:cstheme="majorHAnsi"/>
          <w:color w:val="auto"/>
          <w:w w:val="85"/>
          <w:sz w:val="22"/>
          <w:szCs w:val="22"/>
          <w:lang w:val="ru-RU"/>
        </w:rPr>
        <w:t>блок</w:t>
      </w:r>
      <w:r w:rsidRPr="00851462">
        <w:rPr>
          <w:rFonts w:cstheme="majorHAnsi"/>
          <w:color w:val="auto"/>
          <w:spacing w:val="9"/>
          <w:w w:val="85"/>
          <w:sz w:val="22"/>
          <w:szCs w:val="22"/>
          <w:lang w:val="ru-RU"/>
        </w:rPr>
        <w:t xml:space="preserve"> </w:t>
      </w:r>
      <w:r w:rsidR="000956E6">
        <w:rPr>
          <w:rFonts w:cstheme="majorHAnsi"/>
          <w:color w:val="auto"/>
          <w:w w:val="85"/>
          <w:sz w:val="22"/>
          <w:szCs w:val="22"/>
          <w:lang w:val="ru-RU"/>
        </w:rPr>
        <w:t>8</w:t>
      </w:r>
      <w:r w:rsidRPr="00851462">
        <w:rPr>
          <w:rFonts w:cstheme="majorHAnsi"/>
          <w:color w:val="auto"/>
          <w:w w:val="85"/>
          <w:sz w:val="22"/>
          <w:szCs w:val="22"/>
          <w:lang w:val="ru-RU"/>
        </w:rPr>
        <w:t>.</w:t>
      </w:r>
      <w:r w:rsidRPr="00851462">
        <w:rPr>
          <w:rFonts w:cstheme="majorHAnsi"/>
          <w:color w:val="auto"/>
          <w:spacing w:val="9"/>
          <w:w w:val="85"/>
          <w:sz w:val="22"/>
          <w:szCs w:val="22"/>
          <w:lang w:val="ru-RU"/>
        </w:rPr>
        <w:t xml:space="preserve"> </w:t>
      </w:r>
      <w:r w:rsidRPr="00851462">
        <w:rPr>
          <w:rFonts w:cstheme="majorHAnsi"/>
          <w:color w:val="auto"/>
          <w:w w:val="85"/>
          <w:sz w:val="22"/>
          <w:szCs w:val="22"/>
          <w:lang w:val="ru-RU"/>
        </w:rPr>
        <w:t>«родина</w:t>
      </w:r>
      <w:r w:rsidRPr="00851462">
        <w:rPr>
          <w:rFonts w:cstheme="majorHAnsi"/>
          <w:color w:val="auto"/>
          <w:spacing w:val="9"/>
          <w:w w:val="85"/>
          <w:sz w:val="22"/>
          <w:szCs w:val="22"/>
          <w:lang w:val="ru-RU"/>
        </w:rPr>
        <w:t xml:space="preserve"> </w:t>
      </w:r>
      <w:r w:rsidRPr="00851462">
        <w:rPr>
          <w:rFonts w:cstheme="majorHAnsi"/>
          <w:color w:val="auto"/>
          <w:w w:val="85"/>
          <w:sz w:val="22"/>
          <w:szCs w:val="22"/>
          <w:lang w:val="ru-RU"/>
        </w:rPr>
        <w:t>и</w:t>
      </w:r>
      <w:r w:rsidRPr="00851462">
        <w:rPr>
          <w:rFonts w:cstheme="majorHAnsi"/>
          <w:color w:val="auto"/>
          <w:spacing w:val="9"/>
          <w:w w:val="85"/>
          <w:sz w:val="22"/>
          <w:szCs w:val="22"/>
          <w:lang w:val="ru-RU"/>
        </w:rPr>
        <w:t xml:space="preserve"> </w:t>
      </w:r>
      <w:r w:rsidRPr="00851462">
        <w:rPr>
          <w:rFonts w:cstheme="majorHAnsi"/>
          <w:color w:val="auto"/>
          <w:w w:val="85"/>
          <w:sz w:val="22"/>
          <w:szCs w:val="22"/>
          <w:lang w:val="ru-RU"/>
        </w:rPr>
        <w:t>патриотизм»</w:t>
      </w:r>
    </w:p>
    <w:p w:rsidR="009A2D64" w:rsidRPr="00851462" w:rsidRDefault="009A2D64" w:rsidP="009D3A11">
      <w:pPr>
        <w:pStyle w:val="af"/>
        <w:spacing w:after="0" w:line="240" w:lineRule="auto"/>
        <w:ind w:left="363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hAnsiTheme="majorHAnsi" w:cstheme="majorHAnsi"/>
          <w:lang w:val="ru-RU"/>
        </w:rPr>
        <w:t>Тема</w:t>
      </w:r>
      <w:r w:rsidRPr="00851462">
        <w:rPr>
          <w:rFonts w:asciiTheme="majorHAnsi" w:hAnsiTheme="majorHAnsi" w:cstheme="majorHAnsi"/>
          <w:spacing w:val="63"/>
          <w:lang w:val="ru-RU"/>
        </w:rPr>
        <w:t xml:space="preserve"> </w:t>
      </w:r>
      <w:r w:rsidRPr="00851462">
        <w:rPr>
          <w:rFonts w:asciiTheme="majorHAnsi" w:hAnsiTheme="majorHAnsi" w:cstheme="majorHAnsi"/>
          <w:lang w:val="ru-RU"/>
        </w:rPr>
        <w:t>25.</w:t>
      </w:r>
      <w:r w:rsidRPr="00851462">
        <w:rPr>
          <w:rFonts w:asciiTheme="majorHAnsi" w:hAnsiTheme="majorHAnsi" w:cstheme="majorHAnsi"/>
          <w:spacing w:val="64"/>
          <w:lang w:val="ru-RU"/>
        </w:rPr>
        <w:t xml:space="preserve"> </w:t>
      </w:r>
      <w:r w:rsidRPr="00851462">
        <w:rPr>
          <w:rFonts w:asciiTheme="majorHAnsi" w:hAnsiTheme="majorHAnsi" w:cstheme="majorHAnsi"/>
          <w:lang w:val="ru-RU"/>
        </w:rPr>
        <w:t>Гражданин.</w:t>
      </w:r>
    </w:p>
    <w:p w:rsidR="009A2D64" w:rsidRPr="00851462" w:rsidRDefault="009A2D64" w:rsidP="009D3A11">
      <w:pPr>
        <w:pStyle w:val="af"/>
        <w:spacing w:after="0" w:line="240" w:lineRule="auto"/>
        <w:ind w:left="136" w:right="115" w:firstLine="226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hAnsiTheme="majorHAnsi" w:cstheme="majorHAnsi"/>
          <w:w w:val="105"/>
          <w:lang w:val="ru-RU"/>
        </w:rPr>
        <w:t>Родин</w:t>
      </w:r>
      <w:r w:rsidR="00E31D9F">
        <w:rPr>
          <w:rFonts w:asciiTheme="majorHAnsi" w:hAnsiTheme="majorHAnsi" w:cstheme="majorHAnsi"/>
          <w:w w:val="105"/>
          <w:lang w:val="ru-RU"/>
        </w:rPr>
        <w:t>а и гражданство, их взаимосвязь</w:t>
      </w:r>
      <w:r w:rsidRPr="00851462">
        <w:rPr>
          <w:rFonts w:asciiTheme="majorHAnsi" w:hAnsiTheme="majorHAnsi" w:cstheme="majorHAnsi"/>
          <w:w w:val="105"/>
          <w:lang w:val="ru-RU"/>
        </w:rPr>
        <w:t>. Что делает человека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гражданином.</w:t>
      </w:r>
      <w:r w:rsidRPr="00851462">
        <w:rPr>
          <w:rFonts w:asciiTheme="majorHAnsi" w:hAnsiTheme="majorHAnsi" w:cstheme="majorHAnsi"/>
          <w:spacing w:val="30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Нравственные</w:t>
      </w:r>
      <w:r w:rsidRPr="00851462">
        <w:rPr>
          <w:rFonts w:asciiTheme="majorHAnsi" w:hAnsiTheme="majorHAnsi" w:cstheme="majorHAnsi"/>
          <w:spacing w:val="3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качества</w:t>
      </w:r>
      <w:r w:rsidRPr="00851462">
        <w:rPr>
          <w:rFonts w:asciiTheme="majorHAnsi" w:hAnsiTheme="majorHAnsi" w:cstheme="majorHAnsi"/>
          <w:spacing w:val="30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гражданина.</w:t>
      </w:r>
    </w:p>
    <w:p w:rsidR="009A2D64" w:rsidRPr="00851462" w:rsidRDefault="009A2D64" w:rsidP="009D3A11">
      <w:pPr>
        <w:pStyle w:val="af"/>
        <w:spacing w:after="0" w:line="240" w:lineRule="auto"/>
        <w:ind w:left="363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hAnsiTheme="majorHAnsi" w:cstheme="majorHAnsi"/>
          <w:lang w:val="ru-RU"/>
        </w:rPr>
        <w:t>Тема</w:t>
      </w:r>
      <w:r w:rsidRPr="00851462">
        <w:rPr>
          <w:rFonts w:asciiTheme="majorHAnsi" w:hAnsiTheme="majorHAnsi" w:cstheme="majorHAnsi"/>
          <w:spacing w:val="61"/>
          <w:lang w:val="ru-RU"/>
        </w:rPr>
        <w:t xml:space="preserve"> </w:t>
      </w:r>
      <w:r w:rsidR="00E31D9F">
        <w:rPr>
          <w:rFonts w:asciiTheme="majorHAnsi" w:hAnsiTheme="majorHAnsi" w:cstheme="majorHAnsi"/>
          <w:lang w:val="ru-RU"/>
        </w:rPr>
        <w:t>26</w:t>
      </w:r>
      <w:r w:rsidRPr="00851462">
        <w:rPr>
          <w:rFonts w:asciiTheme="majorHAnsi" w:hAnsiTheme="majorHAnsi" w:cstheme="majorHAnsi"/>
          <w:lang w:val="ru-RU"/>
        </w:rPr>
        <w:t>.</w:t>
      </w:r>
      <w:r w:rsidRPr="00851462">
        <w:rPr>
          <w:rFonts w:asciiTheme="majorHAnsi" w:hAnsiTheme="majorHAnsi" w:cstheme="majorHAnsi"/>
          <w:spacing w:val="62"/>
          <w:lang w:val="ru-RU"/>
        </w:rPr>
        <w:t xml:space="preserve"> </w:t>
      </w:r>
      <w:r w:rsidRPr="00851462">
        <w:rPr>
          <w:rFonts w:asciiTheme="majorHAnsi" w:hAnsiTheme="majorHAnsi" w:cstheme="majorHAnsi"/>
          <w:lang w:val="ru-RU"/>
        </w:rPr>
        <w:t>Патриотизм.</w:t>
      </w:r>
    </w:p>
    <w:p w:rsidR="009A2D64" w:rsidRPr="00851462" w:rsidRDefault="00E31D9F" w:rsidP="009D3A11">
      <w:pPr>
        <w:pStyle w:val="af"/>
        <w:spacing w:after="0" w:line="240" w:lineRule="auto"/>
        <w:ind w:left="136" w:right="115" w:firstLine="226"/>
        <w:rPr>
          <w:rFonts w:asciiTheme="majorHAnsi" w:hAnsiTheme="majorHAnsi" w:cstheme="majorHAnsi"/>
          <w:lang w:val="ru-RU"/>
        </w:rPr>
      </w:pPr>
      <w:r>
        <w:rPr>
          <w:rFonts w:asciiTheme="majorHAnsi" w:hAnsiTheme="majorHAnsi" w:cstheme="majorHAnsi"/>
          <w:lang w:val="ru-RU"/>
        </w:rPr>
        <w:t>Патриотизм</w:t>
      </w:r>
      <w:r w:rsidR="009A2D64" w:rsidRPr="00851462">
        <w:rPr>
          <w:rFonts w:asciiTheme="majorHAnsi" w:hAnsiTheme="majorHAnsi" w:cstheme="majorHAnsi"/>
          <w:lang w:val="ru-RU"/>
        </w:rPr>
        <w:t>.</w:t>
      </w:r>
      <w:r w:rsidR="009A2D64" w:rsidRPr="00851462">
        <w:rPr>
          <w:rFonts w:asciiTheme="majorHAnsi" w:hAnsiTheme="majorHAnsi" w:cstheme="majorHAnsi"/>
          <w:spacing w:val="45"/>
          <w:lang w:val="ru-RU"/>
        </w:rPr>
        <w:t xml:space="preserve"> </w:t>
      </w:r>
      <w:r>
        <w:rPr>
          <w:rFonts w:asciiTheme="majorHAnsi" w:hAnsiTheme="majorHAnsi" w:cstheme="majorHAnsi"/>
          <w:lang w:val="ru-RU"/>
        </w:rPr>
        <w:t>Толерантность</w:t>
      </w:r>
      <w:r w:rsidR="009A2D64" w:rsidRPr="00851462">
        <w:rPr>
          <w:rFonts w:asciiTheme="majorHAnsi" w:hAnsiTheme="majorHAnsi" w:cstheme="majorHAnsi"/>
          <w:lang w:val="ru-RU"/>
        </w:rPr>
        <w:t>.</w:t>
      </w:r>
      <w:r w:rsidR="009A2D64" w:rsidRPr="00851462">
        <w:rPr>
          <w:rFonts w:asciiTheme="majorHAnsi" w:hAnsiTheme="majorHAnsi" w:cstheme="majorHAnsi"/>
          <w:spacing w:val="45"/>
          <w:lang w:val="ru-RU"/>
        </w:rPr>
        <w:t xml:space="preserve"> </w:t>
      </w:r>
      <w:r w:rsidR="009A2D64" w:rsidRPr="00851462">
        <w:rPr>
          <w:rFonts w:asciiTheme="majorHAnsi" w:hAnsiTheme="majorHAnsi" w:cstheme="majorHAnsi"/>
          <w:lang w:val="ru-RU"/>
        </w:rPr>
        <w:t>Уважение   к   другим   народам   и</w:t>
      </w:r>
      <w:r w:rsidR="009A2D64" w:rsidRPr="00851462">
        <w:rPr>
          <w:rFonts w:asciiTheme="majorHAnsi" w:hAnsiTheme="majorHAnsi" w:cstheme="majorHAnsi"/>
          <w:spacing w:val="1"/>
          <w:lang w:val="ru-RU"/>
        </w:rPr>
        <w:t xml:space="preserve"> </w:t>
      </w:r>
      <w:r w:rsidR="009A2D64" w:rsidRPr="00851462">
        <w:rPr>
          <w:rFonts w:asciiTheme="majorHAnsi" w:hAnsiTheme="majorHAnsi" w:cstheme="majorHAnsi"/>
          <w:lang w:val="ru-RU"/>
        </w:rPr>
        <w:t>их</w:t>
      </w:r>
      <w:r w:rsidR="009A2D64" w:rsidRPr="00851462">
        <w:rPr>
          <w:rFonts w:asciiTheme="majorHAnsi" w:hAnsiTheme="majorHAnsi" w:cstheme="majorHAnsi"/>
          <w:spacing w:val="32"/>
          <w:lang w:val="ru-RU"/>
        </w:rPr>
        <w:t xml:space="preserve"> </w:t>
      </w:r>
      <w:r w:rsidR="009A2D64" w:rsidRPr="00851462">
        <w:rPr>
          <w:rFonts w:asciiTheme="majorHAnsi" w:hAnsiTheme="majorHAnsi" w:cstheme="majorHAnsi"/>
          <w:lang w:val="ru-RU"/>
        </w:rPr>
        <w:t>истории.</w:t>
      </w:r>
      <w:r w:rsidR="009A2D64" w:rsidRPr="00851462">
        <w:rPr>
          <w:rFonts w:asciiTheme="majorHAnsi" w:hAnsiTheme="majorHAnsi" w:cstheme="majorHAnsi"/>
          <w:spacing w:val="32"/>
          <w:lang w:val="ru-RU"/>
        </w:rPr>
        <w:t xml:space="preserve"> </w:t>
      </w:r>
      <w:r w:rsidR="009A2D64" w:rsidRPr="00851462">
        <w:rPr>
          <w:rFonts w:asciiTheme="majorHAnsi" w:hAnsiTheme="majorHAnsi" w:cstheme="majorHAnsi"/>
          <w:lang w:val="ru-RU"/>
        </w:rPr>
        <w:t>Важность</w:t>
      </w:r>
      <w:r w:rsidR="009A2D64" w:rsidRPr="00851462">
        <w:rPr>
          <w:rFonts w:asciiTheme="majorHAnsi" w:hAnsiTheme="majorHAnsi" w:cstheme="majorHAnsi"/>
          <w:spacing w:val="32"/>
          <w:lang w:val="ru-RU"/>
        </w:rPr>
        <w:t xml:space="preserve"> </w:t>
      </w:r>
      <w:r w:rsidR="009A2D64" w:rsidRPr="00851462">
        <w:rPr>
          <w:rFonts w:asciiTheme="majorHAnsi" w:hAnsiTheme="majorHAnsi" w:cstheme="majorHAnsi"/>
          <w:lang w:val="ru-RU"/>
        </w:rPr>
        <w:t>патриотизма.</w:t>
      </w:r>
    </w:p>
    <w:p w:rsidR="009A2D64" w:rsidRPr="00851462" w:rsidRDefault="009A2D64" w:rsidP="009D3A11">
      <w:pPr>
        <w:pStyle w:val="af"/>
        <w:spacing w:after="0" w:line="240" w:lineRule="auto"/>
        <w:ind w:left="363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hAnsiTheme="majorHAnsi" w:cstheme="majorHAnsi"/>
          <w:w w:val="105"/>
          <w:lang w:val="ru-RU"/>
        </w:rPr>
        <w:t>Тема</w:t>
      </w:r>
      <w:r w:rsidRPr="00851462">
        <w:rPr>
          <w:rFonts w:asciiTheme="majorHAnsi" w:hAnsiTheme="majorHAnsi" w:cstheme="majorHAnsi"/>
          <w:spacing w:val="42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27.</w:t>
      </w:r>
      <w:r w:rsidRPr="00851462">
        <w:rPr>
          <w:rFonts w:asciiTheme="majorHAnsi" w:hAnsiTheme="majorHAnsi" w:cstheme="majorHAnsi"/>
          <w:spacing w:val="42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Защита</w:t>
      </w:r>
      <w:r w:rsidRPr="00851462">
        <w:rPr>
          <w:rFonts w:asciiTheme="majorHAnsi" w:hAnsiTheme="majorHAnsi" w:cstheme="majorHAnsi"/>
          <w:spacing w:val="43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Родины:</w:t>
      </w:r>
      <w:r w:rsidRPr="00851462">
        <w:rPr>
          <w:rFonts w:asciiTheme="majorHAnsi" w:hAnsiTheme="majorHAnsi" w:cstheme="majorHAnsi"/>
          <w:spacing w:val="42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подвиг</w:t>
      </w:r>
      <w:r w:rsidRPr="00851462">
        <w:rPr>
          <w:rFonts w:asciiTheme="majorHAnsi" w:hAnsiTheme="majorHAnsi" w:cstheme="majorHAnsi"/>
          <w:spacing w:val="42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или</w:t>
      </w:r>
      <w:r w:rsidRPr="00851462">
        <w:rPr>
          <w:rFonts w:asciiTheme="majorHAnsi" w:hAnsiTheme="majorHAnsi" w:cstheme="majorHAnsi"/>
          <w:spacing w:val="42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долг?</w:t>
      </w:r>
    </w:p>
    <w:p w:rsidR="009A2D64" w:rsidRPr="00851462" w:rsidRDefault="009A2D64" w:rsidP="009D3A11">
      <w:pPr>
        <w:pStyle w:val="af"/>
        <w:spacing w:after="0" w:line="240" w:lineRule="auto"/>
        <w:ind w:left="136" w:right="115" w:firstLine="226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hAnsiTheme="majorHAnsi" w:cstheme="majorHAnsi"/>
          <w:lang w:val="ru-RU"/>
        </w:rPr>
        <w:t>Война</w:t>
      </w:r>
      <w:r w:rsidRPr="00851462">
        <w:rPr>
          <w:rFonts w:asciiTheme="majorHAnsi" w:hAnsiTheme="majorHAnsi" w:cstheme="majorHAnsi"/>
          <w:spacing w:val="1"/>
          <w:lang w:val="ru-RU"/>
        </w:rPr>
        <w:t xml:space="preserve"> </w:t>
      </w:r>
      <w:r w:rsidRPr="00851462">
        <w:rPr>
          <w:rFonts w:asciiTheme="majorHAnsi" w:hAnsiTheme="majorHAnsi" w:cstheme="majorHAnsi"/>
          <w:lang w:val="ru-RU"/>
        </w:rPr>
        <w:t>и</w:t>
      </w:r>
      <w:r w:rsidRPr="00851462">
        <w:rPr>
          <w:rFonts w:asciiTheme="majorHAnsi" w:hAnsiTheme="majorHAnsi" w:cstheme="majorHAnsi"/>
          <w:spacing w:val="44"/>
          <w:lang w:val="ru-RU"/>
        </w:rPr>
        <w:t xml:space="preserve"> </w:t>
      </w:r>
      <w:r w:rsidR="00E31D9F">
        <w:rPr>
          <w:rFonts w:asciiTheme="majorHAnsi" w:hAnsiTheme="majorHAnsi" w:cstheme="majorHAnsi"/>
          <w:lang w:val="ru-RU"/>
        </w:rPr>
        <w:t>мир</w:t>
      </w:r>
      <w:r w:rsidRPr="00851462">
        <w:rPr>
          <w:rFonts w:asciiTheme="majorHAnsi" w:hAnsiTheme="majorHAnsi" w:cstheme="majorHAnsi"/>
          <w:lang w:val="ru-RU"/>
        </w:rPr>
        <w:t>.</w:t>
      </w:r>
      <w:r w:rsidRPr="00851462">
        <w:rPr>
          <w:rFonts w:asciiTheme="majorHAnsi" w:hAnsiTheme="majorHAnsi" w:cstheme="majorHAnsi"/>
          <w:spacing w:val="44"/>
          <w:lang w:val="ru-RU"/>
        </w:rPr>
        <w:t xml:space="preserve"> </w:t>
      </w:r>
      <w:r w:rsidRPr="00851462">
        <w:rPr>
          <w:rFonts w:asciiTheme="majorHAnsi" w:hAnsiTheme="majorHAnsi" w:cstheme="majorHAnsi"/>
          <w:lang w:val="ru-RU"/>
        </w:rPr>
        <w:t>Роль</w:t>
      </w:r>
      <w:r w:rsidRPr="00851462">
        <w:rPr>
          <w:rFonts w:asciiTheme="majorHAnsi" w:hAnsiTheme="majorHAnsi" w:cstheme="majorHAnsi"/>
          <w:spacing w:val="44"/>
          <w:lang w:val="ru-RU"/>
        </w:rPr>
        <w:t xml:space="preserve"> </w:t>
      </w:r>
      <w:r w:rsidRPr="00851462">
        <w:rPr>
          <w:rFonts w:asciiTheme="majorHAnsi" w:hAnsiTheme="majorHAnsi" w:cstheme="majorHAnsi"/>
          <w:lang w:val="ru-RU"/>
        </w:rPr>
        <w:t>знания</w:t>
      </w:r>
      <w:r w:rsidRPr="00851462">
        <w:rPr>
          <w:rFonts w:asciiTheme="majorHAnsi" w:hAnsiTheme="majorHAnsi" w:cstheme="majorHAnsi"/>
          <w:spacing w:val="44"/>
          <w:lang w:val="ru-RU"/>
        </w:rPr>
        <w:t xml:space="preserve"> </w:t>
      </w:r>
      <w:r w:rsidRPr="00851462">
        <w:rPr>
          <w:rFonts w:asciiTheme="majorHAnsi" w:hAnsiTheme="majorHAnsi" w:cstheme="majorHAnsi"/>
          <w:lang w:val="ru-RU"/>
        </w:rPr>
        <w:t>в</w:t>
      </w:r>
      <w:r w:rsidRPr="00851462">
        <w:rPr>
          <w:rFonts w:asciiTheme="majorHAnsi" w:hAnsiTheme="majorHAnsi" w:cstheme="majorHAnsi"/>
          <w:spacing w:val="44"/>
          <w:lang w:val="ru-RU"/>
        </w:rPr>
        <w:t xml:space="preserve"> </w:t>
      </w:r>
      <w:r w:rsidRPr="00851462">
        <w:rPr>
          <w:rFonts w:asciiTheme="majorHAnsi" w:hAnsiTheme="majorHAnsi" w:cstheme="majorHAnsi"/>
          <w:lang w:val="ru-RU"/>
        </w:rPr>
        <w:t>защите</w:t>
      </w:r>
      <w:r w:rsidRPr="00851462">
        <w:rPr>
          <w:rFonts w:asciiTheme="majorHAnsi" w:hAnsiTheme="majorHAnsi" w:cstheme="majorHAnsi"/>
          <w:spacing w:val="44"/>
          <w:lang w:val="ru-RU"/>
        </w:rPr>
        <w:t xml:space="preserve"> </w:t>
      </w:r>
      <w:r w:rsidR="00E31D9F">
        <w:rPr>
          <w:rFonts w:asciiTheme="majorHAnsi" w:hAnsiTheme="majorHAnsi" w:cstheme="majorHAnsi"/>
          <w:lang w:val="ru-RU"/>
        </w:rPr>
        <w:t>Родины</w:t>
      </w:r>
      <w:r w:rsidRPr="00851462">
        <w:rPr>
          <w:rFonts w:asciiTheme="majorHAnsi" w:hAnsiTheme="majorHAnsi" w:cstheme="majorHAnsi"/>
          <w:lang w:val="ru-RU"/>
        </w:rPr>
        <w:t>.</w:t>
      </w:r>
      <w:r w:rsidRPr="00851462">
        <w:rPr>
          <w:rFonts w:asciiTheme="majorHAnsi" w:hAnsiTheme="majorHAnsi" w:cstheme="majorHAnsi"/>
          <w:spacing w:val="44"/>
          <w:lang w:val="ru-RU"/>
        </w:rPr>
        <w:t xml:space="preserve"> </w:t>
      </w:r>
      <w:r w:rsidRPr="00851462">
        <w:rPr>
          <w:rFonts w:asciiTheme="majorHAnsi" w:hAnsiTheme="majorHAnsi" w:cstheme="majorHAnsi"/>
          <w:lang w:val="ru-RU"/>
        </w:rPr>
        <w:t>Долг</w:t>
      </w:r>
      <w:r w:rsidRPr="00851462">
        <w:rPr>
          <w:rFonts w:asciiTheme="majorHAnsi" w:hAnsiTheme="majorHAnsi" w:cstheme="majorHAnsi"/>
          <w:spacing w:val="44"/>
          <w:lang w:val="ru-RU"/>
        </w:rPr>
        <w:t xml:space="preserve"> </w:t>
      </w:r>
      <w:r w:rsidRPr="00851462">
        <w:rPr>
          <w:rFonts w:asciiTheme="majorHAnsi" w:hAnsiTheme="majorHAnsi" w:cstheme="majorHAnsi"/>
          <w:lang w:val="ru-RU"/>
        </w:rPr>
        <w:t>гражданина</w:t>
      </w:r>
      <w:r w:rsidRPr="00851462">
        <w:rPr>
          <w:rFonts w:asciiTheme="majorHAnsi" w:hAnsiTheme="majorHAnsi" w:cstheme="majorHAnsi"/>
          <w:spacing w:val="42"/>
          <w:lang w:val="ru-RU"/>
        </w:rPr>
        <w:t xml:space="preserve"> </w:t>
      </w:r>
      <w:r w:rsidRPr="00851462">
        <w:rPr>
          <w:rFonts w:asciiTheme="majorHAnsi" w:hAnsiTheme="majorHAnsi" w:cstheme="majorHAnsi"/>
          <w:lang w:val="ru-RU"/>
        </w:rPr>
        <w:t>перед</w:t>
      </w:r>
      <w:r w:rsidRPr="00851462">
        <w:rPr>
          <w:rFonts w:asciiTheme="majorHAnsi" w:hAnsiTheme="majorHAnsi" w:cstheme="majorHAnsi"/>
          <w:spacing w:val="42"/>
          <w:lang w:val="ru-RU"/>
        </w:rPr>
        <w:t xml:space="preserve"> </w:t>
      </w:r>
      <w:r w:rsidRPr="00851462">
        <w:rPr>
          <w:rFonts w:asciiTheme="majorHAnsi" w:hAnsiTheme="majorHAnsi" w:cstheme="majorHAnsi"/>
          <w:lang w:val="ru-RU"/>
        </w:rPr>
        <w:t>обществом.</w:t>
      </w:r>
      <w:r w:rsidRPr="00851462">
        <w:rPr>
          <w:rFonts w:asciiTheme="majorHAnsi" w:hAnsiTheme="majorHAnsi" w:cstheme="majorHAnsi"/>
          <w:spacing w:val="42"/>
          <w:lang w:val="ru-RU"/>
        </w:rPr>
        <w:t xml:space="preserve"> </w:t>
      </w:r>
      <w:r w:rsidRPr="00851462">
        <w:rPr>
          <w:rFonts w:asciiTheme="majorHAnsi" w:hAnsiTheme="majorHAnsi" w:cstheme="majorHAnsi"/>
          <w:lang w:val="ru-RU"/>
        </w:rPr>
        <w:t>Военные</w:t>
      </w:r>
      <w:r w:rsidRPr="00851462">
        <w:rPr>
          <w:rFonts w:asciiTheme="majorHAnsi" w:hAnsiTheme="majorHAnsi" w:cstheme="majorHAnsi"/>
          <w:spacing w:val="43"/>
          <w:lang w:val="ru-RU"/>
        </w:rPr>
        <w:t xml:space="preserve"> </w:t>
      </w:r>
      <w:r w:rsidR="00E31D9F">
        <w:rPr>
          <w:rFonts w:asciiTheme="majorHAnsi" w:hAnsiTheme="majorHAnsi" w:cstheme="majorHAnsi"/>
          <w:lang w:val="ru-RU"/>
        </w:rPr>
        <w:t>подвиги</w:t>
      </w:r>
      <w:r w:rsidRPr="00851462">
        <w:rPr>
          <w:rFonts w:asciiTheme="majorHAnsi" w:hAnsiTheme="majorHAnsi" w:cstheme="majorHAnsi"/>
          <w:lang w:val="ru-RU"/>
        </w:rPr>
        <w:t>.</w:t>
      </w:r>
      <w:r w:rsidRPr="00851462">
        <w:rPr>
          <w:rFonts w:asciiTheme="majorHAnsi" w:hAnsiTheme="majorHAnsi" w:cstheme="majorHAnsi"/>
          <w:spacing w:val="43"/>
          <w:lang w:val="ru-RU"/>
        </w:rPr>
        <w:t xml:space="preserve"> </w:t>
      </w:r>
      <w:r w:rsidRPr="00851462">
        <w:rPr>
          <w:rFonts w:asciiTheme="majorHAnsi" w:hAnsiTheme="majorHAnsi" w:cstheme="majorHAnsi"/>
          <w:lang w:val="ru-RU"/>
        </w:rPr>
        <w:t>Честь.</w:t>
      </w:r>
      <w:r w:rsidRPr="00851462">
        <w:rPr>
          <w:rFonts w:asciiTheme="majorHAnsi" w:hAnsiTheme="majorHAnsi" w:cstheme="majorHAnsi"/>
          <w:spacing w:val="42"/>
          <w:lang w:val="ru-RU"/>
        </w:rPr>
        <w:t xml:space="preserve"> </w:t>
      </w:r>
      <w:r w:rsidRPr="00851462">
        <w:rPr>
          <w:rFonts w:asciiTheme="majorHAnsi" w:hAnsiTheme="majorHAnsi" w:cstheme="majorHAnsi"/>
          <w:lang w:val="ru-RU"/>
        </w:rPr>
        <w:t>Доблесть.</w:t>
      </w:r>
    </w:p>
    <w:p w:rsidR="009A2D64" w:rsidRPr="00851462" w:rsidRDefault="009A2D64" w:rsidP="009D3A11">
      <w:pPr>
        <w:pStyle w:val="af"/>
        <w:spacing w:after="0" w:line="240" w:lineRule="auto"/>
        <w:ind w:left="363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hAnsiTheme="majorHAnsi" w:cstheme="majorHAnsi"/>
          <w:lang w:val="ru-RU"/>
        </w:rPr>
        <w:t>Тема</w:t>
      </w:r>
      <w:r w:rsidRPr="00851462">
        <w:rPr>
          <w:rFonts w:asciiTheme="majorHAnsi" w:hAnsiTheme="majorHAnsi" w:cstheme="majorHAnsi"/>
          <w:spacing w:val="62"/>
          <w:lang w:val="ru-RU"/>
        </w:rPr>
        <w:t xml:space="preserve"> </w:t>
      </w:r>
      <w:r w:rsidRPr="00851462">
        <w:rPr>
          <w:rFonts w:asciiTheme="majorHAnsi" w:hAnsiTheme="majorHAnsi" w:cstheme="majorHAnsi"/>
          <w:lang w:val="ru-RU"/>
        </w:rPr>
        <w:t>28.</w:t>
      </w:r>
      <w:r w:rsidRPr="00851462">
        <w:rPr>
          <w:rFonts w:asciiTheme="majorHAnsi" w:hAnsiTheme="majorHAnsi" w:cstheme="majorHAnsi"/>
          <w:spacing w:val="62"/>
          <w:lang w:val="ru-RU"/>
        </w:rPr>
        <w:t xml:space="preserve"> </w:t>
      </w:r>
      <w:r w:rsidRPr="00851462">
        <w:rPr>
          <w:rFonts w:asciiTheme="majorHAnsi" w:hAnsiTheme="majorHAnsi" w:cstheme="majorHAnsi"/>
          <w:lang w:val="ru-RU"/>
        </w:rPr>
        <w:t>Государство.</w:t>
      </w:r>
      <w:r w:rsidRPr="00851462">
        <w:rPr>
          <w:rFonts w:asciiTheme="majorHAnsi" w:hAnsiTheme="majorHAnsi" w:cstheme="majorHAnsi"/>
          <w:spacing w:val="62"/>
          <w:lang w:val="ru-RU"/>
        </w:rPr>
        <w:t xml:space="preserve"> </w:t>
      </w:r>
      <w:r w:rsidRPr="00851462">
        <w:rPr>
          <w:rFonts w:asciiTheme="majorHAnsi" w:hAnsiTheme="majorHAnsi" w:cstheme="majorHAnsi"/>
          <w:lang w:val="ru-RU"/>
        </w:rPr>
        <w:t>Россия</w:t>
      </w:r>
      <w:r w:rsidRPr="00851462">
        <w:rPr>
          <w:rFonts w:asciiTheme="majorHAnsi" w:hAnsiTheme="majorHAnsi" w:cstheme="majorHAnsi"/>
          <w:spacing w:val="63"/>
          <w:lang w:val="ru-RU"/>
        </w:rPr>
        <w:t xml:space="preserve"> </w:t>
      </w:r>
      <w:r w:rsidRPr="00851462">
        <w:rPr>
          <w:rFonts w:asciiTheme="majorHAnsi" w:hAnsiTheme="majorHAnsi" w:cstheme="majorHAnsi"/>
          <w:lang w:val="ru-RU"/>
        </w:rPr>
        <w:t>—</w:t>
      </w:r>
      <w:r w:rsidRPr="00851462">
        <w:rPr>
          <w:rFonts w:asciiTheme="majorHAnsi" w:hAnsiTheme="majorHAnsi" w:cstheme="majorHAnsi"/>
          <w:spacing w:val="62"/>
          <w:lang w:val="ru-RU"/>
        </w:rPr>
        <w:t xml:space="preserve"> </w:t>
      </w:r>
      <w:r w:rsidRPr="00851462">
        <w:rPr>
          <w:rFonts w:asciiTheme="majorHAnsi" w:hAnsiTheme="majorHAnsi" w:cstheme="majorHAnsi"/>
          <w:lang w:val="ru-RU"/>
        </w:rPr>
        <w:t>наша</w:t>
      </w:r>
      <w:r w:rsidRPr="00851462">
        <w:rPr>
          <w:rFonts w:asciiTheme="majorHAnsi" w:hAnsiTheme="majorHAnsi" w:cstheme="majorHAnsi"/>
          <w:spacing w:val="62"/>
          <w:lang w:val="ru-RU"/>
        </w:rPr>
        <w:t xml:space="preserve"> </w:t>
      </w:r>
      <w:r w:rsidRPr="00851462">
        <w:rPr>
          <w:rFonts w:asciiTheme="majorHAnsi" w:hAnsiTheme="majorHAnsi" w:cstheme="majorHAnsi"/>
          <w:lang w:val="ru-RU"/>
        </w:rPr>
        <w:t>родина.</w:t>
      </w:r>
    </w:p>
    <w:p w:rsidR="009A2D64" w:rsidRPr="00851462" w:rsidRDefault="009A2D64" w:rsidP="009D3A11">
      <w:pPr>
        <w:spacing w:after="0" w:line="240" w:lineRule="auto"/>
        <w:ind w:left="136" w:right="124" w:firstLine="226"/>
        <w:rPr>
          <w:rFonts w:asciiTheme="majorHAnsi" w:hAnsiTheme="majorHAnsi" w:cstheme="majorHAnsi"/>
          <w:i/>
          <w:lang w:val="ru-RU"/>
        </w:rPr>
      </w:pPr>
      <w:r w:rsidRPr="00851462">
        <w:rPr>
          <w:rFonts w:asciiTheme="majorHAnsi" w:hAnsiTheme="majorHAnsi" w:cstheme="majorHAnsi"/>
          <w:w w:val="105"/>
          <w:lang w:val="ru-RU"/>
        </w:rPr>
        <w:t>Государство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как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объединяющее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E31D9F">
        <w:rPr>
          <w:rFonts w:asciiTheme="majorHAnsi" w:hAnsiTheme="majorHAnsi" w:cstheme="majorHAnsi"/>
          <w:w w:val="105"/>
          <w:lang w:val="ru-RU"/>
        </w:rPr>
        <w:t>начало</w:t>
      </w:r>
      <w:r w:rsidRPr="00851462">
        <w:rPr>
          <w:rFonts w:asciiTheme="majorHAnsi" w:hAnsiTheme="majorHAnsi" w:cstheme="majorHAnsi"/>
          <w:w w:val="105"/>
          <w:lang w:val="ru-RU"/>
        </w:rPr>
        <w:t>.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Социальная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сторона</w:t>
      </w:r>
      <w:r w:rsidRPr="00851462">
        <w:rPr>
          <w:rFonts w:asciiTheme="majorHAnsi" w:hAnsiTheme="majorHAnsi" w:cstheme="majorHAnsi"/>
          <w:spacing w:val="-44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права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и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E31D9F">
        <w:rPr>
          <w:rFonts w:asciiTheme="majorHAnsi" w:hAnsiTheme="majorHAnsi" w:cstheme="majorHAnsi"/>
          <w:w w:val="105"/>
          <w:lang w:val="ru-RU"/>
        </w:rPr>
        <w:t>государства</w:t>
      </w:r>
      <w:r w:rsidRPr="00851462">
        <w:rPr>
          <w:rFonts w:asciiTheme="majorHAnsi" w:hAnsiTheme="majorHAnsi" w:cstheme="majorHAnsi"/>
          <w:w w:val="105"/>
          <w:lang w:val="ru-RU"/>
        </w:rPr>
        <w:t>.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Что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такое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E31D9F">
        <w:rPr>
          <w:rFonts w:asciiTheme="majorHAnsi" w:hAnsiTheme="majorHAnsi" w:cstheme="majorHAnsi"/>
          <w:w w:val="105"/>
          <w:lang w:val="ru-RU"/>
        </w:rPr>
        <w:t>закон</w:t>
      </w:r>
      <w:r w:rsidRPr="00851462">
        <w:rPr>
          <w:rFonts w:asciiTheme="majorHAnsi" w:hAnsiTheme="majorHAnsi" w:cstheme="majorHAnsi"/>
          <w:w w:val="105"/>
          <w:lang w:val="ru-RU"/>
        </w:rPr>
        <w:t>.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Что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такое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Родина?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Что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такое государство?</w:t>
      </w:r>
      <w:r w:rsidR="00E31D9F">
        <w:rPr>
          <w:rFonts w:asciiTheme="majorHAnsi" w:hAnsiTheme="majorHAnsi" w:cstheme="majorHAnsi"/>
          <w:w w:val="105"/>
          <w:lang w:val="ru-RU"/>
        </w:rPr>
        <w:t xml:space="preserve"> Необходимость быть гражданином</w:t>
      </w:r>
      <w:r w:rsidRPr="00851462">
        <w:rPr>
          <w:rFonts w:asciiTheme="majorHAnsi" w:hAnsiTheme="majorHAnsi" w:cstheme="majorHAnsi"/>
          <w:w w:val="105"/>
          <w:lang w:val="ru-RU"/>
        </w:rPr>
        <w:t>. Российская</w:t>
      </w:r>
      <w:r w:rsidRPr="00851462">
        <w:rPr>
          <w:rFonts w:asciiTheme="majorHAnsi" w:hAnsiTheme="majorHAnsi" w:cstheme="majorHAnsi"/>
          <w:spacing w:val="26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гражданская</w:t>
      </w:r>
      <w:r w:rsidRPr="00851462">
        <w:rPr>
          <w:rFonts w:asciiTheme="majorHAnsi" w:hAnsiTheme="majorHAnsi" w:cstheme="majorHAnsi"/>
          <w:spacing w:val="26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 xml:space="preserve">идентичность. </w:t>
      </w:r>
      <w:r w:rsidRPr="00851462">
        <w:rPr>
          <w:rFonts w:asciiTheme="majorHAnsi" w:hAnsiTheme="majorHAnsi" w:cstheme="majorHAnsi"/>
          <w:w w:val="110"/>
          <w:lang w:val="ru-RU"/>
        </w:rPr>
        <w:t>Тема</w:t>
      </w:r>
      <w:r w:rsidRPr="00851462">
        <w:rPr>
          <w:rFonts w:asciiTheme="majorHAnsi" w:hAnsiTheme="majorHAnsi" w:cstheme="majorHAnsi"/>
          <w:spacing w:val="1"/>
          <w:w w:val="110"/>
          <w:lang w:val="ru-RU"/>
        </w:rPr>
        <w:t xml:space="preserve"> </w:t>
      </w:r>
      <w:r w:rsidR="00E31D9F">
        <w:rPr>
          <w:rFonts w:asciiTheme="majorHAnsi" w:hAnsiTheme="majorHAnsi" w:cstheme="majorHAnsi"/>
          <w:w w:val="110"/>
          <w:lang w:val="ru-RU"/>
        </w:rPr>
        <w:t>29</w:t>
      </w:r>
      <w:r w:rsidRPr="00851462">
        <w:rPr>
          <w:rFonts w:asciiTheme="majorHAnsi" w:hAnsiTheme="majorHAnsi" w:cstheme="majorHAnsi"/>
          <w:w w:val="110"/>
          <w:lang w:val="ru-RU"/>
        </w:rPr>
        <w:t>.</w:t>
      </w:r>
      <w:r w:rsidRPr="00851462">
        <w:rPr>
          <w:rFonts w:asciiTheme="majorHAnsi" w:hAnsiTheme="majorHAnsi" w:cstheme="majorHAnsi"/>
          <w:spacing w:val="1"/>
          <w:w w:val="110"/>
          <w:lang w:val="ru-RU"/>
        </w:rPr>
        <w:t xml:space="preserve"> </w:t>
      </w:r>
      <w:r w:rsidRPr="00851462">
        <w:rPr>
          <w:rFonts w:asciiTheme="majorHAnsi" w:hAnsiTheme="majorHAnsi" w:cstheme="majorHAnsi"/>
          <w:w w:val="110"/>
          <w:lang w:val="ru-RU"/>
        </w:rPr>
        <w:t>Гражданская</w:t>
      </w:r>
      <w:r w:rsidRPr="00851462">
        <w:rPr>
          <w:rFonts w:asciiTheme="majorHAnsi" w:hAnsiTheme="majorHAnsi" w:cstheme="majorHAnsi"/>
          <w:spacing w:val="1"/>
          <w:w w:val="110"/>
          <w:lang w:val="ru-RU"/>
        </w:rPr>
        <w:t xml:space="preserve"> </w:t>
      </w:r>
      <w:r w:rsidRPr="00851462">
        <w:rPr>
          <w:rFonts w:asciiTheme="majorHAnsi" w:hAnsiTheme="majorHAnsi" w:cstheme="majorHAnsi"/>
          <w:w w:val="110"/>
          <w:lang w:val="ru-RU"/>
        </w:rPr>
        <w:t>идентичность</w:t>
      </w:r>
      <w:r w:rsidRPr="00851462">
        <w:rPr>
          <w:rFonts w:asciiTheme="majorHAnsi" w:hAnsiTheme="majorHAnsi" w:cstheme="majorHAnsi"/>
          <w:spacing w:val="1"/>
          <w:w w:val="110"/>
          <w:lang w:val="ru-RU"/>
        </w:rPr>
        <w:t xml:space="preserve"> </w:t>
      </w:r>
      <w:r w:rsidRPr="00851462">
        <w:rPr>
          <w:rFonts w:asciiTheme="majorHAnsi" w:hAnsiTheme="majorHAnsi" w:cstheme="majorHAnsi"/>
          <w:i/>
          <w:w w:val="110"/>
          <w:lang w:val="ru-RU"/>
        </w:rPr>
        <w:t>(практическое</w:t>
      </w:r>
      <w:r w:rsidRPr="00851462">
        <w:rPr>
          <w:rFonts w:asciiTheme="majorHAnsi" w:hAnsiTheme="majorHAnsi" w:cstheme="majorHAnsi"/>
          <w:i/>
          <w:spacing w:val="1"/>
          <w:w w:val="110"/>
          <w:lang w:val="ru-RU"/>
        </w:rPr>
        <w:t xml:space="preserve"> </w:t>
      </w:r>
      <w:proofErr w:type="spellStart"/>
      <w:r w:rsidRPr="00851462">
        <w:rPr>
          <w:rFonts w:asciiTheme="majorHAnsi" w:hAnsiTheme="majorHAnsi" w:cstheme="majorHAnsi"/>
          <w:i/>
          <w:w w:val="110"/>
          <w:lang w:val="ru-RU"/>
        </w:rPr>
        <w:t>заня</w:t>
      </w:r>
      <w:proofErr w:type="spellEnd"/>
      <w:r w:rsidRPr="00851462">
        <w:rPr>
          <w:rFonts w:asciiTheme="majorHAnsi" w:hAnsiTheme="majorHAnsi" w:cstheme="majorHAnsi"/>
          <w:i/>
          <w:spacing w:val="-52"/>
          <w:w w:val="110"/>
          <w:lang w:val="ru-RU"/>
        </w:rPr>
        <w:t xml:space="preserve"> </w:t>
      </w:r>
      <w:proofErr w:type="spellStart"/>
      <w:r w:rsidRPr="00851462">
        <w:rPr>
          <w:rFonts w:asciiTheme="majorHAnsi" w:hAnsiTheme="majorHAnsi" w:cstheme="majorHAnsi"/>
          <w:i/>
          <w:w w:val="110"/>
          <w:lang w:val="ru-RU"/>
        </w:rPr>
        <w:t>тие</w:t>
      </w:r>
      <w:proofErr w:type="spellEnd"/>
      <w:r w:rsidRPr="00851462">
        <w:rPr>
          <w:rFonts w:asciiTheme="majorHAnsi" w:hAnsiTheme="majorHAnsi" w:cstheme="majorHAnsi"/>
          <w:i/>
          <w:w w:val="110"/>
          <w:lang w:val="ru-RU"/>
        </w:rPr>
        <w:t>).</w:t>
      </w:r>
    </w:p>
    <w:p w:rsidR="009A2D64" w:rsidRPr="00E648A2" w:rsidRDefault="009A2D64" w:rsidP="009D3A11">
      <w:pPr>
        <w:pStyle w:val="af"/>
        <w:spacing w:after="0" w:line="240" w:lineRule="auto"/>
        <w:ind w:left="363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hAnsiTheme="majorHAnsi" w:cstheme="majorHAnsi"/>
          <w:w w:val="105"/>
          <w:lang w:val="ru-RU"/>
        </w:rPr>
        <w:t>Какими</w:t>
      </w:r>
      <w:r w:rsidRPr="00851462">
        <w:rPr>
          <w:rFonts w:asciiTheme="majorHAnsi" w:hAnsiTheme="majorHAnsi" w:cstheme="majorHAnsi"/>
          <w:spacing w:val="2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качествами</w:t>
      </w:r>
      <w:r w:rsidRPr="00851462">
        <w:rPr>
          <w:rFonts w:asciiTheme="majorHAnsi" w:hAnsiTheme="majorHAnsi" w:cstheme="majorHAnsi"/>
          <w:spacing w:val="2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должен</w:t>
      </w:r>
      <w:r w:rsidRPr="00851462">
        <w:rPr>
          <w:rFonts w:asciiTheme="majorHAnsi" w:hAnsiTheme="majorHAnsi" w:cstheme="majorHAnsi"/>
          <w:spacing w:val="2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обладать</w:t>
      </w:r>
      <w:r w:rsidRPr="00851462">
        <w:rPr>
          <w:rFonts w:asciiTheme="majorHAnsi" w:hAnsiTheme="majorHAnsi" w:cstheme="majorHAnsi"/>
          <w:spacing w:val="2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человек</w:t>
      </w:r>
      <w:r w:rsidRPr="00851462">
        <w:rPr>
          <w:rFonts w:asciiTheme="majorHAnsi" w:hAnsiTheme="majorHAnsi" w:cstheme="majorHAnsi"/>
          <w:spacing w:val="2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как</w:t>
      </w:r>
      <w:r w:rsidRPr="00851462">
        <w:rPr>
          <w:rFonts w:asciiTheme="majorHAnsi" w:hAnsiTheme="majorHAnsi" w:cstheme="majorHAnsi"/>
          <w:spacing w:val="2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гражданин.</w:t>
      </w:r>
      <w:r w:rsidRPr="00851462">
        <w:rPr>
          <w:rFonts w:asciiTheme="majorHAnsi" w:hAnsiTheme="majorHAnsi" w:cstheme="majorHAnsi"/>
          <w:spacing w:val="-43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10"/>
          <w:lang w:val="ru-RU"/>
        </w:rPr>
        <w:t>Тема</w:t>
      </w:r>
      <w:r w:rsidRPr="00851462">
        <w:rPr>
          <w:rFonts w:asciiTheme="majorHAnsi" w:hAnsiTheme="majorHAnsi" w:cstheme="majorHAnsi"/>
          <w:spacing w:val="1"/>
          <w:w w:val="110"/>
          <w:lang w:val="ru-RU"/>
        </w:rPr>
        <w:t xml:space="preserve"> </w:t>
      </w:r>
      <w:r w:rsidR="00E31D9F">
        <w:rPr>
          <w:rFonts w:asciiTheme="majorHAnsi" w:hAnsiTheme="majorHAnsi" w:cstheme="majorHAnsi"/>
          <w:w w:val="110"/>
          <w:lang w:val="ru-RU"/>
        </w:rPr>
        <w:t>30</w:t>
      </w:r>
      <w:r w:rsidRPr="00851462">
        <w:rPr>
          <w:rFonts w:asciiTheme="majorHAnsi" w:hAnsiTheme="majorHAnsi" w:cstheme="majorHAnsi"/>
          <w:w w:val="110"/>
          <w:lang w:val="ru-RU"/>
        </w:rPr>
        <w:t>.</w:t>
      </w:r>
      <w:r w:rsidRPr="00851462">
        <w:rPr>
          <w:rFonts w:asciiTheme="majorHAnsi" w:hAnsiTheme="majorHAnsi" w:cstheme="majorHAnsi"/>
          <w:spacing w:val="1"/>
          <w:w w:val="110"/>
          <w:lang w:val="ru-RU"/>
        </w:rPr>
        <w:t xml:space="preserve"> </w:t>
      </w:r>
      <w:r w:rsidRPr="00851462">
        <w:rPr>
          <w:rFonts w:asciiTheme="majorHAnsi" w:hAnsiTheme="majorHAnsi" w:cstheme="majorHAnsi"/>
          <w:w w:val="110"/>
          <w:lang w:val="ru-RU"/>
        </w:rPr>
        <w:t>Моя</w:t>
      </w:r>
      <w:r w:rsidRPr="00851462">
        <w:rPr>
          <w:rFonts w:asciiTheme="majorHAnsi" w:hAnsiTheme="majorHAnsi" w:cstheme="majorHAnsi"/>
          <w:spacing w:val="1"/>
          <w:w w:val="110"/>
          <w:lang w:val="ru-RU"/>
        </w:rPr>
        <w:t xml:space="preserve"> </w:t>
      </w:r>
      <w:r w:rsidRPr="00851462">
        <w:rPr>
          <w:rFonts w:asciiTheme="majorHAnsi" w:hAnsiTheme="majorHAnsi" w:cstheme="majorHAnsi"/>
          <w:w w:val="110"/>
          <w:lang w:val="ru-RU"/>
        </w:rPr>
        <w:t>школа</w:t>
      </w:r>
      <w:r w:rsidRPr="00851462">
        <w:rPr>
          <w:rFonts w:asciiTheme="majorHAnsi" w:hAnsiTheme="majorHAnsi" w:cstheme="majorHAnsi"/>
          <w:spacing w:val="1"/>
          <w:w w:val="110"/>
          <w:lang w:val="ru-RU"/>
        </w:rPr>
        <w:t xml:space="preserve"> </w:t>
      </w:r>
      <w:r w:rsidRPr="00851462">
        <w:rPr>
          <w:rFonts w:asciiTheme="majorHAnsi" w:hAnsiTheme="majorHAnsi" w:cstheme="majorHAnsi"/>
          <w:w w:val="110"/>
          <w:lang w:val="ru-RU"/>
        </w:rPr>
        <w:t>и</w:t>
      </w:r>
      <w:r w:rsidRPr="00851462">
        <w:rPr>
          <w:rFonts w:asciiTheme="majorHAnsi" w:hAnsiTheme="majorHAnsi" w:cstheme="majorHAnsi"/>
          <w:spacing w:val="1"/>
          <w:w w:val="110"/>
          <w:lang w:val="ru-RU"/>
        </w:rPr>
        <w:t xml:space="preserve"> </w:t>
      </w:r>
      <w:r w:rsidRPr="00851462">
        <w:rPr>
          <w:rFonts w:asciiTheme="majorHAnsi" w:hAnsiTheme="majorHAnsi" w:cstheme="majorHAnsi"/>
          <w:w w:val="110"/>
          <w:lang w:val="ru-RU"/>
        </w:rPr>
        <w:t>мой</w:t>
      </w:r>
      <w:r w:rsidRPr="00851462">
        <w:rPr>
          <w:rFonts w:asciiTheme="majorHAnsi" w:hAnsiTheme="majorHAnsi" w:cstheme="majorHAnsi"/>
          <w:spacing w:val="1"/>
          <w:w w:val="110"/>
          <w:lang w:val="ru-RU"/>
        </w:rPr>
        <w:t xml:space="preserve"> </w:t>
      </w:r>
      <w:r w:rsidRPr="00851462">
        <w:rPr>
          <w:rFonts w:asciiTheme="majorHAnsi" w:hAnsiTheme="majorHAnsi" w:cstheme="majorHAnsi"/>
          <w:w w:val="110"/>
          <w:lang w:val="ru-RU"/>
        </w:rPr>
        <w:t>класс</w:t>
      </w:r>
      <w:r w:rsidRPr="00851462">
        <w:rPr>
          <w:rFonts w:asciiTheme="majorHAnsi" w:hAnsiTheme="majorHAnsi" w:cstheme="majorHAnsi"/>
          <w:spacing w:val="1"/>
          <w:w w:val="110"/>
          <w:lang w:val="ru-RU"/>
        </w:rPr>
        <w:t xml:space="preserve"> </w:t>
      </w:r>
      <w:r w:rsidRPr="00851462">
        <w:rPr>
          <w:rFonts w:asciiTheme="majorHAnsi" w:hAnsiTheme="majorHAnsi" w:cstheme="majorHAnsi"/>
          <w:i/>
          <w:w w:val="110"/>
          <w:lang w:val="ru-RU"/>
        </w:rPr>
        <w:t>(практическое</w:t>
      </w:r>
      <w:r w:rsidRPr="00851462">
        <w:rPr>
          <w:rFonts w:asciiTheme="majorHAnsi" w:hAnsiTheme="majorHAnsi" w:cstheme="majorHAnsi"/>
          <w:i/>
          <w:spacing w:val="1"/>
          <w:w w:val="110"/>
          <w:lang w:val="ru-RU"/>
        </w:rPr>
        <w:t xml:space="preserve"> </w:t>
      </w:r>
      <w:r w:rsidRPr="00851462">
        <w:rPr>
          <w:rFonts w:asciiTheme="majorHAnsi" w:hAnsiTheme="majorHAnsi" w:cstheme="majorHAnsi"/>
          <w:i/>
          <w:w w:val="110"/>
          <w:lang w:val="ru-RU"/>
        </w:rPr>
        <w:t>занятие).</w:t>
      </w:r>
      <w:r w:rsidRPr="00851462">
        <w:rPr>
          <w:rFonts w:asciiTheme="majorHAnsi" w:hAnsiTheme="majorHAnsi" w:cstheme="majorHAnsi"/>
          <w:i/>
          <w:spacing w:val="1"/>
          <w:w w:val="110"/>
          <w:lang w:val="ru-RU"/>
        </w:rPr>
        <w:t xml:space="preserve"> </w:t>
      </w:r>
      <w:r w:rsidRPr="00E648A2">
        <w:rPr>
          <w:rFonts w:asciiTheme="majorHAnsi" w:hAnsiTheme="majorHAnsi" w:cstheme="majorHAnsi"/>
          <w:w w:val="105"/>
          <w:lang w:val="ru-RU"/>
        </w:rPr>
        <w:t>Портрет</w:t>
      </w:r>
      <w:r w:rsidRPr="00E648A2">
        <w:rPr>
          <w:rFonts w:asciiTheme="majorHAnsi" w:hAnsiTheme="majorHAnsi" w:cstheme="majorHAnsi"/>
          <w:spacing w:val="26"/>
          <w:w w:val="105"/>
          <w:lang w:val="ru-RU"/>
        </w:rPr>
        <w:t xml:space="preserve"> </w:t>
      </w:r>
      <w:r w:rsidRPr="00E648A2">
        <w:rPr>
          <w:rFonts w:asciiTheme="majorHAnsi" w:hAnsiTheme="majorHAnsi" w:cstheme="majorHAnsi"/>
          <w:w w:val="105"/>
          <w:lang w:val="ru-RU"/>
        </w:rPr>
        <w:t>школы</w:t>
      </w:r>
      <w:r w:rsidRPr="00E648A2">
        <w:rPr>
          <w:rFonts w:asciiTheme="majorHAnsi" w:hAnsiTheme="majorHAnsi" w:cstheme="majorHAnsi"/>
          <w:spacing w:val="27"/>
          <w:w w:val="105"/>
          <w:lang w:val="ru-RU"/>
        </w:rPr>
        <w:t xml:space="preserve"> </w:t>
      </w:r>
      <w:r w:rsidRPr="00E648A2">
        <w:rPr>
          <w:rFonts w:asciiTheme="majorHAnsi" w:hAnsiTheme="majorHAnsi" w:cstheme="majorHAnsi"/>
          <w:w w:val="105"/>
          <w:lang w:val="ru-RU"/>
        </w:rPr>
        <w:t>или</w:t>
      </w:r>
      <w:r w:rsidRPr="00E648A2">
        <w:rPr>
          <w:rFonts w:asciiTheme="majorHAnsi" w:hAnsiTheme="majorHAnsi" w:cstheme="majorHAnsi"/>
          <w:spacing w:val="27"/>
          <w:w w:val="105"/>
          <w:lang w:val="ru-RU"/>
        </w:rPr>
        <w:t xml:space="preserve"> </w:t>
      </w:r>
      <w:r w:rsidRPr="00E648A2">
        <w:rPr>
          <w:rFonts w:asciiTheme="majorHAnsi" w:hAnsiTheme="majorHAnsi" w:cstheme="majorHAnsi"/>
          <w:w w:val="105"/>
          <w:lang w:val="ru-RU"/>
        </w:rPr>
        <w:t>класса</w:t>
      </w:r>
      <w:r w:rsidRPr="00E648A2">
        <w:rPr>
          <w:rFonts w:asciiTheme="majorHAnsi" w:hAnsiTheme="majorHAnsi" w:cstheme="majorHAnsi"/>
          <w:spacing w:val="27"/>
          <w:w w:val="105"/>
          <w:lang w:val="ru-RU"/>
        </w:rPr>
        <w:t xml:space="preserve"> </w:t>
      </w:r>
      <w:r w:rsidRPr="00E648A2">
        <w:rPr>
          <w:rFonts w:asciiTheme="majorHAnsi" w:hAnsiTheme="majorHAnsi" w:cstheme="majorHAnsi"/>
          <w:w w:val="105"/>
          <w:lang w:val="ru-RU"/>
        </w:rPr>
        <w:t>через</w:t>
      </w:r>
      <w:r w:rsidRPr="00E648A2">
        <w:rPr>
          <w:rFonts w:asciiTheme="majorHAnsi" w:hAnsiTheme="majorHAnsi" w:cstheme="majorHAnsi"/>
          <w:spacing w:val="27"/>
          <w:w w:val="105"/>
          <w:lang w:val="ru-RU"/>
        </w:rPr>
        <w:t xml:space="preserve"> </w:t>
      </w:r>
      <w:r w:rsidRPr="00E648A2">
        <w:rPr>
          <w:rFonts w:asciiTheme="majorHAnsi" w:hAnsiTheme="majorHAnsi" w:cstheme="majorHAnsi"/>
          <w:w w:val="105"/>
          <w:lang w:val="ru-RU"/>
        </w:rPr>
        <w:t>добрые</w:t>
      </w:r>
      <w:r w:rsidRPr="00E648A2">
        <w:rPr>
          <w:rFonts w:asciiTheme="majorHAnsi" w:hAnsiTheme="majorHAnsi" w:cstheme="majorHAnsi"/>
          <w:spacing w:val="27"/>
          <w:w w:val="105"/>
          <w:lang w:val="ru-RU"/>
        </w:rPr>
        <w:t xml:space="preserve"> </w:t>
      </w:r>
      <w:r w:rsidRPr="00E648A2">
        <w:rPr>
          <w:rFonts w:asciiTheme="majorHAnsi" w:hAnsiTheme="majorHAnsi" w:cstheme="majorHAnsi"/>
          <w:w w:val="105"/>
          <w:lang w:val="ru-RU"/>
        </w:rPr>
        <w:t>дела.</w:t>
      </w:r>
    </w:p>
    <w:p w:rsidR="009A2D64" w:rsidRPr="00851462" w:rsidRDefault="00E31D9F" w:rsidP="009D3A11">
      <w:pPr>
        <w:spacing w:after="0" w:line="240" w:lineRule="auto"/>
        <w:ind w:left="363"/>
        <w:rPr>
          <w:rFonts w:asciiTheme="majorHAnsi" w:hAnsiTheme="majorHAnsi" w:cstheme="majorHAnsi"/>
          <w:i/>
          <w:lang w:val="ru-RU"/>
        </w:rPr>
      </w:pPr>
      <w:r>
        <w:rPr>
          <w:rFonts w:asciiTheme="majorHAnsi" w:hAnsiTheme="majorHAnsi" w:cstheme="majorHAnsi"/>
          <w:w w:val="110"/>
          <w:lang w:val="ru-RU"/>
        </w:rPr>
        <w:t>Тема</w:t>
      </w:r>
      <w:r w:rsidR="009A2D64" w:rsidRPr="00851462">
        <w:rPr>
          <w:rFonts w:asciiTheme="majorHAnsi" w:hAnsiTheme="majorHAnsi" w:cstheme="majorHAnsi"/>
          <w:spacing w:val="6"/>
          <w:w w:val="110"/>
          <w:lang w:val="ru-RU"/>
        </w:rPr>
        <w:t xml:space="preserve"> </w:t>
      </w:r>
      <w:r w:rsidR="009A2D64" w:rsidRPr="00851462">
        <w:rPr>
          <w:rFonts w:asciiTheme="majorHAnsi" w:hAnsiTheme="majorHAnsi" w:cstheme="majorHAnsi"/>
          <w:w w:val="110"/>
          <w:lang w:val="ru-RU"/>
        </w:rPr>
        <w:t>31</w:t>
      </w:r>
      <w:r>
        <w:rPr>
          <w:rFonts w:asciiTheme="majorHAnsi" w:hAnsiTheme="majorHAnsi" w:cstheme="majorHAnsi"/>
          <w:w w:val="110"/>
          <w:lang w:val="ru-RU"/>
        </w:rPr>
        <w:t>.</w:t>
      </w:r>
      <w:r w:rsidR="009A2D64" w:rsidRPr="00851462">
        <w:rPr>
          <w:rFonts w:asciiTheme="majorHAnsi" w:hAnsiTheme="majorHAnsi" w:cstheme="majorHAnsi"/>
          <w:w w:val="110"/>
          <w:lang w:val="ru-RU"/>
        </w:rPr>
        <w:t xml:space="preserve"> </w:t>
      </w:r>
      <w:r w:rsidR="009A2D64" w:rsidRPr="00851462">
        <w:rPr>
          <w:rFonts w:asciiTheme="majorHAnsi" w:hAnsiTheme="majorHAnsi" w:cstheme="majorHAnsi"/>
          <w:spacing w:val="6"/>
          <w:w w:val="110"/>
          <w:lang w:val="ru-RU"/>
        </w:rPr>
        <w:t xml:space="preserve"> </w:t>
      </w:r>
      <w:r w:rsidR="009A2D64" w:rsidRPr="00851462">
        <w:rPr>
          <w:rFonts w:asciiTheme="majorHAnsi" w:hAnsiTheme="majorHAnsi" w:cstheme="majorHAnsi"/>
          <w:w w:val="110"/>
          <w:lang w:val="ru-RU"/>
        </w:rPr>
        <w:t xml:space="preserve">Человек: какой </w:t>
      </w:r>
      <w:r>
        <w:rPr>
          <w:rFonts w:asciiTheme="majorHAnsi" w:hAnsiTheme="majorHAnsi" w:cstheme="majorHAnsi"/>
          <w:w w:val="110"/>
          <w:lang w:val="ru-RU"/>
        </w:rPr>
        <w:t>он?</w:t>
      </w:r>
      <w:r w:rsidR="009A2D64" w:rsidRPr="00851462">
        <w:rPr>
          <w:rFonts w:asciiTheme="majorHAnsi" w:hAnsiTheme="majorHAnsi" w:cstheme="majorHAnsi"/>
          <w:spacing w:val="6"/>
          <w:w w:val="110"/>
          <w:lang w:val="ru-RU"/>
        </w:rPr>
        <w:t xml:space="preserve"> </w:t>
      </w:r>
      <w:r w:rsidR="009A2D64" w:rsidRPr="00851462">
        <w:rPr>
          <w:rFonts w:asciiTheme="majorHAnsi" w:hAnsiTheme="majorHAnsi" w:cstheme="majorHAnsi"/>
          <w:i/>
          <w:w w:val="110"/>
          <w:lang w:val="ru-RU"/>
        </w:rPr>
        <w:t>(практическое</w:t>
      </w:r>
      <w:r w:rsidR="009A2D64" w:rsidRPr="00851462">
        <w:rPr>
          <w:rFonts w:asciiTheme="majorHAnsi" w:hAnsiTheme="majorHAnsi" w:cstheme="majorHAnsi"/>
          <w:i/>
          <w:spacing w:val="50"/>
          <w:w w:val="110"/>
          <w:lang w:val="ru-RU"/>
        </w:rPr>
        <w:t xml:space="preserve"> </w:t>
      </w:r>
      <w:r w:rsidR="009A2D64" w:rsidRPr="00851462">
        <w:rPr>
          <w:rFonts w:asciiTheme="majorHAnsi" w:hAnsiTheme="majorHAnsi" w:cstheme="majorHAnsi"/>
          <w:i/>
          <w:w w:val="110"/>
          <w:lang w:val="ru-RU"/>
        </w:rPr>
        <w:t>занятие).</w:t>
      </w:r>
    </w:p>
    <w:p w:rsidR="009A2D64" w:rsidRPr="00851462" w:rsidRDefault="00E31D9F" w:rsidP="009D3A11">
      <w:pPr>
        <w:pStyle w:val="af"/>
        <w:spacing w:after="0" w:line="240" w:lineRule="auto"/>
        <w:ind w:left="136" w:firstLine="226"/>
        <w:rPr>
          <w:rFonts w:asciiTheme="majorHAnsi" w:hAnsiTheme="majorHAnsi" w:cstheme="majorHAnsi"/>
          <w:lang w:val="ru-RU"/>
        </w:rPr>
      </w:pPr>
      <w:r>
        <w:rPr>
          <w:rFonts w:asciiTheme="majorHAnsi" w:hAnsiTheme="majorHAnsi" w:cstheme="majorHAnsi"/>
          <w:w w:val="105"/>
          <w:lang w:val="ru-RU"/>
        </w:rPr>
        <w:t>Челове</w:t>
      </w:r>
      <w:r>
        <w:rPr>
          <w:rFonts w:asciiTheme="majorHAnsi" w:hAnsiTheme="majorHAnsi" w:cstheme="majorHAnsi"/>
          <w:spacing w:val="-6"/>
          <w:w w:val="105"/>
          <w:lang w:val="ru-RU"/>
        </w:rPr>
        <w:t>к</w:t>
      </w:r>
      <w:r w:rsidR="009A2D64" w:rsidRPr="00851462">
        <w:rPr>
          <w:rFonts w:asciiTheme="majorHAnsi" w:hAnsiTheme="majorHAnsi" w:cstheme="majorHAnsi"/>
          <w:w w:val="105"/>
          <w:lang w:val="ru-RU"/>
        </w:rPr>
        <w:t>.</w:t>
      </w:r>
      <w:r w:rsidR="009A2D64" w:rsidRPr="00851462">
        <w:rPr>
          <w:rFonts w:asciiTheme="majorHAnsi" w:hAnsiTheme="majorHAnsi" w:cstheme="majorHAnsi"/>
          <w:spacing w:val="29"/>
          <w:w w:val="105"/>
          <w:lang w:val="ru-RU"/>
        </w:rPr>
        <w:t xml:space="preserve"> </w:t>
      </w:r>
      <w:r w:rsidR="009A2D64" w:rsidRPr="00851462">
        <w:rPr>
          <w:rFonts w:asciiTheme="majorHAnsi" w:hAnsiTheme="majorHAnsi" w:cstheme="majorHAnsi"/>
          <w:w w:val="105"/>
          <w:lang w:val="ru-RU"/>
        </w:rPr>
        <w:t>Его</w:t>
      </w:r>
      <w:r w:rsidR="009A2D64" w:rsidRPr="00851462">
        <w:rPr>
          <w:rFonts w:asciiTheme="majorHAnsi" w:hAnsiTheme="majorHAnsi" w:cstheme="majorHAnsi"/>
          <w:spacing w:val="29"/>
          <w:w w:val="105"/>
          <w:lang w:val="ru-RU"/>
        </w:rPr>
        <w:t xml:space="preserve"> </w:t>
      </w:r>
      <w:r w:rsidR="009A2D64" w:rsidRPr="00851462">
        <w:rPr>
          <w:rFonts w:asciiTheme="majorHAnsi" w:hAnsiTheme="majorHAnsi" w:cstheme="majorHAnsi"/>
          <w:w w:val="105"/>
          <w:lang w:val="ru-RU"/>
        </w:rPr>
        <w:t>образы</w:t>
      </w:r>
      <w:r w:rsidR="009A2D64" w:rsidRPr="00851462">
        <w:rPr>
          <w:rFonts w:asciiTheme="majorHAnsi" w:hAnsiTheme="majorHAnsi" w:cstheme="majorHAnsi"/>
          <w:spacing w:val="29"/>
          <w:w w:val="105"/>
          <w:lang w:val="ru-RU"/>
        </w:rPr>
        <w:t xml:space="preserve"> </w:t>
      </w:r>
      <w:r w:rsidR="009A2D64" w:rsidRPr="00851462">
        <w:rPr>
          <w:rFonts w:asciiTheme="majorHAnsi" w:hAnsiTheme="majorHAnsi" w:cstheme="majorHAnsi"/>
          <w:w w:val="105"/>
          <w:lang w:val="ru-RU"/>
        </w:rPr>
        <w:t>в</w:t>
      </w:r>
      <w:r w:rsidR="009A2D64" w:rsidRPr="00851462">
        <w:rPr>
          <w:rFonts w:asciiTheme="majorHAnsi" w:hAnsiTheme="majorHAnsi" w:cstheme="majorHAnsi"/>
          <w:spacing w:val="29"/>
          <w:w w:val="105"/>
          <w:lang w:val="ru-RU"/>
        </w:rPr>
        <w:t xml:space="preserve"> </w:t>
      </w:r>
      <w:r w:rsidR="009A2D64" w:rsidRPr="00851462">
        <w:rPr>
          <w:rFonts w:asciiTheme="majorHAnsi" w:hAnsiTheme="majorHAnsi" w:cstheme="majorHAnsi"/>
          <w:w w:val="105"/>
          <w:lang w:val="ru-RU"/>
        </w:rPr>
        <w:t>культуре.</w:t>
      </w:r>
      <w:r w:rsidR="009A2D64" w:rsidRPr="00851462">
        <w:rPr>
          <w:rFonts w:asciiTheme="majorHAnsi" w:hAnsiTheme="majorHAnsi" w:cstheme="majorHAnsi"/>
          <w:spacing w:val="29"/>
          <w:w w:val="105"/>
          <w:lang w:val="ru-RU"/>
        </w:rPr>
        <w:t xml:space="preserve"> </w:t>
      </w:r>
      <w:r w:rsidR="009A2D64" w:rsidRPr="00851462">
        <w:rPr>
          <w:rFonts w:asciiTheme="majorHAnsi" w:hAnsiTheme="majorHAnsi" w:cstheme="majorHAnsi"/>
          <w:w w:val="105"/>
          <w:lang w:val="ru-RU"/>
        </w:rPr>
        <w:t>Духовность</w:t>
      </w:r>
      <w:r w:rsidR="009A2D64" w:rsidRPr="00851462">
        <w:rPr>
          <w:rFonts w:asciiTheme="majorHAnsi" w:hAnsiTheme="majorHAnsi" w:cstheme="majorHAnsi"/>
          <w:spacing w:val="29"/>
          <w:w w:val="105"/>
          <w:lang w:val="ru-RU"/>
        </w:rPr>
        <w:t xml:space="preserve"> </w:t>
      </w:r>
      <w:r w:rsidR="009A2D64" w:rsidRPr="00851462">
        <w:rPr>
          <w:rFonts w:asciiTheme="majorHAnsi" w:hAnsiTheme="majorHAnsi" w:cstheme="majorHAnsi"/>
          <w:w w:val="105"/>
          <w:lang w:val="ru-RU"/>
        </w:rPr>
        <w:t>и</w:t>
      </w:r>
      <w:r w:rsidR="009A2D64" w:rsidRPr="00851462">
        <w:rPr>
          <w:rFonts w:asciiTheme="majorHAnsi" w:hAnsiTheme="majorHAnsi" w:cstheme="majorHAnsi"/>
          <w:spacing w:val="29"/>
          <w:w w:val="105"/>
          <w:lang w:val="ru-RU"/>
        </w:rPr>
        <w:t xml:space="preserve"> </w:t>
      </w:r>
      <w:r w:rsidR="009A2D64" w:rsidRPr="00851462">
        <w:rPr>
          <w:rFonts w:asciiTheme="majorHAnsi" w:hAnsiTheme="majorHAnsi" w:cstheme="majorHAnsi"/>
          <w:w w:val="105"/>
          <w:lang w:val="ru-RU"/>
        </w:rPr>
        <w:t>нравствен</w:t>
      </w:r>
      <w:r w:rsidR="009A2D64" w:rsidRPr="00851462">
        <w:rPr>
          <w:rFonts w:asciiTheme="majorHAnsi" w:hAnsiTheme="majorHAnsi" w:cstheme="majorHAnsi"/>
          <w:spacing w:val="-44"/>
          <w:w w:val="105"/>
          <w:lang w:val="ru-RU"/>
        </w:rPr>
        <w:t xml:space="preserve"> </w:t>
      </w:r>
      <w:proofErr w:type="spellStart"/>
      <w:r w:rsidR="009A2D64" w:rsidRPr="00851462">
        <w:rPr>
          <w:rFonts w:asciiTheme="majorHAnsi" w:hAnsiTheme="majorHAnsi" w:cstheme="majorHAnsi"/>
          <w:w w:val="105"/>
          <w:lang w:val="ru-RU"/>
        </w:rPr>
        <w:t>ность</w:t>
      </w:r>
      <w:proofErr w:type="spellEnd"/>
      <w:r w:rsidR="009A2D64" w:rsidRPr="00851462">
        <w:rPr>
          <w:rFonts w:asciiTheme="majorHAnsi" w:hAnsiTheme="majorHAnsi" w:cstheme="majorHAnsi"/>
          <w:spacing w:val="26"/>
          <w:w w:val="105"/>
          <w:lang w:val="ru-RU"/>
        </w:rPr>
        <w:t xml:space="preserve"> </w:t>
      </w:r>
      <w:r w:rsidR="009A2D64" w:rsidRPr="00851462">
        <w:rPr>
          <w:rFonts w:asciiTheme="majorHAnsi" w:hAnsiTheme="majorHAnsi" w:cstheme="majorHAnsi"/>
          <w:w w:val="105"/>
          <w:lang w:val="ru-RU"/>
        </w:rPr>
        <w:t>как</w:t>
      </w:r>
      <w:r w:rsidR="009A2D64" w:rsidRPr="00851462">
        <w:rPr>
          <w:rFonts w:asciiTheme="majorHAnsi" w:hAnsiTheme="majorHAnsi" w:cstheme="majorHAnsi"/>
          <w:spacing w:val="27"/>
          <w:w w:val="105"/>
          <w:lang w:val="ru-RU"/>
        </w:rPr>
        <w:t xml:space="preserve"> </w:t>
      </w:r>
      <w:r w:rsidR="009A2D64" w:rsidRPr="00851462">
        <w:rPr>
          <w:rFonts w:asciiTheme="majorHAnsi" w:hAnsiTheme="majorHAnsi" w:cstheme="majorHAnsi"/>
          <w:w w:val="105"/>
          <w:lang w:val="ru-RU"/>
        </w:rPr>
        <w:t>важнейшие</w:t>
      </w:r>
      <w:r w:rsidR="009A2D64" w:rsidRPr="00851462">
        <w:rPr>
          <w:rFonts w:asciiTheme="majorHAnsi" w:hAnsiTheme="majorHAnsi" w:cstheme="majorHAnsi"/>
          <w:spacing w:val="26"/>
          <w:w w:val="105"/>
          <w:lang w:val="ru-RU"/>
        </w:rPr>
        <w:t xml:space="preserve"> </w:t>
      </w:r>
      <w:r w:rsidR="009A2D64" w:rsidRPr="00851462">
        <w:rPr>
          <w:rFonts w:asciiTheme="majorHAnsi" w:hAnsiTheme="majorHAnsi" w:cstheme="majorHAnsi"/>
          <w:w w:val="105"/>
          <w:lang w:val="ru-RU"/>
        </w:rPr>
        <w:t>качества</w:t>
      </w:r>
      <w:r w:rsidR="009A2D64" w:rsidRPr="00851462">
        <w:rPr>
          <w:rFonts w:asciiTheme="majorHAnsi" w:hAnsiTheme="majorHAnsi" w:cstheme="majorHAnsi"/>
          <w:spacing w:val="27"/>
          <w:w w:val="105"/>
          <w:lang w:val="ru-RU"/>
        </w:rPr>
        <w:t xml:space="preserve"> </w:t>
      </w:r>
      <w:r w:rsidR="009A2D64" w:rsidRPr="00851462">
        <w:rPr>
          <w:rFonts w:asciiTheme="majorHAnsi" w:hAnsiTheme="majorHAnsi" w:cstheme="majorHAnsi"/>
          <w:w w:val="105"/>
          <w:lang w:val="ru-RU"/>
        </w:rPr>
        <w:t>человека.</w:t>
      </w:r>
    </w:p>
    <w:p w:rsidR="009A2D64" w:rsidRPr="00851462" w:rsidRDefault="009A2D64" w:rsidP="009D3A11">
      <w:pPr>
        <w:spacing w:after="0" w:line="240" w:lineRule="auto"/>
        <w:ind w:left="363"/>
        <w:rPr>
          <w:rFonts w:asciiTheme="majorHAnsi" w:hAnsiTheme="majorHAnsi" w:cstheme="majorHAnsi"/>
          <w:i/>
          <w:lang w:val="ru-RU"/>
        </w:rPr>
      </w:pPr>
      <w:r w:rsidRPr="00851462">
        <w:rPr>
          <w:rFonts w:asciiTheme="majorHAnsi" w:hAnsiTheme="majorHAnsi" w:cstheme="majorHAnsi"/>
          <w:w w:val="110"/>
          <w:lang w:val="ru-RU"/>
        </w:rPr>
        <w:t>Тема</w:t>
      </w:r>
      <w:r w:rsidRPr="00851462">
        <w:rPr>
          <w:rFonts w:asciiTheme="majorHAnsi" w:hAnsiTheme="majorHAnsi" w:cstheme="majorHAnsi"/>
          <w:spacing w:val="37"/>
          <w:w w:val="110"/>
          <w:lang w:val="ru-RU"/>
        </w:rPr>
        <w:t xml:space="preserve"> </w:t>
      </w:r>
      <w:r w:rsidRPr="00851462">
        <w:rPr>
          <w:rFonts w:asciiTheme="majorHAnsi" w:hAnsiTheme="majorHAnsi" w:cstheme="majorHAnsi"/>
          <w:w w:val="110"/>
          <w:lang w:val="ru-RU"/>
        </w:rPr>
        <w:t>Человек</w:t>
      </w:r>
      <w:r w:rsidRPr="00851462">
        <w:rPr>
          <w:rFonts w:asciiTheme="majorHAnsi" w:hAnsiTheme="majorHAnsi" w:cstheme="majorHAnsi"/>
          <w:spacing w:val="37"/>
          <w:w w:val="110"/>
          <w:lang w:val="ru-RU"/>
        </w:rPr>
        <w:t xml:space="preserve"> </w:t>
      </w:r>
      <w:r w:rsidRPr="00851462">
        <w:rPr>
          <w:rFonts w:asciiTheme="majorHAnsi" w:hAnsiTheme="majorHAnsi" w:cstheme="majorHAnsi"/>
          <w:w w:val="110"/>
          <w:lang w:val="ru-RU"/>
        </w:rPr>
        <w:t>и</w:t>
      </w:r>
      <w:r w:rsidRPr="00851462">
        <w:rPr>
          <w:rFonts w:asciiTheme="majorHAnsi" w:hAnsiTheme="majorHAnsi" w:cstheme="majorHAnsi"/>
          <w:spacing w:val="37"/>
          <w:w w:val="110"/>
          <w:lang w:val="ru-RU"/>
        </w:rPr>
        <w:t xml:space="preserve"> </w:t>
      </w:r>
      <w:r w:rsidRPr="00851462">
        <w:rPr>
          <w:rFonts w:asciiTheme="majorHAnsi" w:hAnsiTheme="majorHAnsi" w:cstheme="majorHAnsi"/>
          <w:w w:val="110"/>
          <w:lang w:val="ru-RU"/>
        </w:rPr>
        <w:t>культура</w:t>
      </w:r>
      <w:r w:rsidRPr="00851462">
        <w:rPr>
          <w:rFonts w:asciiTheme="majorHAnsi" w:hAnsiTheme="majorHAnsi" w:cstheme="majorHAnsi"/>
          <w:spacing w:val="37"/>
          <w:w w:val="110"/>
          <w:lang w:val="ru-RU"/>
        </w:rPr>
        <w:t xml:space="preserve"> </w:t>
      </w:r>
      <w:r w:rsidRPr="00851462">
        <w:rPr>
          <w:rFonts w:asciiTheme="majorHAnsi" w:hAnsiTheme="majorHAnsi" w:cstheme="majorHAnsi"/>
          <w:i/>
          <w:w w:val="110"/>
          <w:lang w:val="ru-RU"/>
        </w:rPr>
        <w:t>(проект).</w:t>
      </w:r>
    </w:p>
    <w:p w:rsidR="009A2D64" w:rsidRPr="00851462" w:rsidRDefault="009A2D64" w:rsidP="009D3A11">
      <w:pPr>
        <w:pStyle w:val="af"/>
        <w:spacing w:after="0" w:line="240" w:lineRule="auto"/>
        <w:ind w:left="136" w:firstLine="226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hAnsiTheme="majorHAnsi" w:cstheme="majorHAnsi"/>
          <w:w w:val="105"/>
          <w:lang w:val="ru-RU"/>
        </w:rPr>
        <w:t>Итоговый</w:t>
      </w:r>
      <w:r w:rsidRPr="00851462">
        <w:rPr>
          <w:rFonts w:asciiTheme="majorHAnsi" w:hAnsiTheme="majorHAnsi" w:cstheme="majorHAnsi"/>
          <w:spacing w:val="4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проект:</w:t>
      </w:r>
      <w:r w:rsidRPr="00851462">
        <w:rPr>
          <w:rFonts w:asciiTheme="majorHAnsi" w:hAnsiTheme="majorHAnsi" w:cstheme="majorHAnsi"/>
          <w:spacing w:val="42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«Что</w:t>
      </w:r>
      <w:r w:rsidRPr="00851462">
        <w:rPr>
          <w:rFonts w:asciiTheme="majorHAnsi" w:hAnsiTheme="majorHAnsi" w:cstheme="majorHAnsi"/>
          <w:spacing w:val="42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значит</w:t>
      </w:r>
      <w:r w:rsidRPr="00851462">
        <w:rPr>
          <w:rFonts w:asciiTheme="majorHAnsi" w:hAnsiTheme="majorHAnsi" w:cstheme="majorHAnsi"/>
          <w:spacing w:val="42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быть</w:t>
      </w:r>
      <w:r w:rsidRPr="00851462">
        <w:rPr>
          <w:rFonts w:asciiTheme="majorHAnsi" w:hAnsiTheme="majorHAnsi" w:cstheme="majorHAnsi"/>
          <w:spacing w:val="42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человеком?»</w:t>
      </w:r>
    </w:p>
    <w:p w:rsidR="009A2D64" w:rsidRPr="00851462" w:rsidRDefault="009A2D64" w:rsidP="009D3A11">
      <w:pPr>
        <w:pStyle w:val="af"/>
        <w:spacing w:after="0" w:line="240" w:lineRule="auto"/>
        <w:ind w:left="136"/>
        <w:rPr>
          <w:rFonts w:asciiTheme="majorHAnsi" w:hAnsiTheme="majorHAnsi" w:cstheme="majorHAnsi"/>
          <w:lang w:val="ru-RU"/>
        </w:rPr>
      </w:pPr>
    </w:p>
    <w:p w:rsidR="009A2D64" w:rsidRPr="00851462" w:rsidRDefault="009A2D64" w:rsidP="009D3A11">
      <w:pPr>
        <w:pStyle w:val="af"/>
        <w:spacing w:after="0" w:line="240" w:lineRule="auto"/>
        <w:ind w:left="136" w:firstLine="226"/>
        <w:rPr>
          <w:rFonts w:asciiTheme="majorHAnsi" w:hAnsiTheme="majorHAnsi" w:cstheme="majorHAnsi"/>
          <w:lang w:val="ru-RU"/>
        </w:rPr>
      </w:pPr>
    </w:p>
    <w:p w:rsidR="009A2D64" w:rsidRPr="00851462" w:rsidRDefault="009A2D64" w:rsidP="009D3A11">
      <w:pPr>
        <w:spacing w:after="0" w:line="240" w:lineRule="auto"/>
        <w:rPr>
          <w:rFonts w:asciiTheme="majorHAnsi" w:hAnsiTheme="majorHAnsi" w:cstheme="majorHAnsi"/>
          <w:lang w:val="ru-RU"/>
        </w:rPr>
        <w:sectPr w:rsidR="009A2D64" w:rsidRPr="00851462">
          <w:pgSz w:w="11900" w:h="16840"/>
          <w:pgMar w:top="286" w:right="644" w:bottom="1440" w:left="666" w:header="720" w:footer="720" w:gutter="0"/>
          <w:cols w:space="720" w:equalWidth="0">
            <w:col w:w="10590" w:space="0"/>
          </w:cols>
          <w:docGrid w:linePitch="360"/>
        </w:sectPr>
      </w:pPr>
      <w:r w:rsidRPr="00851462">
        <w:rPr>
          <w:rFonts w:asciiTheme="majorHAnsi" w:hAnsiTheme="majorHAnsi" w:cstheme="majorHAnsi"/>
          <w:lang w:val="ru-RU"/>
        </w:rPr>
        <w:t xml:space="preserve"> </w:t>
      </w:r>
    </w:p>
    <w:p w:rsidR="0006751C" w:rsidRPr="00851462" w:rsidRDefault="0006751C" w:rsidP="009D3A11">
      <w:pPr>
        <w:autoSpaceDE w:val="0"/>
        <w:autoSpaceDN w:val="0"/>
        <w:spacing w:after="0" w:line="240" w:lineRule="auto"/>
        <w:rPr>
          <w:rFonts w:asciiTheme="majorHAnsi" w:hAnsiTheme="majorHAnsi" w:cstheme="majorHAnsi"/>
          <w:lang w:val="ru-RU"/>
        </w:rPr>
      </w:pPr>
    </w:p>
    <w:p w:rsidR="0006751C" w:rsidRPr="00851462" w:rsidRDefault="00CB579F" w:rsidP="00E70F6C">
      <w:pPr>
        <w:autoSpaceDE w:val="0"/>
        <w:autoSpaceDN w:val="0"/>
        <w:spacing w:after="0" w:line="240" w:lineRule="auto"/>
        <w:jc w:val="center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b/>
          <w:lang w:val="ru-RU"/>
        </w:rPr>
        <w:t>ПЛАНИРУЕМЫЕ ОБРАЗОВАТЕЛЬНЫЕ РЕЗУЛЬТАТЫ</w:t>
      </w:r>
    </w:p>
    <w:p w:rsidR="0006751C" w:rsidRPr="00851462" w:rsidRDefault="00CB579F" w:rsidP="009D3A11">
      <w:pPr>
        <w:autoSpaceDE w:val="0"/>
        <w:autoSpaceDN w:val="0"/>
        <w:spacing w:after="0" w:line="240" w:lineRule="auto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b/>
          <w:lang w:val="ru-RU"/>
        </w:rPr>
        <w:t>Личностные результаты</w:t>
      </w:r>
    </w:p>
    <w:p w:rsidR="0006751C" w:rsidRPr="00851462" w:rsidRDefault="00CB579F" w:rsidP="009D3A11">
      <w:pPr>
        <w:autoSpaceDE w:val="0"/>
        <w:autoSpaceDN w:val="0"/>
        <w:spacing w:after="0" w:line="240" w:lineRule="auto"/>
        <w:ind w:right="144" w:firstLine="180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lang w:val="ru-RU"/>
        </w:rPr>
        <w:t>Планируемые результаты освоения курса представляют собой систему ведущих целевых установок и ожидаемых результатов освоения всех компонентов, составляющих содержательную основу образовательной программы.</w:t>
      </w:r>
    </w:p>
    <w:p w:rsidR="0006751C" w:rsidRPr="00851462" w:rsidRDefault="00CB579F" w:rsidP="009D3A11">
      <w:pPr>
        <w:tabs>
          <w:tab w:val="left" w:pos="180"/>
        </w:tabs>
        <w:autoSpaceDE w:val="0"/>
        <w:autoSpaceDN w:val="0"/>
        <w:spacing w:after="0" w:line="240" w:lineRule="auto"/>
        <w:ind w:right="1008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hAnsiTheme="majorHAnsi" w:cstheme="majorHAnsi"/>
          <w:lang w:val="ru-RU"/>
        </w:rPr>
        <w:tab/>
      </w:r>
      <w:r w:rsidRPr="00851462">
        <w:rPr>
          <w:rFonts w:asciiTheme="majorHAnsi" w:eastAsia="Times New Roman" w:hAnsiTheme="majorHAnsi" w:cstheme="majorHAnsi"/>
          <w:lang w:val="ru-RU"/>
        </w:rPr>
        <w:t>Личностные результаты освоения курса достигаются в единстве учебной и воспитательной деятельности.</w:t>
      </w:r>
    </w:p>
    <w:p w:rsidR="0006751C" w:rsidRPr="00851462" w:rsidRDefault="00CB579F" w:rsidP="009D3A11">
      <w:pPr>
        <w:autoSpaceDE w:val="0"/>
        <w:autoSpaceDN w:val="0"/>
        <w:spacing w:after="0" w:line="240" w:lineRule="auto"/>
        <w:ind w:right="864" w:firstLine="180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i/>
          <w:lang w:val="ru-RU"/>
        </w:rPr>
        <w:t>Личностные результаты</w:t>
      </w:r>
      <w:r w:rsidRPr="00851462">
        <w:rPr>
          <w:rFonts w:asciiTheme="majorHAnsi" w:eastAsia="Times New Roman" w:hAnsiTheme="majorHAnsi" w:cstheme="majorHAnsi"/>
          <w:lang w:val="ru-RU"/>
        </w:rPr>
        <w:t xml:space="preserve"> освоения курса включают осознание российской гражданской идентичности; готовность обучающихся к саморазвитию, самостоятельности и личностному самоопределению; ценность самостоятельности и инициативы; наличие мотивации к </w:t>
      </w:r>
      <w:r w:rsidRPr="00851462">
        <w:rPr>
          <w:rFonts w:asciiTheme="majorHAnsi" w:hAnsiTheme="majorHAnsi" w:cstheme="majorHAnsi"/>
          <w:lang w:val="ru-RU"/>
        </w:rPr>
        <w:br/>
      </w:r>
      <w:r w:rsidRPr="00851462">
        <w:rPr>
          <w:rFonts w:asciiTheme="majorHAnsi" w:eastAsia="Times New Roman" w:hAnsiTheme="majorHAnsi" w:cstheme="majorHAnsi"/>
          <w:lang w:val="ru-RU"/>
        </w:rPr>
        <w:t xml:space="preserve">целенаправленной социально значимой деятельности; </w:t>
      </w:r>
      <w:proofErr w:type="spellStart"/>
      <w:r w:rsidRPr="00851462">
        <w:rPr>
          <w:rFonts w:asciiTheme="majorHAnsi" w:eastAsia="Times New Roman" w:hAnsiTheme="majorHAnsi" w:cstheme="majorHAnsi"/>
          <w:lang w:val="ru-RU"/>
        </w:rPr>
        <w:t>сформированность</w:t>
      </w:r>
      <w:proofErr w:type="spellEnd"/>
      <w:r w:rsidRPr="00851462">
        <w:rPr>
          <w:rFonts w:asciiTheme="majorHAnsi" w:eastAsia="Times New Roman" w:hAnsiTheme="majorHAnsi" w:cstheme="majorHAnsi"/>
          <w:lang w:val="ru-RU"/>
        </w:rPr>
        <w:t xml:space="preserve"> внутренней позиции личности как особого ценностного отношения к себе, окружающим людям и жизни в целом.</w:t>
      </w:r>
    </w:p>
    <w:p w:rsidR="0006751C" w:rsidRPr="00851462" w:rsidRDefault="00CB579F" w:rsidP="009D3A11">
      <w:pPr>
        <w:tabs>
          <w:tab w:val="left" w:pos="180"/>
        </w:tabs>
        <w:autoSpaceDE w:val="0"/>
        <w:autoSpaceDN w:val="0"/>
        <w:spacing w:after="0" w:line="240" w:lineRule="auto"/>
        <w:ind w:right="576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hAnsiTheme="majorHAnsi" w:cstheme="majorHAnsi"/>
          <w:lang w:val="ru-RU"/>
        </w:rPr>
        <w:tab/>
      </w:r>
      <w:r w:rsidRPr="00851462">
        <w:rPr>
          <w:rFonts w:asciiTheme="majorHAnsi" w:eastAsia="Times New Roman" w:hAnsiTheme="majorHAnsi" w:cstheme="majorHAnsi"/>
          <w:b/>
          <w:lang w:val="ru-RU"/>
        </w:rPr>
        <w:t xml:space="preserve">1. Патриотическое воспитание </w:t>
      </w:r>
      <w:r w:rsidRPr="00851462">
        <w:rPr>
          <w:rFonts w:asciiTheme="majorHAnsi" w:hAnsiTheme="majorHAnsi" w:cstheme="majorHAnsi"/>
          <w:lang w:val="ru-RU"/>
        </w:rPr>
        <w:br/>
      </w:r>
      <w:r w:rsidRPr="00851462">
        <w:rPr>
          <w:rFonts w:asciiTheme="majorHAnsi" w:hAnsiTheme="majorHAnsi" w:cstheme="majorHAnsi"/>
          <w:lang w:val="ru-RU"/>
        </w:rPr>
        <w:tab/>
      </w:r>
      <w:r w:rsidRPr="00851462">
        <w:rPr>
          <w:rFonts w:asciiTheme="majorHAnsi" w:eastAsia="Times New Roman" w:hAnsiTheme="majorHAnsi" w:cstheme="majorHAnsi"/>
          <w:lang w:val="ru-RU"/>
        </w:rPr>
        <w:t xml:space="preserve">Самоопределение (личностное, профессиональное, жизненное): </w:t>
      </w:r>
      <w:proofErr w:type="spellStart"/>
      <w:r w:rsidRPr="00851462">
        <w:rPr>
          <w:rFonts w:asciiTheme="majorHAnsi" w:eastAsia="Times New Roman" w:hAnsiTheme="majorHAnsi" w:cstheme="majorHAnsi"/>
          <w:lang w:val="ru-RU"/>
        </w:rPr>
        <w:t>сформированность</w:t>
      </w:r>
      <w:proofErr w:type="spellEnd"/>
      <w:r w:rsidRPr="00851462">
        <w:rPr>
          <w:rFonts w:asciiTheme="majorHAnsi" w:eastAsia="Times New Roman" w:hAnsiTheme="majorHAnsi" w:cstheme="majorHAnsi"/>
          <w:lang w:val="ru-RU"/>
        </w:rPr>
        <w:t xml:space="preserve"> российской гражданской идентичности: патриотизма, уважения к Отечеству, прошлому и настоящему многонационального народа России через представления об исторической роли культур народов России, традиционных религий, духовно</w:t>
      </w:r>
      <w:r w:rsidR="00E31D9F">
        <w:rPr>
          <w:rFonts w:asciiTheme="majorHAnsi" w:eastAsia="Times New Roman" w:hAnsiTheme="majorHAnsi" w:cstheme="majorHAnsi"/>
          <w:lang w:val="ru-RU"/>
        </w:rPr>
        <w:t>-</w:t>
      </w:r>
      <w:r w:rsidRPr="00851462">
        <w:rPr>
          <w:rFonts w:asciiTheme="majorHAnsi" w:eastAsia="Times New Roman" w:hAnsiTheme="majorHAnsi" w:cstheme="majorHAnsi"/>
          <w:lang w:val="ru-RU"/>
        </w:rPr>
        <w:t>нравственных ценностей в становлении российской государственности.</w:t>
      </w:r>
    </w:p>
    <w:p w:rsidR="0006751C" w:rsidRPr="00851462" w:rsidRDefault="00CB579F" w:rsidP="009D3A11">
      <w:pPr>
        <w:tabs>
          <w:tab w:val="left" w:pos="180"/>
        </w:tabs>
        <w:autoSpaceDE w:val="0"/>
        <w:autoSpaceDN w:val="0"/>
        <w:spacing w:after="0" w:line="240" w:lineRule="auto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hAnsiTheme="majorHAnsi" w:cstheme="majorHAnsi"/>
          <w:lang w:val="ru-RU"/>
        </w:rPr>
        <w:tab/>
      </w:r>
      <w:r w:rsidRPr="00851462">
        <w:rPr>
          <w:rFonts w:asciiTheme="majorHAnsi" w:eastAsia="Times New Roman" w:hAnsiTheme="majorHAnsi" w:cstheme="majorHAnsi"/>
          <w:b/>
          <w:lang w:val="ru-RU"/>
        </w:rPr>
        <w:t xml:space="preserve">2. Гражданское воспитание </w:t>
      </w:r>
      <w:r w:rsidRPr="00851462">
        <w:rPr>
          <w:rFonts w:asciiTheme="majorHAnsi" w:hAnsiTheme="majorHAnsi" w:cstheme="majorHAnsi"/>
          <w:lang w:val="ru-RU"/>
        </w:rPr>
        <w:br/>
      </w:r>
      <w:r w:rsidRPr="00851462">
        <w:rPr>
          <w:rFonts w:asciiTheme="majorHAnsi" w:hAnsiTheme="majorHAnsi" w:cstheme="majorHAnsi"/>
          <w:lang w:val="ru-RU"/>
        </w:rPr>
        <w:tab/>
      </w:r>
      <w:r w:rsidRPr="00851462">
        <w:rPr>
          <w:rFonts w:asciiTheme="majorHAnsi" w:eastAsia="Times New Roman" w:hAnsiTheme="majorHAnsi" w:cstheme="majorHAnsi"/>
          <w:lang w:val="ru-RU"/>
        </w:rPr>
        <w:t xml:space="preserve">Осознанность своей гражданской идентичности через знание истории, языка, культуры своего народа, своего края, основ культурного наследия народов России и человечества и знание основных норм морали, нравственных и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851462">
        <w:rPr>
          <w:rFonts w:asciiTheme="majorHAnsi" w:eastAsia="Times New Roman" w:hAnsiTheme="majorHAnsi" w:cstheme="majorHAnsi"/>
          <w:lang w:val="ru-RU"/>
        </w:rPr>
        <w:t>потребительстве</w:t>
      </w:r>
      <w:proofErr w:type="spellEnd"/>
      <w:r w:rsidRPr="00851462">
        <w:rPr>
          <w:rFonts w:asciiTheme="majorHAnsi" w:eastAsia="Times New Roman" w:hAnsiTheme="majorHAnsi" w:cstheme="majorHAnsi"/>
          <w:lang w:val="ru-RU"/>
        </w:rPr>
        <w:t xml:space="preserve">; </w:t>
      </w:r>
      <w:proofErr w:type="spellStart"/>
      <w:r w:rsidRPr="00851462">
        <w:rPr>
          <w:rFonts w:asciiTheme="majorHAnsi" w:eastAsia="Times New Roman" w:hAnsiTheme="majorHAnsi" w:cstheme="majorHAnsi"/>
          <w:lang w:val="ru-RU"/>
        </w:rPr>
        <w:t>сформированность</w:t>
      </w:r>
      <w:proofErr w:type="spellEnd"/>
      <w:r w:rsidRPr="00851462">
        <w:rPr>
          <w:rFonts w:asciiTheme="majorHAnsi" w:eastAsia="Times New Roman" w:hAnsiTheme="majorHAnsi" w:cstheme="majorHAnsi"/>
          <w:lang w:val="ru-RU"/>
        </w:rPr>
        <w:t xml:space="preserve"> понимания и принятия гуманистических, демократических и традиционных ценностей многонационального российского общества с помощью воспитания способности к духовному развитию, нравственному самосовершенствованию; воспитание </w:t>
      </w:r>
      <w:r w:rsidRPr="00851462">
        <w:rPr>
          <w:rFonts w:asciiTheme="majorHAnsi" w:hAnsiTheme="majorHAnsi" w:cstheme="majorHAnsi"/>
          <w:lang w:val="ru-RU"/>
        </w:rPr>
        <w:br/>
      </w:r>
      <w:r w:rsidRPr="00851462">
        <w:rPr>
          <w:rFonts w:asciiTheme="majorHAnsi" w:eastAsia="Times New Roman" w:hAnsiTheme="majorHAnsi" w:cstheme="majorHAnsi"/>
          <w:lang w:val="ru-RU"/>
        </w:rPr>
        <w:t>веротерпимости, уважительного отношения к религиозным чувствам, взглядам людей или их отсутствию.</w:t>
      </w:r>
    </w:p>
    <w:p w:rsidR="0006751C" w:rsidRPr="00851462" w:rsidRDefault="00CB579F" w:rsidP="009D3A11">
      <w:pPr>
        <w:tabs>
          <w:tab w:val="left" w:pos="180"/>
        </w:tabs>
        <w:autoSpaceDE w:val="0"/>
        <w:autoSpaceDN w:val="0"/>
        <w:spacing w:after="0" w:line="240" w:lineRule="auto"/>
        <w:ind w:right="144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hAnsiTheme="majorHAnsi" w:cstheme="majorHAnsi"/>
          <w:lang w:val="ru-RU"/>
        </w:rPr>
        <w:tab/>
      </w:r>
      <w:r w:rsidRPr="00851462">
        <w:rPr>
          <w:rFonts w:asciiTheme="majorHAnsi" w:eastAsia="Times New Roman" w:hAnsiTheme="majorHAnsi" w:cstheme="majorHAnsi"/>
          <w:b/>
          <w:lang w:val="ru-RU"/>
        </w:rPr>
        <w:t xml:space="preserve">3. Ценности познавательной деятельности </w:t>
      </w:r>
      <w:r w:rsidRPr="00851462">
        <w:rPr>
          <w:rFonts w:asciiTheme="majorHAnsi" w:hAnsiTheme="majorHAnsi" w:cstheme="majorHAnsi"/>
          <w:lang w:val="ru-RU"/>
        </w:rPr>
        <w:br/>
      </w:r>
      <w:r w:rsidRPr="00851462">
        <w:rPr>
          <w:rFonts w:asciiTheme="majorHAnsi" w:hAnsiTheme="majorHAnsi" w:cstheme="majorHAnsi"/>
          <w:lang w:val="ru-RU"/>
        </w:rPr>
        <w:tab/>
      </w:r>
      <w:proofErr w:type="spellStart"/>
      <w:r w:rsidRPr="00851462">
        <w:rPr>
          <w:rFonts w:asciiTheme="majorHAnsi" w:eastAsia="Times New Roman" w:hAnsiTheme="majorHAnsi" w:cstheme="majorHAnsi"/>
          <w:lang w:val="ru-RU"/>
        </w:rPr>
        <w:t>Сформированность</w:t>
      </w:r>
      <w:proofErr w:type="spellEnd"/>
      <w:r w:rsidRPr="00851462">
        <w:rPr>
          <w:rFonts w:asciiTheme="majorHAnsi" w:eastAsia="Times New Roman" w:hAnsiTheme="majorHAnsi" w:cstheme="majorHAnsi"/>
          <w:lang w:val="ru-RU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06751C" w:rsidRPr="00851462" w:rsidRDefault="00CB579F" w:rsidP="009D3A11">
      <w:pPr>
        <w:autoSpaceDE w:val="0"/>
        <w:autoSpaceDN w:val="0"/>
        <w:spacing w:after="0" w:line="240" w:lineRule="auto"/>
        <w:ind w:right="288" w:firstLine="180"/>
        <w:rPr>
          <w:rFonts w:asciiTheme="majorHAnsi" w:hAnsiTheme="majorHAnsi" w:cstheme="majorHAnsi"/>
          <w:lang w:val="ru-RU"/>
        </w:rPr>
      </w:pPr>
      <w:proofErr w:type="spellStart"/>
      <w:r w:rsidRPr="00851462">
        <w:rPr>
          <w:rFonts w:asciiTheme="majorHAnsi" w:eastAsia="Times New Roman" w:hAnsiTheme="majorHAnsi" w:cstheme="majorHAnsi"/>
          <w:b/>
          <w:i/>
          <w:lang w:val="ru-RU"/>
        </w:rPr>
        <w:t>Смыслообразование</w:t>
      </w:r>
      <w:proofErr w:type="spellEnd"/>
      <w:r w:rsidRPr="00851462">
        <w:rPr>
          <w:rFonts w:asciiTheme="majorHAnsi" w:eastAsia="Times New Roman" w:hAnsiTheme="majorHAnsi" w:cstheme="majorHAnsi"/>
          <w:lang w:val="ru-RU"/>
        </w:rPr>
        <w:t xml:space="preserve">: </w:t>
      </w:r>
      <w:proofErr w:type="spellStart"/>
      <w:r w:rsidRPr="00851462">
        <w:rPr>
          <w:rFonts w:asciiTheme="majorHAnsi" w:eastAsia="Times New Roman" w:hAnsiTheme="majorHAnsi" w:cstheme="majorHAnsi"/>
          <w:lang w:val="ru-RU"/>
        </w:rPr>
        <w:t>сформированность</w:t>
      </w:r>
      <w:proofErr w:type="spellEnd"/>
      <w:r w:rsidRPr="00851462">
        <w:rPr>
          <w:rFonts w:asciiTheme="majorHAnsi" w:eastAsia="Times New Roman" w:hAnsiTheme="majorHAnsi" w:cstheme="majorHAnsi"/>
          <w:lang w:val="ru-RU"/>
        </w:rPr>
        <w:t xml:space="preserve"> ответственного отношения к учению, готовности и способности обучающихся к саморазвитию и самообразованию на основе мотивации к обучению и познанию через развитие способностей к духовному развитию, нравственному </w:t>
      </w:r>
      <w:r w:rsidRPr="00851462">
        <w:rPr>
          <w:rFonts w:asciiTheme="majorHAnsi" w:hAnsiTheme="majorHAnsi" w:cstheme="majorHAnsi"/>
          <w:lang w:val="ru-RU"/>
        </w:rPr>
        <w:br/>
      </w:r>
      <w:r w:rsidRPr="00851462">
        <w:rPr>
          <w:rFonts w:asciiTheme="majorHAnsi" w:eastAsia="Times New Roman" w:hAnsiTheme="majorHAnsi" w:cstheme="majorHAnsi"/>
          <w:lang w:val="ru-RU"/>
        </w:rPr>
        <w:t>самосовершенствованию; воспитание веротерпимости, уважительного отношения к религиозным чувствам, взглядам людей или их отсутствию.</w:t>
      </w:r>
    </w:p>
    <w:p w:rsidR="0006751C" w:rsidRPr="001824FE" w:rsidRDefault="00CB579F" w:rsidP="001824FE">
      <w:pPr>
        <w:tabs>
          <w:tab w:val="left" w:pos="180"/>
        </w:tabs>
        <w:autoSpaceDE w:val="0"/>
        <w:autoSpaceDN w:val="0"/>
        <w:spacing w:after="0" w:line="240" w:lineRule="auto"/>
        <w:ind w:right="288"/>
        <w:rPr>
          <w:rFonts w:asciiTheme="majorHAnsi" w:eastAsia="Times New Roman" w:hAnsiTheme="majorHAnsi" w:cstheme="majorHAnsi"/>
          <w:lang w:val="ru-RU"/>
        </w:rPr>
      </w:pPr>
      <w:r w:rsidRPr="00851462">
        <w:rPr>
          <w:rFonts w:asciiTheme="majorHAnsi" w:hAnsiTheme="majorHAnsi" w:cstheme="majorHAnsi"/>
          <w:lang w:val="ru-RU"/>
        </w:rPr>
        <w:tab/>
      </w:r>
      <w:r w:rsidRPr="00851462">
        <w:rPr>
          <w:rFonts w:asciiTheme="majorHAnsi" w:eastAsia="Times New Roman" w:hAnsiTheme="majorHAnsi" w:cstheme="majorHAnsi"/>
          <w:b/>
          <w:lang w:val="ru-RU"/>
        </w:rPr>
        <w:t>4. Духовно</w:t>
      </w:r>
      <w:r w:rsidR="00E31D9F">
        <w:rPr>
          <w:rFonts w:asciiTheme="majorHAnsi" w:eastAsia="Times New Roman" w:hAnsiTheme="majorHAnsi" w:cstheme="majorHAnsi"/>
          <w:b/>
          <w:lang w:val="ru-RU"/>
        </w:rPr>
        <w:t>-</w:t>
      </w:r>
      <w:r w:rsidRPr="00851462">
        <w:rPr>
          <w:rFonts w:asciiTheme="majorHAnsi" w:eastAsia="Times New Roman" w:hAnsiTheme="majorHAnsi" w:cstheme="majorHAnsi"/>
          <w:b/>
          <w:lang w:val="ru-RU"/>
        </w:rPr>
        <w:t xml:space="preserve">нравственное воспитание </w:t>
      </w:r>
      <w:r w:rsidRPr="00851462">
        <w:rPr>
          <w:rFonts w:asciiTheme="majorHAnsi" w:hAnsiTheme="majorHAnsi" w:cstheme="majorHAnsi"/>
          <w:lang w:val="ru-RU"/>
        </w:rPr>
        <w:br/>
      </w:r>
      <w:r w:rsidRPr="00851462">
        <w:rPr>
          <w:rFonts w:asciiTheme="majorHAnsi" w:hAnsiTheme="majorHAnsi" w:cstheme="majorHAnsi"/>
          <w:lang w:val="ru-RU"/>
        </w:rPr>
        <w:tab/>
      </w:r>
      <w:proofErr w:type="spellStart"/>
      <w:r w:rsidRPr="00851462">
        <w:rPr>
          <w:rFonts w:asciiTheme="majorHAnsi" w:eastAsia="Times New Roman" w:hAnsiTheme="majorHAnsi" w:cstheme="majorHAnsi"/>
          <w:lang w:val="ru-RU"/>
        </w:rPr>
        <w:t>Сформированность</w:t>
      </w:r>
      <w:proofErr w:type="spellEnd"/>
      <w:r w:rsidRPr="00851462">
        <w:rPr>
          <w:rFonts w:asciiTheme="majorHAnsi" w:eastAsia="Times New Roman" w:hAnsiTheme="majorHAnsi" w:cstheme="majorHAnsi"/>
          <w:lang w:val="ru-RU"/>
        </w:rPr>
        <w:t xml:space="preserve">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родного края, России и народов мира; освоение социальных норм, правил поведения, ролей и форм социальной жизни в группах и сообществах, включая взрослые и социальные сообщества; </w:t>
      </w:r>
      <w:r w:rsidRPr="00851462">
        <w:rPr>
          <w:rFonts w:asciiTheme="majorHAnsi" w:hAnsiTheme="majorHAnsi" w:cstheme="majorHAnsi"/>
          <w:lang w:val="ru-RU"/>
        </w:rPr>
        <w:br/>
      </w:r>
      <w:r w:rsidRPr="00851462">
        <w:rPr>
          <w:rFonts w:asciiTheme="majorHAnsi" w:hAnsiTheme="majorHAnsi" w:cstheme="majorHAnsi"/>
          <w:lang w:val="ru-RU"/>
        </w:rPr>
        <w:tab/>
      </w:r>
      <w:proofErr w:type="spellStart"/>
      <w:r w:rsidRPr="00851462">
        <w:rPr>
          <w:rFonts w:asciiTheme="majorHAnsi" w:eastAsia="Times New Roman" w:hAnsiTheme="majorHAnsi" w:cstheme="majorHAnsi"/>
          <w:lang w:val="ru-RU"/>
        </w:rPr>
        <w:t>сформированность</w:t>
      </w:r>
      <w:proofErr w:type="spellEnd"/>
      <w:r w:rsidRPr="00851462">
        <w:rPr>
          <w:rFonts w:asciiTheme="majorHAnsi" w:eastAsia="Times New Roman" w:hAnsiTheme="majorHAnsi" w:cstheme="majorHAnsi"/>
          <w:lang w:val="ru-RU"/>
        </w:rPr>
        <w:t xml:space="preserve"> нравственной рефлексии и компетентности в решении моральных проблем на основе личностного выбора, нравственных чувств и нравст</w:t>
      </w:r>
      <w:r w:rsidR="001824FE">
        <w:rPr>
          <w:rFonts w:asciiTheme="majorHAnsi" w:eastAsia="Times New Roman" w:hAnsiTheme="majorHAnsi" w:cstheme="majorHAnsi"/>
          <w:lang w:val="ru-RU"/>
        </w:rPr>
        <w:t xml:space="preserve">венного поведения, осознанного </w:t>
      </w:r>
      <w:r w:rsidRPr="00851462">
        <w:rPr>
          <w:rFonts w:asciiTheme="majorHAnsi" w:eastAsia="Times New Roman" w:hAnsiTheme="majorHAnsi" w:cstheme="majorHAnsi"/>
          <w:lang w:val="ru-RU"/>
        </w:rPr>
        <w:t xml:space="preserve">отношения к собственным поступкам; </w:t>
      </w:r>
      <w:r w:rsidRPr="00851462">
        <w:rPr>
          <w:rFonts w:asciiTheme="majorHAnsi" w:hAnsiTheme="majorHAnsi" w:cstheme="majorHAnsi"/>
          <w:lang w:val="ru-RU"/>
        </w:rPr>
        <w:br/>
      </w:r>
      <w:r w:rsidRPr="00851462">
        <w:rPr>
          <w:rFonts w:asciiTheme="majorHAnsi" w:hAnsiTheme="majorHAnsi" w:cstheme="majorHAnsi"/>
          <w:lang w:val="ru-RU"/>
        </w:rPr>
        <w:tab/>
      </w:r>
      <w:r w:rsidRPr="00851462">
        <w:rPr>
          <w:rFonts w:asciiTheme="majorHAnsi" w:eastAsia="Times New Roman" w:hAnsiTheme="majorHAnsi" w:cstheme="majorHAnsi"/>
          <w:lang w:val="ru-RU"/>
        </w:rPr>
        <w:t>осознание значения семьи в жизни человека и общества; принятие ценности семейной жизни; уважительное и заботливое отношение к членам своей семьи через знание основных норм морали, нравственных, духовных идеалов, хранимых в культурных традициях народов России; готовность на их основе к сознательному самоограничению в поступках, поведении, расточительном потреблении.</w:t>
      </w:r>
    </w:p>
    <w:p w:rsidR="0006751C" w:rsidRPr="00851462" w:rsidRDefault="00CB579F" w:rsidP="009D3A11">
      <w:pPr>
        <w:autoSpaceDE w:val="0"/>
        <w:autoSpaceDN w:val="0"/>
        <w:spacing w:after="0" w:line="240" w:lineRule="auto"/>
        <w:rPr>
          <w:rFonts w:asciiTheme="majorHAnsi" w:hAnsiTheme="majorHAnsi" w:cstheme="majorHAnsi"/>
          <w:lang w:val="ru-RU"/>
        </w:rPr>
      </w:pPr>
      <w:proofErr w:type="spellStart"/>
      <w:r w:rsidRPr="00851462">
        <w:rPr>
          <w:rFonts w:asciiTheme="majorHAnsi" w:eastAsia="Times New Roman" w:hAnsiTheme="majorHAnsi" w:cstheme="majorHAnsi"/>
          <w:b/>
          <w:lang w:val="ru-RU"/>
        </w:rPr>
        <w:t>Метапредметные</w:t>
      </w:r>
      <w:proofErr w:type="spellEnd"/>
      <w:r w:rsidRPr="00851462">
        <w:rPr>
          <w:rFonts w:asciiTheme="majorHAnsi" w:eastAsia="Times New Roman" w:hAnsiTheme="majorHAnsi" w:cstheme="majorHAnsi"/>
          <w:b/>
          <w:lang w:val="ru-RU"/>
        </w:rPr>
        <w:t xml:space="preserve"> результаты</w:t>
      </w:r>
    </w:p>
    <w:p w:rsidR="0006751C" w:rsidRPr="00851462" w:rsidRDefault="00CB579F" w:rsidP="009D3A11">
      <w:pPr>
        <w:autoSpaceDE w:val="0"/>
        <w:autoSpaceDN w:val="0"/>
        <w:spacing w:after="0" w:line="240" w:lineRule="auto"/>
        <w:ind w:right="144" w:firstLine="180"/>
        <w:rPr>
          <w:rFonts w:asciiTheme="majorHAnsi" w:hAnsiTheme="majorHAnsi" w:cstheme="majorHAnsi"/>
          <w:lang w:val="ru-RU"/>
        </w:rPr>
      </w:pPr>
      <w:proofErr w:type="spellStart"/>
      <w:r w:rsidRPr="00851462">
        <w:rPr>
          <w:rFonts w:asciiTheme="majorHAnsi" w:eastAsia="Times New Roman" w:hAnsiTheme="majorHAnsi" w:cstheme="majorHAnsi"/>
          <w:lang w:val="ru-RU"/>
        </w:rPr>
        <w:t>Метапредметные</w:t>
      </w:r>
      <w:proofErr w:type="spellEnd"/>
      <w:r w:rsidRPr="00851462">
        <w:rPr>
          <w:rFonts w:asciiTheme="majorHAnsi" w:eastAsia="Times New Roman" w:hAnsiTheme="majorHAnsi" w:cstheme="majorHAnsi"/>
          <w:lang w:val="ru-RU"/>
        </w:rPr>
        <w:t xml:space="preserve"> результаты освоения курса включают освоение обучающимися </w:t>
      </w:r>
      <w:proofErr w:type="spellStart"/>
      <w:r w:rsidRPr="00851462">
        <w:rPr>
          <w:rFonts w:asciiTheme="majorHAnsi" w:eastAsia="Times New Roman" w:hAnsiTheme="majorHAnsi" w:cstheme="majorHAnsi"/>
          <w:lang w:val="ru-RU"/>
        </w:rPr>
        <w:t>межпредметных</w:t>
      </w:r>
      <w:proofErr w:type="spellEnd"/>
      <w:r w:rsidRPr="00851462">
        <w:rPr>
          <w:rFonts w:asciiTheme="majorHAnsi" w:eastAsia="Times New Roman" w:hAnsiTheme="majorHAnsi" w:cstheme="majorHAnsi"/>
          <w:lang w:val="ru-RU"/>
        </w:rPr>
        <w:t xml:space="preserve"> понятий (используются в нескольких предметных областях) и универсальные учебные действия (познавательные, коммуникативные, регулятивные); способность их использовать в учебной, познавательной и социальной практике; готовность к самостоятельному планированию и </w:t>
      </w:r>
      <w:r w:rsidRPr="00851462">
        <w:rPr>
          <w:rFonts w:asciiTheme="majorHAnsi" w:hAnsiTheme="majorHAnsi" w:cstheme="majorHAnsi"/>
          <w:lang w:val="ru-RU"/>
        </w:rPr>
        <w:br/>
      </w:r>
      <w:r w:rsidRPr="00851462">
        <w:rPr>
          <w:rFonts w:asciiTheme="majorHAnsi" w:eastAsia="Times New Roman" w:hAnsiTheme="majorHAnsi" w:cstheme="majorHAnsi"/>
          <w:lang w:val="ru-RU"/>
        </w:rPr>
        <w:t xml:space="preserve">осуществлению учебной деятельности и организации учебного сотрудничества с педагогом и сверстниками, к участию в построении индивидуальной образовательной траектории; овладение </w:t>
      </w:r>
      <w:r w:rsidRPr="00851462">
        <w:rPr>
          <w:rFonts w:asciiTheme="majorHAnsi" w:eastAsia="Times New Roman" w:hAnsiTheme="majorHAnsi" w:cstheme="majorHAnsi"/>
          <w:lang w:val="ru-RU"/>
        </w:rPr>
        <w:lastRenderedPageBreak/>
        <w:t>навыками работы с информацией: восприятие и создание информационных текстов в различных форматах, в том числе цифровых, с учётом назначения информации и её аудитории.</w:t>
      </w:r>
    </w:p>
    <w:p w:rsidR="0006751C" w:rsidRPr="00851462" w:rsidRDefault="00CB579F" w:rsidP="009D3A11">
      <w:pPr>
        <w:autoSpaceDE w:val="0"/>
        <w:autoSpaceDN w:val="0"/>
        <w:spacing w:after="0" w:line="240" w:lineRule="auto"/>
        <w:ind w:left="180" w:right="3888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b/>
          <w:lang w:val="ru-RU"/>
        </w:rPr>
        <w:t xml:space="preserve">1. Познавательные универсальные учебные действия </w:t>
      </w:r>
      <w:r w:rsidRPr="00851462">
        <w:rPr>
          <w:rFonts w:asciiTheme="majorHAnsi" w:eastAsia="Times New Roman" w:hAnsiTheme="majorHAnsi" w:cstheme="majorHAnsi"/>
          <w:lang w:val="ru-RU"/>
        </w:rPr>
        <w:t>Познавательные универсальные учебные действия включают:</w:t>
      </w:r>
    </w:p>
    <w:p w:rsidR="0006751C" w:rsidRPr="00851462" w:rsidRDefault="00CB579F" w:rsidP="009D3A11">
      <w:pPr>
        <w:autoSpaceDE w:val="0"/>
        <w:autoSpaceDN w:val="0"/>
        <w:spacing w:after="0" w:line="240" w:lineRule="auto"/>
        <w:ind w:left="420" w:right="144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lang w:val="ru-RU"/>
        </w:rPr>
        <w:t xml:space="preserve">—  умение определять понятия, создавать обобщения, устанавливать аналогии, </w:t>
      </w:r>
      <w:r w:rsidRPr="00851462">
        <w:rPr>
          <w:rFonts w:asciiTheme="majorHAnsi" w:hAnsiTheme="majorHAnsi" w:cstheme="majorHAnsi"/>
          <w:lang w:val="ru-RU"/>
        </w:rPr>
        <w:br/>
      </w:r>
      <w:r w:rsidRPr="00851462">
        <w:rPr>
          <w:rFonts w:asciiTheme="majorHAnsi" w:eastAsia="Times New Roman" w:hAnsiTheme="majorHAnsi" w:cstheme="majorHAnsi"/>
          <w:lang w:val="ru-RU"/>
        </w:rPr>
        <w:t xml:space="preserve">классифицировать, самостоятельно выбирать основания и критерии для классификации, устанавливать </w:t>
      </w:r>
      <w:proofErr w:type="spellStart"/>
      <w:r w:rsidRPr="00851462">
        <w:rPr>
          <w:rFonts w:asciiTheme="majorHAnsi" w:eastAsia="Times New Roman" w:hAnsiTheme="majorHAnsi" w:cstheme="majorHAnsi"/>
          <w:lang w:val="ru-RU"/>
        </w:rPr>
        <w:t>причинноследственные</w:t>
      </w:r>
      <w:proofErr w:type="spellEnd"/>
      <w:r w:rsidRPr="00851462">
        <w:rPr>
          <w:rFonts w:asciiTheme="majorHAnsi" w:eastAsia="Times New Roman" w:hAnsiTheme="majorHAnsi" w:cstheme="majorHAnsi"/>
          <w:lang w:val="ru-RU"/>
        </w:rPr>
        <w:t xml:space="preserve"> связи, строить логическое рассуждение, умозаключение (индуктивное, дедуктивное, по аналогии) и делать выводы (логические УУД);</w:t>
      </w:r>
    </w:p>
    <w:p w:rsidR="0006751C" w:rsidRPr="00851462" w:rsidRDefault="00CB579F" w:rsidP="009D3A11">
      <w:pPr>
        <w:autoSpaceDE w:val="0"/>
        <w:autoSpaceDN w:val="0"/>
        <w:spacing w:after="0" w:line="240" w:lineRule="auto"/>
        <w:ind w:left="420" w:right="720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lang w:val="ru-RU"/>
        </w:rPr>
        <w:t>—  умение создавать, применять и преобразовывать знаки и символы, модели и схемы для решения учебных и познавательных задач (</w:t>
      </w:r>
      <w:proofErr w:type="spellStart"/>
      <w:r w:rsidRPr="00851462">
        <w:rPr>
          <w:rFonts w:asciiTheme="majorHAnsi" w:eastAsia="Times New Roman" w:hAnsiTheme="majorHAnsi" w:cstheme="majorHAnsi"/>
          <w:lang w:val="ru-RU"/>
        </w:rPr>
        <w:t>знаково</w:t>
      </w:r>
      <w:proofErr w:type="spellEnd"/>
      <w:r w:rsidRPr="00851462">
        <w:rPr>
          <w:rFonts w:asciiTheme="majorHAnsi" w:eastAsia="Times New Roman" w:hAnsiTheme="majorHAnsi" w:cstheme="majorHAnsi"/>
          <w:lang w:val="ru-RU"/>
        </w:rPr>
        <w:t xml:space="preserve"> символические / моделирование);</w:t>
      </w:r>
    </w:p>
    <w:p w:rsidR="0006751C" w:rsidRPr="00851462" w:rsidRDefault="00CB579F" w:rsidP="009D3A11">
      <w:pPr>
        <w:autoSpaceDE w:val="0"/>
        <w:autoSpaceDN w:val="0"/>
        <w:spacing w:after="0" w:line="240" w:lineRule="auto"/>
        <w:ind w:left="420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lang w:val="ru-RU"/>
        </w:rPr>
        <w:t>—  смысловое чтение;</w:t>
      </w:r>
    </w:p>
    <w:p w:rsidR="0006751C" w:rsidRPr="00851462" w:rsidRDefault="00CB579F" w:rsidP="009D3A11">
      <w:pPr>
        <w:autoSpaceDE w:val="0"/>
        <w:autoSpaceDN w:val="0"/>
        <w:spacing w:after="0" w:line="240" w:lineRule="auto"/>
        <w:ind w:left="420" w:right="432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lang w:val="ru-RU"/>
        </w:rPr>
        <w:t>—  развитие мотивации к овладению культурой активного использования словарей и других поисковых систем.</w:t>
      </w:r>
    </w:p>
    <w:p w:rsidR="0006751C" w:rsidRPr="00851462" w:rsidRDefault="00CB579F" w:rsidP="009D3A11">
      <w:pPr>
        <w:autoSpaceDE w:val="0"/>
        <w:autoSpaceDN w:val="0"/>
        <w:spacing w:after="0" w:line="240" w:lineRule="auto"/>
        <w:ind w:left="180" w:right="3600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b/>
          <w:lang w:val="ru-RU"/>
        </w:rPr>
        <w:t xml:space="preserve">2. Коммуникативные универсальные учебные действия </w:t>
      </w:r>
      <w:r w:rsidRPr="00851462">
        <w:rPr>
          <w:rFonts w:asciiTheme="majorHAnsi" w:eastAsia="Times New Roman" w:hAnsiTheme="majorHAnsi" w:cstheme="majorHAnsi"/>
          <w:lang w:val="ru-RU"/>
        </w:rPr>
        <w:t>Коммуникативные универсальные учебные действия включают:</w:t>
      </w:r>
    </w:p>
    <w:p w:rsidR="0006751C" w:rsidRPr="00851462" w:rsidRDefault="00CB579F" w:rsidP="009D3A11">
      <w:pPr>
        <w:autoSpaceDE w:val="0"/>
        <w:autoSpaceDN w:val="0"/>
        <w:spacing w:after="0" w:line="240" w:lineRule="auto"/>
        <w:ind w:left="420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lang w:val="ru-RU"/>
        </w:rPr>
        <w:t>— 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 (учебное сотрудничество);</w:t>
      </w:r>
    </w:p>
    <w:p w:rsidR="0006751C" w:rsidRPr="00851462" w:rsidRDefault="00CB579F" w:rsidP="009D3A11">
      <w:pPr>
        <w:autoSpaceDE w:val="0"/>
        <w:autoSpaceDN w:val="0"/>
        <w:spacing w:after="0" w:line="240" w:lineRule="auto"/>
        <w:ind w:left="420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lang w:val="ru-RU"/>
        </w:rPr>
        <w:t xml:space="preserve">— 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</w:t>
      </w:r>
      <w:r w:rsidRPr="00851462">
        <w:rPr>
          <w:rFonts w:asciiTheme="majorHAnsi" w:hAnsiTheme="majorHAnsi" w:cstheme="majorHAnsi"/>
          <w:lang w:val="ru-RU"/>
        </w:rPr>
        <w:br/>
      </w:r>
      <w:r w:rsidRPr="00851462">
        <w:rPr>
          <w:rFonts w:asciiTheme="majorHAnsi" w:eastAsia="Times New Roman" w:hAnsiTheme="majorHAnsi" w:cstheme="majorHAnsi"/>
          <w:lang w:val="ru-RU"/>
        </w:rPr>
        <w:t>деятельности; владение устной и письменной речью, монологической контекстной речью (коммуникация);</w:t>
      </w:r>
    </w:p>
    <w:p w:rsidR="0006751C" w:rsidRPr="00851462" w:rsidRDefault="00CB579F" w:rsidP="009D3A11">
      <w:pPr>
        <w:autoSpaceDE w:val="0"/>
        <w:autoSpaceDN w:val="0"/>
        <w:spacing w:after="0" w:line="240" w:lineRule="auto"/>
        <w:ind w:left="420" w:right="864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lang w:val="ru-RU"/>
        </w:rPr>
        <w:t xml:space="preserve">—  формирование и развитие компетентности в области использования </w:t>
      </w:r>
      <w:proofErr w:type="spellStart"/>
      <w:r w:rsidRPr="00851462">
        <w:rPr>
          <w:rFonts w:asciiTheme="majorHAnsi" w:eastAsia="Times New Roman" w:hAnsiTheme="majorHAnsi" w:cstheme="majorHAnsi"/>
          <w:lang w:val="ru-RU"/>
        </w:rPr>
        <w:t>информационнокоммуникационных</w:t>
      </w:r>
      <w:proofErr w:type="spellEnd"/>
      <w:r w:rsidRPr="00851462">
        <w:rPr>
          <w:rFonts w:asciiTheme="majorHAnsi" w:eastAsia="Times New Roman" w:hAnsiTheme="majorHAnsi" w:cstheme="majorHAnsi"/>
          <w:lang w:val="ru-RU"/>
        </w:rPr>
        <w:t xml:space="preserve"> технологий (</w:t>
      </w:r>
      <w:proofErr w:type="spellStart"/>
      <w:r w:rsidRPr="00851462">
        <w:rPr>
          <w:rFonts w:asciiTheme="majorHAnsi" w:eastAsia="Times New Roman" w:hAnsiTheme="majorHAnsi" w:cstheme="majorHAnsi"/>
          <w:lang w:val="ru-RU"/>
        </w:rPr>
        <w:t>ИКТкомпетентность</w:t>
      </w:r>
      <w:proofErr w:type="spellEnd"/>
      <w:r w:rsidRPr="00851462">
        <w:rPr>
          <w:rFonts w:asciiTheme="majorHAnsi" w:eastAsia="Times New Roman" w:hAnsiTheme="majorHAnsi" w:cstheme="majorHAnsi"/>
          <w:lang w:val="ru-RU"/>
        </w:rPr>
        <w:t>).</w:t>
      </w:r>
    </w:p>
    <w:p w:rsidR="0006751C" w:rsidRPr="00851462" w:rsidRDefault="00CB579F" w:rsidP="009D3A11">
      <w:pPr>
        <w:autoSpaceDE w:val="0"/>
        <w:autoSpaceDN w:val="0"/>
        <w:spacing w:after="0" w:line="240" w:lineRule="auto"/>
        <w:ind w:left="180" w:right="4176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b/>
          <w:lang w:val="ru-RU"/>
        </w:rPr>
        <w:t xml:space="preserve">3. Регулятивные универсальные учебные действия </w:t>
      </w:r>
      <w:r w:rsidRPr="00851462">
        <w:rPr>
          <w:rFonts w:asciiTheme="majorHAnsi" w:eastAsia="Times New Roman" w:hAnsiTheme="majorHAnsi" w:cstheme="majorHAnsi"/>
          <w:lang w:val="ru-RU"/>
        </w:rPr>
        <w:t>Регулятивные универсальные учебные действия включают:</w:t>
      </w:r>
    </w:p>
    <w:p w:rsidR="0006751C" w:rsidRPr="001824FE" w:rsidRDefault="00CB579F" w:rsidP="001824FE">
      <w:pPr>
        <w:autoSpaceDE w:val="0"/>
        <w:autoSpaceDN w:val="0"/>
        <w:spacing w:after="0" w:line="240" w:lineRule="auto"/>
        <w:ind w:left="420" w:right="144"/>
        <w:rPr>
          <w:rFonts w:asciiTheme="majorHAnsi" w:eastAsia="Times New Roman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lang w:val="ru-RU"/>
        </w:rPr>
        <w:t>—  умение самостоятельно определять цели обучения, ставить и формулировать для себя новые задачи в учёбе и познавательной деятельности, развивать мотивы и интересы своей</w:t>
      </w:r>
      <w:r w:rsidR="001824FE">
        <w:rPr>
          <w:rFonts w:asciiTheme="majorHAnsi" w:eastAsia="Times New Roman" w:hAnsiTheme="majorHAnsi" w:cstheme="majorHAnsi"/>
          <w:lang w:val="ru-RU"/>
        </w:rPr>
        <w:t xml:space="preserve"> познавательное </w:t>
      </w:r>
      <w:r w:rsidRPr="00851462">
        <w:rPr>
          <w:rFonts w:asciiTheme="majorHAnsi" w:eastAsia="Times New Roman" w:hAnsiTheme="majorHAnsi" w:cstheme="majorHAnsi"/>
          <w:lang w:val="ru-RU"/>
        </w:rPr>
        <w:t>деятельности (целеполагание);</w:t>
      </w:r>
    </w:p>
    <w:p w:rsidR="0006751C" w:rsidRPr="00851462" w:rsidRDefault="00CB579F" w:rsidP="009D3A11">
      <w:pPr>
        <w:autoSpaceDE w:val="0"/>
        <w:autoSpaceDN w:val="0"/>
        <w:spacing w:after="0" w:line="240" w:lineRule="auto"/>
        <w:ind w:left="420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lang w:val="ru-RU"/>
        </w:rPr>
        <w:t>— 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(планирование);</w:t>
      </w:r>
    </w:p>
    <w:p w:rsidR="0006751C" w:rsidRPr="00851462" w:rsidRDefault="00CB579F" w:rsidP="009D3A11">
      <w:pPr>
        <w:autoSpaceDE w:val="0"/>
        <w:autoSpaceDN w:val="0"/>
        <w:spacing w:after="0" w:line="240" w:lineRule="auto"/>
        <w:ind w:left="420" w:right="144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lang w:val="ru-RU"/>
        </w:rPr>
        <w:t>— 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</w:t>
      </w:r>
      <w:r w:rsidR="00E31D9F">
        <w:rPr>
          <w:rFonts w:asciiTheme="majorHAnsi" w:eastAsia="Times New Roman" w:hAnsiTheme="majorHAnsi" w:cstheme="majorHAnsi"/>
          <w:lang w:val="ru-RU"/>
        </w:rPr>
        <w:t xml:space="preserve"> </w:t>
      </w:r>
      <w:r w:rsidRPr="00851462">
        <w:rPr>
          <w:rFonts w:asciiTheme="majorHAnsi" w:eastAsia="Times New Roman" w:hAnsiTheme="majorHAnsi" w:cstheme="majorHAnsi"/>
          <w:lang w:val="ru-RU"/>
        </w:rPr>
        <w:t>(контроль и коррекция);</w:t>
      </w:r>
    </w:p>
    <w:p w:rsidR="0006751C" w:rsidRPr="00851462" w:rsidRDefault="00CB579F" w:rsidP="009D3A11">
      <w:pPr>
        <w:autoSpaceDE w:val="0"/>
        <w:autoSpaceDN w:val="0"/>
        <w:spacing w:after="0" w:line="240" w:lineRule="auto"/>
        <w:ind w:left="420" w:right="144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lang w:val="ru-RU"/>
        </w:rPr>
        <w:t>—  умение оценивать правильность выполнения учебной задачи, собственные возможности её решения (оценка);</w:t>
      </w:r>
    </w:p>
    <w:p w:rsidR="0006751C" w:rsidRPr="00851462" w:rsidRDefault="00CB579F" w:rsidP="009D3A11">
      <w:pPr>
        <w:autoSpaceDE w:val="0"/>
        <w:autoSpaceDN w:val="0"/>
        <w:spacing w:after="0" w:line="240" w:lineRule="auto"/>
        <w:ind w:left="420" w:right="288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lang w:val="ru-RU"/>
        </w:rPr>
        <w:t xml:space="preserve">—  владение основами самоконтроля, самооценки, принятия решений и осуществления осознанного выбора в учебной и познавательной (познавательная рефлексия, </w:t>
      </w:r>
      <w:proofErr w:type="spellStart"/>
      <w:r w:rsidRPr="00851462">
        <w:rPr>
          <w:rFonts w:asciiTheme="majorHAnsi" w:eastAsia="Times New Roman" w:hAnsiTheme="majorHAnsi" w:cstheme="majorHAnsi"/>
          <w:lang w:val="ru-RU"/>
        </w:rPr>
        <w:t>саморегуляция</w:t>
      </w:r>
      <w:proofErr w:type="spellEnd"/>
      <w:r w:rsidRPr="00851462">
        <w:rPr>
          <w:rFonts w:asciiTheme="majorHAnsi" w:eastAsia="Times New Roman" w:hAnsiTheme="majorHAnsi" w:cstheme="majorHAnsi"/>
          <w:lang w:val="ru-RU"/>
        </w:rPr>
        <w:t>) деятельности.</w:t>
      </w:r>
    </w:p>
    <w:p w:rsidR="0006751C" w:rsidRPr="00851462" w:rsidRDefault="00CB579F" w:rsidP="009D3A11">
      <w:pPr>
        <w:autoSpaceDE w:val="0"/>
        <w:autoSpaceDN w:val="0"/>
        <w:spacing w:after="0" w:line="240" w:lineRule="auto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b/>
          <w:lang w:val="ru-RU"/>
        </w:rPr>
        <w:t>Предметные результаты</w:t>
      </w:r>
    </w:p>
    <w:p w:rsidR="0006751C" w:rsidRPr="00851462" w:rsidRDefault="00CB579F" w:rsidP="009D3A11">
      <w:pPr>
        <w:autoSpaceDE w:val="0"/>
        <w:autoSpaceDN w:val="0"/>
        <w:spacing w:after="0" w:line="240" w:lineRule="auto"/>
        <w:ind w:firstLine="180"/>
        <w:rPr>
          <w:rFonts w:asciiTheme="majorHAnsi" w:eastAsia="Times New Roman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lang w:val="ru-RU"/>
        </w:rPr>
        <w:t>Предметные результаты освоения курса включают освоение научных знаний, умений и способов действий, специфических для соответствующей предметной области; предпосылки научного типа мышления; виды деятельности по получению нового знания, его интерпретации, преобразованию и применению в различных учебных ситуациях, в том числе при создании проектов.</w:t>
      </w:r>
    </w:p>
    <w:p w:rsidR="0006751C" w:rsidRPr="00851462" w:rsidRDefault="00CB579F" w:rsidP="009D3A11">
      <w:pPr>
        <w:autoSpaceDE w:val="0"/>
        <w:autoSpaceDN w:val="0"/>
        <w:spacing w:after="0" w:line="240" w:lineRule="auto"/>
        <w:ind w:left="180" w:right="1008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b/>
          <w:lang w:val="ru-RU"/>
        </w:rPr>
        <w:t>Тематический блок 1. «Россия — наш общий дом»</w:t>
      </w:r>
      <w:r w:rsidRPr="00851462">
        <w:rPr>
          <w:rFonts w:asciiTheme="majorHAnsi" w:hAnsiTheme="majorHAnsi" w:cstheme="majorHAnsi"/>
          <w:lang w:val="ru-RU"/>
        </w:rPr>
        <w:br/>
      </w:r>
      <w:r w:rsidRPr="00851462">
        <w:rPr>
          <w:rFonts w:asciiTheme="majorHAnsi" w:eastAsia="Times New Roman" w:hAnsiTheme="majorHAnsi" w:cstheme="majorHAnsi"/>
          <w:lang w:val="ru-RU"/>
        </w:rPr>
        <w:t>Тема 1. Зачем изучать курс «Основы духовно</w:t>
      </w:r>
      <w:r w:rsidR="00E31D9F">
        <w:rPr>
          <w:rFonts w:asciiTheme="majorHAnsi" w:eastAsia="Times New Roman" w:hAnsiTheme="majorHAnsi" w:cstheme="majorHAnsi"/>
          <w:lang w:val="ru-RU"/>
        </w:rPr>
        <w:t>-</w:t>
      </w:r>
      <w:r w:rsidRPr="00851462">
        <w:rPr>
          <w:rFonts w:asciiTheme="majorHAnsi" w:eastAsia="Times New Roman" w:hAnsiTheme="majorHAnsi" w:cstheme="majorHAnsi"/>
          <w:lang w:val="ru-RU"/>
        </w:rPr>
        <w:t>нравственной культуры народов России»?</w:t>
      </w:r>
    </w:p>
    <w:p w:rsidR="0006751C" w:rsidRPr="00851462" w:rsidRDefault="00CB579F" w:rsidP="009D3A11">
      <w:pPr>
        <w:autoSpaceDE w:val="0"/>
        <w:autoSpaceDN w:val="0"/>
        <w:spacing w:after="0" w:line="240" w:lineRule="auto"/>
        <w:ind w:left="420" w:right="576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lang w:val="ru-RU"/>
        </w:rPr>
        <w:t>—  Знать цель и предназначение курса «Основы духовно</w:t>
      </w:r>
      <w:r w:rsidR="00E31D9F">
        <w:rPr>
          <w:rFonts w:asciiTheme="majorHAnsi" w:eastAsia="Times New Roman" w:hAnsiTheme="majorHAnsi" w:cstheme="majorHAnsi"/>
          <w:lang w:val="ru-RU"/>
        </w:rPr>
        <w:t>-</w:t>
      </w:r>
      <w:r w:rsidRPr="00851462">
        <w:rPr>
          <w:rFonts w:asciiTheme="majorHAnsi" w:eastAsia="Times New Roman" w:hAnsiTheme="majorHAnsi" w:cstheme="majorHAnsi"/>
          <w:lang w:val="ru-RU"/>
        </w:rPr>
        <w:t>нравственной культуры народов России», понимать важность изучения культуры и гражданство</w:t>
      </w:r>
      <w:r w:rsidR="00E31D9F">
        <w:rPr>
          <w:rFonts w:asciiTheme="majorHAnsi" w:eastAsia="Times New Roman" w:hAnsiTheme="majorHAnsi" w:cstheme="majorHAnsi"/>
          <w:lang w:val="ru-RU"/>
        </w:rPr>
        <w:t>-</w:t>
      </w:r>
      <w:r w:rsidRPr="00851462">
        <w:rPr>
          <w:rFonts w:asciiTheme="majorHAnsi" w:eastAsia="Times New Roman" w:hAnsiTheme="majorHAnsi" w:cstheme="majorHAnsi"/>
          <w:lang w:val="ru-RU"/>
        </w:rPr>
        <w:t>образующих религий для формирования личности гражданина России;</w:t>
      </w:r>
    </w:p>
    <w:p w:rsidR="0006751C" w:rsidRPr="00851462" w:rsidRDefault="00CB579F" w:rsidP="009D3A11">
      <w:pPr>
        <w:autoSpaceDE w:val="0"/>
        <w:autoSpaceDN w:val="0"/>
        <w:spacing w:after="0" w:line="240" w:lineRule="auto"/>
        <w:ind w:left="420" w:right="576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lang w:val="ru-RU"/>
        </w:rPr>
        <w:t>—  иметь представление о содержании данного курса, в том числе о понятиях «мораль и нравственность», «семья», «традиционные ценности», об угрозах духовно</w:t>
      </w:r>
      <w:r w:rsidR="00E31D9F">
        <w:rPr>
          <w:rFonts w:asciiTheme="majorHAnsi" w:eastAsia="Times New Roman" w:hAnsiTheme="majorHAnsi" w:cstheme="majorHAnsi"/>
          <w:lang w:val="ru-RU"/>
        </w:rPr>
        <w:t>-</w:t>
      </w:r>
      <w:r w:rsidRPr="00851462">
        <w:rPr>
          <w:rFonts w:asciiTheme="majorHAnsi" w:eastAsia="Times New Roman" w:hAnsiTheme="majorHAnsi" w:cstheme="majorHAnsi"/>
          <w:lang w:val="ru-RU"/>
        </w:rPr>
        <w:t>нравственному единству страны;</w:t>
      </w:r>
    </w:p>
    <w:p w:rsidR="0006751C" w:rsidRPr="00851462" w:rsidRDefault="00CB579F" w:rsidP="009D3A11">
      <w:pPr>
        <w:autoSpaceDE w:val="0"/>
        <w:autoSpaceDN w:val="0"/>
        <w:spacing w:after="0" w:line="240" w:lineRule="auto"/>
        <w:ind w:left="420" w:right="720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lang w:val="ru-RU"/>
        </w:rPr>
        <w:t>—  понимать взаимосвязь между языком и культурой, духовно</w:t>
      </w:r>
      <w:r w:rsidR="00E31D9F">
        <w:rPr>
          <w:rFonts w:asciiTheme="majorHAnsi" w:eastAsia="Times New Roman" w:hAnsiTheme="majorHAnsi" w:cstheme="majorHAnsi"/>
          <w:lang w:val="ru-RU"/>
        </w:rPr>
        <w:t>-</w:t>
      </w:r>
      <w:r w:rsidRPr="00851462">
        <w:rPr>
          <w:rFonts w:asciiTheme="majorHAnsi" w:eastAsia="Times New Roman" w:hAnsiTheme="majorHAnsi" w:cstheme="majorHAnsi"/>
          <w:lang w:val="ru-RU"/>
        </w:rPr>
        <w:t>нравственным развитием личности и социальным поведением.</w:t>
      </w:r>
    </w:p>
    <w:p w:rsidR="0006751C" w:rsidRPr="00851462" w:rsidRDefault="00CB579F" w:rsidP="009D3A11">
      <w:pPr>
        <w:autoSpaceDE w:val="0"/>
        <w:autoSpaceDN w:val="0"/>
        <w:spacing w:after="0" w:line="240" w:lineRule="auto"/>
        <w:ind w:left="180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lang w:val="ru-RU"/>
        </w:rPr>
        <w:t>Тема 2. Наш дом — Россия</w:t>
      </w:r>
    </w:p>
    <w:p w:rsidR="0006751C" w:rsidRPr="00851462" w:rsidRDefault="00CB579F" w:rsidP="009D3A11">
      <w:pPr>
        <w:autoSpaceDE w:val="0"/>
        <w:autoSpaceDN w:val="0"/>
        <w:spacing w:after="0" w:line="240" w:lineRule="auto"/>
        <w:ind w:left="420" w:right="288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lang w:val="ru-RU"/>
        </w:rPr>
        <w:lastRenderedPageBreak/>
        <w:t>—  Иметь представление об историческом пути формирования многонационального состава населения Российской Федерации, его мирном характере и причинах его формирования;</w:t>
      </w:r>
    </w:p>
    <w:p w:rsidR="0006751C" w:rsidRPr="00851462" w:rsidRDefault="00CB579F" w:rsidP="009D3A11">
      <w:pPr>
        <w:autoSpaceDE w:val="0"/>
        <w:autoSpaceDN w:val="0"/>
        <w:spacing w:after="0" w:line="240" w:lineRule="auto"/>
        <w:ind w:left="420" w:right="864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lang w:val="ru-RU"/>
        </w:rPr>
        <w:t>—  знать о современном состоянии культурного и религиозного разнообразия народов Российской Федерации, причинах культурных различий;</w:t>
      </w:r>
    </w:p>
    <w:p w:rsidR="0006751C" w:rsidRPr="00851462" w:rsidRDefault="00CB579F" w:rsidP="009D3A11">
      <w:pPr>
        <w:autoSpaceDE w:val="0"/>
        <w:autoSpaceDN w:val="0"/>
        <w:spacing w:after="0" w:line="240" w:lineRule="auto"/>
        <w:ind w:left="420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lang w:val="ru-RU"/>
        </w:rPr>
        <w:t>—  понимать необходимость межнационального и межрелигиозного сотрудничества и взаимодействия, важность сотрудничества и дружбы между народами и нациями, обосновывать их необходимость</w:t>
      </w:r>
    </w:p>
    <w:p w:rsidR="0006751C" w:rsidRPr="00851462" w:rsidRDefault="00CB579F" w:rsidP="009D3A11">
      <w:pPr>
        <w:autoSpaceDE w:val="0"/>
        <w:autoSpaceDN w:val="0"/>
        <w:spacing w:after="0" w:line="240" w:lineRule="auto"/>
        <w:ind w:left="180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lang w:val="ru-RU"/>
        </w:rPr>
        <w:t>Тема 3. Язык и история</w:t>
      </w:r>
    </w:p>
    <w:p w:rsidR="001824FE" w:rsidRPr="00851462" w:rsidRDefault="00CB579F" w:rsidP="001824FE">
      <w:pPr>
        <w:autoSpaceDE w:val="0"/>
        <w:autoSpaceDN w:val="0"/>
        <w:spacing w:after="0" w:line="240" w:lineRule="auto"/>
        <w:ind w:left="420" w:right="1440"/>
        <w:rPr>
          <w:rFonts w:asciiTheme="majorHAnsi" w:eastAsia="Times New Roman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lang w:val="ru-RU"/>
        </w:rPr>
        <w:t>—  Знать и понимать, что такое язык, каковы важность его изучения и влияние на миропонимание личности;</w:t>
      </w:r>
    </w:p>
    <w:p w:rsidR="0006751C" w:rsidRPr="00851462" w:rsidRDefault="00CB579F" w:rsidP="009D3A11">
      <w:pPr>
        <w:autoSpaceDE w:val="0"/>
        <w:autoSpaceDN w:val="0"/>
        <w:spacing w:after="0" w:line="240" w:lineRule="auto"/>
        <w:ind w:left="240" w:right="432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lang w:val="ru-RU"/>
        </w:rPr>
        <w:t xml:space="preserve"> </w:t>
      </w:r>
      <w:r w:rsidR="001824FE">
        <w:rPr>
          <w:rFonts w:asciiTheme="majorHAnsi" w:eastAsia="Times New Roman" w:hAnsiTheme="majorHAnsi" w:cstheme="majorHAnsi"/>
          <w:lang w:val="ru-RU"/>
        </w:rPr>
        <w:t xml:space="preserve">- </w:t>
      </w:r>
      <w:r w:rsidRPr="00851462">
        <w:rPr>
          <w:rFonts w:asciiTheme="majorHAnsi" w:eastAsia="Times New Roman" w:hAnsiTheme="majorHAnsi" w:cstheme="majorHAnsi"/>
          <w:lang w:val="ru-RU"/>
        </w:rPr>
        <w:t>иметь базовые представления о формировании языка как носителя духовно</w:t>
      </w:r>
      <w:r w:rsidR="00E31D9F">
        <w:rPr>
          <w:rFonts w:asciiTheme="majorHAnsi" w:eastAsia="Times New Roman" w:hAnsiTheme="majorHAnsi" w:cstheme="majorHAnsi"/>
          <w:lang w:val="ru-RU"/>
        </w:rPr>
        <w:t>-</w:t>
      </w:r>
      <w:r w:rsidRPr="00851462">
        <w:rPr>
          <w:rFonts w:asciiTheme="majorHAnsi" w:eastAsia="Times New Roman" w:hAnsiTheme="majorHAnsi" w:cstheme="majorHAnsi"/>
          <w:lang w:val="ru-RU"/>
        </w:rPr>
        <w:t>нравственных смыслов культуры;</w:t>
      </w:r>
    </w:p>
    <w:p w:rsidR="0006751C" w:rsidRPr="00851462" w:rsidRDefault="00CB579F" w:rsidP="009D3A11">
      <w:pPr>
        <w:autoSpaceDE w:val="0"/>
        <w:autoSpaceDN w:val="0"/>
        <w:spacing w:after="0" w:line="240" w:lineRule="auto"/>
        <w:ind w:left="240" w:right="1296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lang w:val="ru-RU"/>
        </w:rPr>
        <w:t>—  понимать суть и смысл коммуникативной роли языка, в том числе в организации межкультурного диалога и взаимодействия;</w:t>
      </w:r>
    </w:p>
    <w:p w:rsidR="0006751C" w:rsidRPr="00851462" w:rsidRDefault="00CB579F" w:rsidP="009D3A11">
      <w:pPr>
        <w:autoSpaceDE w:val="0"/>
        <w:autoSpaceDN w:val="0"/>
        <w:spacing w:after="0" w:line="240" w:lineRule="auto"/>
        <w:ind w:left="240" w:right="720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lang w:val="ru-RU"/>
        </w:rPr>
        <w:t>—  обосновывать своё понимание необходимости нравственной чистоты языка, важности лингвистической гигиены, речевого этикета.</w:t>
      </w:r>
    </w:p>
    <w:p w:rsidR="0006751C" w:rsidRPr="00851462" w:rsidRDefault="00CB579F" w:rsidP="009D3A11">
      <w:pPr>
        <w:autoSpaceDE w:val="0"/>
        <w:autoSpaceDN w:val="0"/>
        <w:spacing w:after="0" w:line="240" w:lineRule="auto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lang w:val="ru-RU"/>
        </w:rPr>
        <w:t>Тема 4. Русский язык — язык общения и язык возможностей</w:t>
      </w:r>
    </w:p>
    <w:p w:rsidR="0006751C" w:rsidRPr="00851462" w:rsidRDefault="00CB579F" w:rsidP="009D3A11">
      <w:pPr>
        <w:autoSpaceDE w:val="0"/>
        <w:autoSpaceDN w:val="0"/>
        <w:spacing w:after="0" w:line="240" w:lineRule="auto"/>
        <w:ind w:left="240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lang w:val="ru-RU"/>
        </w:rPr>
        <w:t>—  Иметь базовые представления о происхождении и развитии русского языка, его взаимосвязи с языками других народов России;</w:t>
      </w:r>
    </w:p>
    <w:p w:rsidR="0006751C" w:rsidRPr="00851462" w:rsidRDefault="00CB579F" w:rsidP="009D3A11">
      <w:pPr>
        <w:autoSpaceDE w:val="0"/>
        <w:autoSpaceDN w:val="0"/>
        <w:spacing w:after="0" w:line="240" w:lineRule="auto"/>
        <w:ind w:left="240" w:right="144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lang w:val="ru-RU"/>
        </w:rPr>
        <w:t xml:space="preserve">—  знать и уметь обосновать важность русского языка как </w:t>
      </w:r>
      <w:proofErr w:type="spellStart"/>
      <w:r w:rsidRPr="00851462">
        <w:rPr>
          <w:rFonts w:asciiTheme="majorHAnsi" w:eastAsia="Times New Roman" w:hAnsiTheme="majorHAnsi" w:cstheme="majorHAnsi"/>
          <w:lang w:val="ru-RU"/>
        </w:rPr>
        <w:t>культуро</w:t>
      </w:r>
      <w:proofErr w:type="spellEnd"/>
      <w:r w:rsidR="00E31D9F">
        <w:rPr>
          <w:rFonts w:asciiTheme="majorHAnsi" w:eastAsia="Times New Roman" w:hAnsiTheme="majorHAnsi" w:cstheme="majorHAnsi"/>
          <w:lang w:val="ru-RU"/>
        </w:rPr>
        <w:t>-</w:t>
      </w:r>
      <w:r w:rsidRPr="00851462">
        <w:rPr>
          <w:rFonts w:asciiTheme="majorHAnsi" w:eastAsia="Times New Roman" w:hAnsiTheme="majorHAnsi" w:cstheme="majorHAnsi"/>
          <w:lang w:val="ru-RU"/>
        </w:rPr>
        <w:t>образующего языка народов России, важность его для существования государства и общества;</w:t>
      </w:r>
    </w:p>
    <w:p w:rsidR="0006751C" w:rsidRPr="00851462" w:rsidRDefault="00CB579F" w:rsidP="009D3A11">
      <w:pPr>
        <w:autoSpaceDE w:val="0"/>
        <w:autoSpaceDN w:val="0"/>
        <w:spacing w:after="0" w:line="240" w:lineRule="auto"/>
        <w:ind w:left="144" w:right="144"/>
        <w:jc w:val="center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lang w:val="ru-RU"/>
        </w:rPr>
        <w:t>—  понимать, что русский язык — не только важнейший элемент национальной культуры, но и историко</w:t>
      </w:r>
      <w:r w:rsidR="00E31D9F">
        <w:rPr>
          <w:rFonts w:asciiTheme="majorHAnsi" w:eastAsia="Times New Roman" w:hAnsiTheme="majorHAnsi" w:cstheme="majorHAnsi"/>
          <w:lang w:val="ru-RU"/>
        </w:rPr>
        <w:t>-</w:t>
      </w:r>
      <w:r w:rsidRPr="00851462">
        <w:rPr>
          <w:rFonts w:asciiTheme="majorHAnsi" w:eastAsia="Times New Roman" w:hAnsiTheme="majorHAnsi" w:cstheme="majorHAnsi"/>
          <w:lang w:val="ru-RU"/>
        </w:rPr>
        <w:t>культурное наследие, достояние российского государства, уметь приводить примеры;</w:t>
      </w:r>
    </w:p>
    <w:p w:rsidR="0006751C" w:rsidRPr="00851462" w:rsidRDefault="00CB579F" w:rsidP="009D3A11">
      <w:pPr>
        <w:autoSpaceDE w:val="0"/>
        <w:autoSpaceDN w:val="0"/>
        <w:spacing w:after="0" w:line="240" w:lineRule="auto"/>
        <w:ind w:left="240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lang w:val="ru-RU"/>
        </w:rPr>
        <w:t>—  иметь представление о нравственных категориях русского языка и их происхождении.</w:t>
      </w:r>
    </w:p>
    <w:p w:rsidR="0006751C" w:rsidRPr="00851462" w:rsidRDefault="00CB579F" w:rsidP="009D3A11">
      <w:pPr>
        <w:autoSpaceDE w:val="0"/>
        <w:autoSpaceDN w:val="0"/>
        <w:spacing w:after="0" w:line="240" w:lineRule="auto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lang w:val="ru-RU"/>
        </w:rPr>
        <w:t>Тема 5. Истоки родной культуры</w:t>
      </w:r>
    </w:p>
    <w:p w:rsidR="0006751C" w:rsidRPr="00851462" w:rsidRDefault="00CB579F" w:rsidP="009D3A11">
      <w:pPr>
        <w:autoSpaceDE w:val="0"/>
        <w:autoSpaceDN w:val="0"/>
        <w:spacing w:after="0" w:line="240" w:lineRule="auto"/>
        <w:ind w:left="240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lang w:val="ru-RU"/>
        </w:rPr>
        <w:t>—  Иметь сформированное представление о понятие «культура»;</w:t>
      </w:r>
    </w:p>
    <w:p w:rsidR="0006751C" w:rsidRPr="00851462" w:rsidRDefault="00CB579F" w:rsidP="009D3A11">
      <w:pPr>
        <w:autoSpaceDE w:val="0"/>
        <w:autoSpaceDN w:val="0"/>
        <w:spacing w:after="0" w:line="240" w:lineRule="auto"/>
        <w:ind w:left="240" w:right="576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lang w:val="ru-RU"/>
        </w:rPr>
        <w:t>—  осознавать и уметь доказывать взаимосвязь культуры и природы; знать основные формы репрезентации культуры, уметь их различать и соотносить с реальными проявлениями культурного многообразия;</w:t>
      </w:r>
    </w:p>
    <w:p w:rsidR="0006751C" w:rsidRPr="00851462" w:rsidRDefault="00CB579F" w:rsidP="009D3A11">
      <w:pPr>
        <w:autoSpaceDE w:val="0"/>
        <w:autoSpaceDN w:val="0"/>
        <w:spacing w:after="0" w:line="240" w:lineRule="auto"/>
        <w:ind w:left="240" w:right="432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lang w:val="ru-RU"/>
        </w:rPr>
        <w:t>—  уметь выделять общие черты в культуре различных народов, обосновывать их значение и причины.</w:t>
      </w:r>
    </w:p>
    <w:p w:rsidR="0006751C" w:rsidRPr="00851462" w:rsidRDefault="00CB579F" w:rsidP="009D3A11">
      <w:pPr>
        <w:autoSpaceDE w:val="0"/>
        <w:autoSpaceDN w:val="0"/>
        <w:spacing w:after="0" w:line="240" w:lineRule="auto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lang w:val="ru-RU"/>
        </w:rPr>
        <w:t>Тема 6. Материальная культура</w:t>
      </w:r>
    </w:p>
    <w:p w:rsidR="0006751C" w:rsidRPr="00851462" w:rsidRDefault="00CB579F" w:rsidP="009D3A11">
      <w:pPr>
        <w:autoSpaceDE w:val="0"/>
        <w:autoSpaceDN w:val="0"/>
        <w:spacing w:after="0" w:line="240" w:lineRule="auto"/>
        <w:ind w:left="240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lang w:val="ru-RU"/>
        </w:rPr>
        <w:t>—  Иметь представление об артефактах культуры;</w:t>
      </w:r>
    </w:p>
    <w:p w:rsidR="0006751C" w:rsidRPr="00851462" w:rsidRDefault="00CB579F" w:rsidP="009D3A11">
      <w:pPr>
        <w:autoSpaceDE w:val="0"/>
        <w:autoSpaceDN w:val="0"/>
        <w:spacing w:after="0" w:line="240" w:lineRule="auto"/>
        <w:ind w:left="240" w:right="144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lang w:val="ru-RU"/>
        </w:rPr>
        <w:t>—  иметь базовое представление о традиционных укладах хозяйства: земледелии, скотоводстве, охоте, рыболовстве;</w:t>
      </w:r>
    </w:p>
    <w:p w:rsidR="0006751C" w:rsidRPr="00851462" w:rsidRDefault="00CB579F" w:rsidP="009D3A11">
      <w:pPr>
        <w:autoSpaceDE w:val="0"/>
        <w:autoSpaceDN w:val="0"/>
        <w:spacing w:after="0" w:line="240" w:lineRule="auto"/>
        <w:ind w:left="240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lang w:val="ru-RU"/>
        </w:rPr>
        <w:t>—  понимать взаимосвязь между хозяйственным укладом и проявлениями духовной культуры;</w:t>
      </w:r>
    </w:p>
    <w:p w:rsidR="0006751C" w:rsidRPr="00851462" w:rsidRDefault="00CB579F" w:rsidP="009D3A11">
      <w:pPr>
        <w:autoSpaceDE w:val="0"/>
        <w:autoSpaceDN w:val="0"/>
        <w:spacing w:after="0" w:line="240" w:lineRule="auto"/>
        <w:ind w:left="240" w:right="144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lang w:val="ru-RU"/>
        </w:rPr>
        <w:t>—  понимать и объяснять зависимость основных культурных укладов народов России от географии их массового расселения, природных условий и взаимодействия с другими этносами.</w:t>
      </w:r>
    </w:p>
    <w:p w:rsidR="0006751C" w:rsidRPr="00851462" w:rsidRDefault="00CB579F" w:rsidP="009D3A11">
      <w:pPr>
        <w:autoSpaceDE w:val="0"/>
        <w:autoSpaceDN w:val="0"/>
        <w:spacing w:after="0" w:line="240" w:lineRule="auto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lang w:val="ru-RU"/>
        </w:rPr>
        <w:t>Тема 7. Духовная культура</w:t>
      </w:r>
    </w:p>
    <w:p w:rsidR="0006751C" w:rsidRPr="00851462" w:rsidRDefault="00CB579F" w:rsidP="009D3A11">
      <w:pPr>
        <w:autoSpaceDE w:val="0"/>
        <w:autoSpaceDN w:val="0"/>
        <w:spacing w:after="0" w:line="240" w:lineRule="auto"/>
        <w:ind w:left="240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lang w:val="ru-RU"/>
        </w:rPr>
        <w:t>—  Иметь представление о таких культурных концептах как «искусство», «наука», «религия»;</w:t>
      </w:r>
    </w:p>
    <w:p w:rsidR="0006751C" w:rsidRPr="00851462" w:rsidRDefault="00CB579F" w:rsidP="009D3A11">
      <w:pPr>
        <w:autoSpaceDE w:val="0"/>
        <w:autoSpaceDN w:val="0"/>
        <w:spacing w:after="0" w:line="240" w:lineRule="auto"/>
        <w:ind w:left="240" w:right="432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lang w:val="ru-RU"/>
        </w:rPr>
        <w:t>—  знать и давать определения терминам «мораль», «нравственность», «духовные ценности»,</w:t>
      </w:r>
      <w:r w:rsidR="00E31D9F">
        <w:rPr>
          <w:rFonts w:asciiTheme="majorHAnsi" w:eastAsia="Times New Roman" w:hAnsiTheme="majorHAnsi" w:cstheme="majorHAnsi"/>
          <w:lang w:val="ru-RU"/>
        </w:rPr>
        <w:t xml:space="preserve"> </w:t>
      </w:r>
      <w:r w:rsidRPr="00851462">
        <w:rPr>
          <w:rFonts w:asciiTheme="majorHAnsi" w:eastAsia="Times New Roman" w:hAnsiTheme="majorHAnsi" w:cstheme="majorHAnsi"/>
          <w:lang w:val="ru-RU"/>
        </w:rPr>
        <w:t>«духовность» на доступном для обучающихся уровне осмысления;</w:t>
      </w:r>
    </w:p>
    <w:p w:rsidR="0006751C" w:rsidRPr="00851462" w:rsidRDefault="00CB579F" w:rsidP="009D3A11">
      <w:pPr>
        <w:autoSpaceDE w:val="0"/>
        <w:autoSpaceDN w:val="0"/>
        <w:spacing w:after="0" w:line="240" w:lineRule="auto"/>
        <w:ind w:left="240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lang w:val="ru-RU"/>
        </w:rPr>
        <w:t>—  понимать смысл и взаимосвязь названных терминов с формами их репрезентации в культуре;</w:t>
      </w:r>
    </w:p>
    <w:p w:rsidR="0006751C" w:rsidRPr="00851462" w:rsidRDefault="00CB579F" w:rsidP="009D3A11">
      <w:pPr>
        <w:autoSpaceDE w:val="0"/>
        <w:autoSpaceDN w:val="0"/>
        <w:spacing w:after="0" w:line="240" w:lineRule="auto"/>
        <w:ind w:left="240" w:right="432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lang w:val="ru-RU"/>
        </w:rPr>
        <w:t>—  осознавать значение культурных символов, нравственный и духовный смысл культурных артефактов;</w:t>
      </w:r>
    </w:p>
    <w:p w:rsidR="0006751C" w:rsidRPr="00851462" w:rsidRDefault="00CB579F" w:rsidP="009D3A11">
      <w:pPr>
        <w:autoSpaceDE w:val="0"/>
        <w:autoSpaceDN w:val="0"/>
        <w:spacing w:after="0" w:line="240" w:lineRule="auto"/>
        <w:ind w:left="240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lang w:val="ru-RU"/>
        </w:rPr>
        <w:t>—  знать, что такое знаки и символы, уметь соотносить их с культурными явлениями, с которыми они связаны.</w:t>
      </w:r>
    </w:p>
    <w:p w:rsidR="0006751C" w:rsidRPr="00851462" w:rsidRDefault="00CB579F" w:rsidP="009D3A11">
      <w:pPr>
        <w:autoSpaceDE w:val="0"/>
        <w:autoSpaceDN w:val="0"/>
        <w:spacing w:after="0" w:line="240" w:lineRule="auto"/>
        <w:ind w:left="240" w:right="576" w:hanging="240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lang w:val="ru-RU"/>
        </w:rPr>
        <w:t>Тема 8. Культура и религия</w:t>
      </w:r>
      <w:r w:rsidRPr="00851462">
        <w:rPr>
          <w:rFonts w:asciiTheme="majorHAnsi" w:hAnsiTheme="majorHAnsi" w:cstheme="majorHAnsi"/>
          <w:lang w:val="ru-RU"/>
        </w:rPr>
        <w:br/>
      </w:r>
      <w:r w:rsidRPr="00851462">
        <w:rPr>
          <w:rFonts w:asciiTheme="majorHAnsi" w:eastAsia="Times New Roman" w:hAnsiTheme="majorHAnsi" w:cstheme="majorHAnsi"/>
          <w:lang w:val="ru-RU"/>
        </w:rPr>
        <w:t>—  Иметь представление о понятии «религия», уметь пояснить её роль в жизни общества и основные социально</w:t>
      </w:r>
      <w:r w:rsidR="006C4F19">
        <w:rPr>
          <w:rFonts w:asciiTheme="majorHAnsi" w:eastAsia="Times New Roman" w:hAnsiTheme="majorHAnsi" w:cstheme="majorHAnsi"/>
          <w:lang w:val="ru-RU"/>
        </w:rPr>
        <w:t>-</w:t>
      </w:r>
      <w:r w:rsidRPr="00851462">
        <w:rPr>
          <w:rFonts w:asciiTheme="majorHAnsi" w:eastAsia="Times New Roman" w:hAnsiTheme="majorHAnsi" w:cstheme="majorHAnsi"/>
          <w:lang w:val="ru-RU"/>
        </w:rPr>
        <w:t>культурные функции;</w:t>
      </w:r>
      <w:r w:rsidRPr="00851462">
        <w:rPr>
          <w:rFonts w:asciiTheme="majorHAnsi" w:hAnsiTheme="majorHAnsi" w:cstheme="majorHAnsi"/>
          <w:lang w:val="ru-RU"/>
        </w:rPr>
        <w:br/>
      </w:r>
      <w:r w:rsidRPr="00851462">
        <w:rPr>
          <w:rFonts w:asciiTheme="majorHAnsi" w:eastAsia="Times New Roman" w:hAnsiTheme="majorHAnsi" w:cstheme="majorHAnsi"/>
          <w:lang w:val="ru-RU"/>
        </w:rPr>
        <w:t>—  осознавать связь религии и морали;</w:t>
      </w:r>
      <w:r w:rsidRPr="00851462">
        <w:rPr>
          <w:rFonts w:asciiTheme="majorHAnsi" w:hAnsiTheme="majorHAnsi" w:cstheme="majorHAnsi"/>
          <w:lang w:val="ru-RU"/>
        </w:rPr>
        <w:br/>
      </w:r>
      <w:r w:rsidRPr="00851462">
        <w:rPr>
          <w:rFonts w:asciiTheme="majorHAnsi" w:eastAsia="Times New Roman" w:hAnsiTheme="majorHAnsi" w:cstheme="majorHAnsi"/>
          <w:lang w:val="ru-RU"/>
        </w:rPr>
        <w:t>—  понимать роль и значение духовных ценностей в религиях народов России;</w:t>
      </w:r>
      <w:r w:rsidRPr="00851462">
        <w:rPr>
          <w:rFonts w:asciiTheme="majorHAnsi" w:hAnsiTheme="majorHAnsi" w:cstheme="majorHAnsi"/>
          <w:lang w:val="ru-RU"/>
        </w:rPr>
        <w:br/>
      </w:r>
      <w:r w:rsidRPr="00851462">
        <w:rPr>
          <w:rFonts w:asciiTheme="majorHAnsi" w:eastAsia="Times New Roman" w:hAnsiTheme="majorHAnsi" w:cstheme="majorHAnsi"/>
          <w:lang w:val="ru-RU"/>
        </w:rPr>
        <w:t>—  уметь характеризовать государствообразующие конфессии России и их картины мира.</w:t>
      </w:r>
    </w:p>
    <w:p w:rsidR="0006751C" w:rsidRPr="00851462" w:rsidRDefault="00CB579F" w:rsidP="009D3A11">
      <w:pPr>
        <w:autoSpaceDE w:val="0"/>
        <w:autoSpaceDN w:val="0"/>
        <w:spacing w:after="0" w:line="240" w:lineRule="auto"/>
        <w:ind w:left="240" w:right="144" w:hanging="240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lang w:val="ru-RU"/>
        </w:rPr>
        <w:t>Тема 9. Культура и образование</w:t>
      </w:r>
      <w:r w:rsidRPr="00851462">
        <w:rPr>
          <w:rFonts w:asciiTheme="majorHAnsi" w:hAnsiTheme="majorHAnsi" w:cstheme="majorHAnsi"/>
          <w:lang w:val="ru-RU"/>
        </w:rPr>
        <w:br/>
      </w:r>
      <w:r w:rsidRPr="00851462">
        <w:rPr>
          <w:rFonts w:asciiTheme="majorHAnsi" w:eastAsia="Times New Roman" w:hAnsiTheme="majorHAnsi" w:cstheme="majorHAnsi"/>
          <w:lang w:val="ru-RU"/>
        </w:rPr>
        <w:t>—  Характеризовать термин «образование» и уметь обосновать его важность для личности и общества;</w:t>
      </w:r>
      <w:r w:rsidRPr="00851462">
        <w:rPr>
          <w:rFonts w:asciiTheme="majorHAnsi" w:hAnsiTheme="majorHAnsi" w:cstheme="majorHAnsi"/>
          <w:lang w:val="ru-RU"/>
        </w:rPr>
        <w:br/>
      </w:r>
      <w:r w:rsidRPr="00851462">
        <w:rPr>
          <w:rFonts w:asciiTheme="majorHAnsi" w:eastAsia="Times New Roman" w:hAnsiTheme="majorHAnsi" w:cstheme="majorHAnsi"/>
          <w:lang w:val="ru-RU"/>
        </w:rPr>
        <w:t>—  иметь представление об основных ступенях образования в России и их необходимости;—  понимать взаимосвязь культуры и образованности человека;</w:t>
      </w:r>
      <w:r w:rsidRPr="00851462">
        <w:rPr>
          <w:rFonts w:asciiTheme="majorHAnsi" w:hAnsiTheme="majorHAnsi" w:cstheme="majorHAnsi"/>
          <w:lang w:val="ru-RU"/>
        </w:rPr>
        <w:br/>
      </w:r>
      <w:r w:rsidRPr="00851462">
        <w:rPr>
          <w:rFonts w:asciiTheme="majorHAnsi" w:eastAsia="Times New Roman" w:hAnsiTheme="majorHAnsi" w:cstheme="majorHAnsi"/>
          <w:lang w:val="ru-RU"/>
        </w:rPr>
        <w:t xml:space="preserve">—  приводить примеры взаимосвязи между знанием, образованием и личностным и </w:t>
      </w:r>
      <w:r w:rsidRPr="00851462">
        <w:rPr>
          <w:rFonts w:asciiTheme="majorHAnsi" w:hAnsiTheme="majorHAnsi" w:cstheme="majorHAnsi"/>
          <w:lang w:val="ru-RU"/>
        </w:rPr>
        <w:br/>
      </w:r>
      <w:r w:rsidRPr="00851462">
        <w:rPr>
          <w:rFonts w:asciiTheme="majorHAnsi" w:eastAsia="Times New Roman" w:hAnsiTheme="majorHAnsi" w:cstheme="majorHAnsi"/>
          <w:lang w:val="ru-RU"/>
        </w:rPr>
        <w:lastRenderedPageBreak/>
        <w:t>профессиональным ростом человека;</w:t>
      </w:r>
      <w:r w:rsidRPr="00851462">
        <w:rPr>
          <w:rFonts w:asciiTheme="majorHAnsi" w:hAnsiTheme="majorHAnsi" w:cstheme="majorHAnsi"/>
          <w:lang w:val="ru-RU"/>
        </w:rPr>
        <w:br/>
      </w:r>
      <w:r w:rsidRPr="00851462">
        <w:rPr>
          <w:rFonts w:asciiTheme="majorHAnsi" w:eastAsia="Times New Roman" w:hAnsiTheme="majorHAnsi" w:cstheme="majorHAnsi"/>
          <w:lang w:val="ru-RU"/>
        </w:rPr>
        <w:t>—  понимать взаимосвязь между знанием и духовно</w:t>
      </w:r>
      <w:r w:rsidR="006C4F19">
        <w:rPr>
          <w:rFonts w:asciiTheme="majorHAnsi" w:eastAsia="Times New Roman" w:hAnsiTheme="majorHAnsi" w:cstheme="majorHAnsi"/>
          <w:lang w:val="ru-RU"/>
        </w:rPr>
        <w:t>-</w:t>
      </w:r>
      <w:r w:rsidRPr="00851462">
        <w:rPr>
          <w:rFonts w:asciiTheme="majorHAnsi" w:eastAsia="Times New Roman" w:hAnsiTheme="majorHAnsi" w:cstheme="majorHAnsi"/>
          <w:lang w:val="ru-RU"/>
        </w:rPr>
        <w:t>нравственным развитием общества, осознавать ценность знания, истины, востребованность процесса познания как получения новых сведений о мире.</w:t>
      </w:r>
    </w:p>
    <w:p w:rsidR="0006751C" w:rsidRPr="00851462" w:rsidRDefault="00CB579F" w:rsidP="009D3A11">
      <w:pPr>
        <w:autoSpaceDE w:val="0"/>
        <w:autoSpaceDN w:val="0"/>
        <w:spacing w:after="0" w:line="240" w:lineRule="auto"/>
        <w:ind w:left="240" w:hanging="240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lang w:val="ru-RU"/>
        </w:rPr>
        <w:t>Тема 10. Многообразие культур России (практическое занятие)</w:t>
      </w:r>
      <w:r w:rsidRPr="00851462">
        <w:rPr>
          <w:rFonts w:asciiTheme="majorHAnsi" w:hAnsiTheme="majorHAnsi" w:cstheme="majorHAnsi"/>
          <w:lang w:val="ru-RU"/>
        </w:rPr>
        <w:br/>
      </w:r>
      <w:r w:rsidRPr="00851462">
        <w:rPr>
          <w:rFonts w:asciiTheme="majorHAnsi" w:eastAsia="Times New Roman" w:hAnsiTheme="majorHAnsi" w:cstheme="majorHAnsi"/>
          <w:lang w:val="ru-RU"/>
        </w:rPr>
        <w:t>—  Иметь сформированные представления о закономерностях развития культуры и истории народов, их культурных особенностях;</w:t>
      </w:r>
      <w:r w:rsidRPr="00851462">
        <w:rPr>
          <w:rFonts w:asciiTheme="majorHAnsi" w:hAnsiTheme="majorHAnsi" w:cstheme="majorHAnsi"/>
          <w:lang w:val="ru-RU"/>
        </w:rPr>
        <w:br/>
      </w:r>
      <w:r w:rsidRPr="00851462">
        <w:rPr>
          <w:rFonts w:asciiTheme="majorHAnsi" w:eastAsia="Times New Roman" w:hAnsiTheme="majorHAnsi" w:cstheme="majorHAnsi"/>
          <w:lang w:val="ru-RU"/>
        </w:rPr>
        <w:t>—  выделять общее и единичное в культуре на основе предметных знаний о культуре своего народа;</w:t>
      </w:r>
      <w:r w:rsidRPr="00851462">
        <w:rPr>
          <w:rFonts w:asciiTheme="majorHAnsi" w:hAnsiTheme="majorHAnsi" w:cstheme="majorHAnsi"/>
          <w:lang w:val="ru-RU"/>
        </w:rPr>
        <w:br/>
      </w:r>
      <w:r w:rsidRPr="00851462">
        <w:rPr>
          <w:rFonts w:asciiTheme="majorHAnsi" w:eastAsia="Times New Roman" w:hAnsiTheme="majorHAnsi" w:cstheme="majorHAnsi"/>
          <w:lang w:val="ru-RU"/>
        </w:rPr>
        <w:t>—  предполагать и доказывать наличие взаимосвязи между культурой и духовно</w:t>
      </w:r>
      <w:r w:rsidR="006C4F19">
        <w:rPr>
          <w:rFonts w:asciiTheme="majorHAnsi" w:eastAsia="Times New Roman" w:hAnsiTheme="majorHAnsi" w:cstheme="majorHAnsi"/>
          <w:lang w:val="ru-RU"/>
        </w:rPr>
        <w:t>-</w:t>
      </w:r>
      <w:r w:rsidRPr="00851462">
        <w:rPr>
          <w:rFonts w:asciiTheme="majorHAnsi" w:eastAsia="Times New Roman" w:hAnsiTheme="majorHAnsi" w:cstheme="majorHAnsi"/>
          <w:lang w:val="ru-RU"/>
        </w:rPr>
        <w:t>нравственными ценностями на основе местной культурно</w:t>
      </w:r>
      <w:r w:rsidR="006C4F19">
        <w:rPr>
          <w:rFonts w:asciiTheme="majorHAnsi" w:eastAsia="Times New Roman" w:hAnsiTheme="majorHAnsi" w:cstheme="majorHAnsi"/>
          <w:lang w:val="ru-RU"/>
        </w:rPr>
        <w:t>-</w:t>
      </w:r>
      <w:r w:rsidRPr="00851462">
        <w:rPr>
          <w:rFonts w:asciiTheme="majorHAnsi" w:eastAsia="Times New Roman" w:hAnsiTheme="majorHAnsi" w:cstheme="majorHAnsi"/>
          <w:lang w:val="ru-RU"/>
        </w:rPr>
        <w:t>исторической специфики;</w:t>
      </w:r>
      <w:r w:rsidRPr="00851462">
        <w:rPr>
          <w:rFonts w:asciiTheme="majorHAnsi" w:hAnsiTheme="majorHAnsi" w:cstheme="majorHAnsi"/>
          <w:lang w:val="ru-RU"/>
        </w:rPr>
        <w:br/>
      </w:r>
      <w:r w:rsidRPr="00851462">
        <w:rPr>
          <w:rFonts w:asciiTheme="majorHAnsi" w:eastAsia="Times New Roman" w:hAnsiTheme="majorHAnsi" w:cstheme="majorHAnsi"/>
          <w:lang w:val="ru-RU"/>
        </w:rPr>
        <w:t>—  обосновывать важность сохранения культурного многообразия как источника духовно</w:t>
      </w:r>
      <w:r w:rsidR="006C4F19">
        <w:rPr>
          <w:rFonts w:asciiTheme="majorHAnsi" w:eastAsia="Times New Roman" w:hAnsiTheme="majorHAnsi" w:cstheme="majorHAnsi"/>
          <w:lang w:val="ru-RU"/>
        </w:rPr>
        <w:t>-</w:t>
      </w:r>
      <w:r w:rsidRPr="00851462">
        <w:rPr>
          <w:rFonts w:asciiTheme="majorHAnsi" w:eastAsia="Times New Roman" w:hAnsiTheme="majorHAnsi" w:cstheme="majorHAnsi"/>
          <w:lang w:val="ru-RU"/>
        </w:rPr>
        <w:t>нравственных ценностей, морали и нравственности современного общества.</w:t>
      </w:r>
    </w:p>
    <w:p w:rsidR="0006751C" w:rsidRPr="00851462" w:rsidRDefault="00CB579F" w:rsidP="001824FE">
      <w:pPr>
        <w:tabs>
          <w:tab w:val="left" w:pos="240"/>
        </w:tabs>
        <w:autoSpaceDE w:val="0"/>
        <w:autoSpaceDN w:val="0"/>
        <w:spacing w:after="0" w:line="240" w:lineRule="auto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b/>
          <w:lang w:val="ru-RU"/>
        </w:rPr>
        <w:t>Тематический блок 2. «Семья и духовно</w:t>
      </w:r>
      <w:r w:rsidR="006C4F19">
        <w:rPr>
          <w:rFonts w:asciiTheme="majorHAnsi" w:eastAsia="Times New Roman" w:hAnsiTheme="majorHAnsi" w:cstheme="majorHAnsi"/>
          <w:b/>
          <w:lang w:val="ru-RU"/>
        </w:rPr>
        <w:t>-</w:t>
      </w:r>
      <w:r w:rsidRPr="00851462">
        <w:rPr>
          <w:rFonts w:asciiTheme="majorHAnsi" w:eastAsia="Times New Roman" w:hAnsiTheme="majorHAnsi" w:cstheme="majorHAnsi"/>
          <w:b/>
          <w:lang w:val="ru-RU"/>
        </w:rPr>
        <w:t>нравственные ценности»</w:t>
      </w:r>
      <w:r w:rsidRPr="00851462">
        <w:rPr>
          <w:rFonts w:asciiTheme="majorHAnsi" w:hAnsiTheme="majorHAnsi" w:cstheme="majorHAnsi"/>
          <w:lang w:val="ru-RU"/>
        </w:rPr>
        <w:br/>
      </w:r>
      <w:r w:rsidRPr="00851462">
        <w:rPr>
          <w:rFonts w:asciiTheme="majorHAnsi" w:eastAsia="Times New Roman" w:hAnsiTheme="majorHAnsi" w:cstheme="majorHAnsi"/>
          <w:lang w:val="ru-RU"/>
        </w:rPr>
        <w:t>Тема 11. Семья — хранитель духовных ценностей</w:t>
      </w:r>
      <w:r w:rsidRPr="00851462">
        <w:rPr>
          <w:rFonts w:asciiTheme="majorHAnsi" w:hAnsiTheme="majorHAnsi" w:cstheme="majorHAnsi"/>
          <w:lang w:val="ru-RU"/>
        </w:rPr>
        <w:br/>
      </w:r>
      <w:r w:rsidRPr="00851462">
        <w:rPr>
          <w:rFonts w:asciiTheme="majorHAnsi" w:hAnsiTheme="majorHAnsi" w:cstheme="majorHAnsi"/>
          <w:lang w:val="ru-RU"/>
        </w:rPr>
        <w:tab/>
      </w:r>
      <w:r w:rsidRPr="00851462">
        <w:rPr>
          <w:rFonts w:asciiTheme="majorHAnsi" w:eastAsia="Times New Roman" w:hAnsiTheme="majorHAnsi" w:cstheme="majorHAnsi"/>
          <w:lang w:val="ru-RU"/>
        </w:rPr>
        <w:t>—  Знать и понимать смысл термина «семья»;</w:t>
      </w:r>
      <w:r w:rsidRPr="00851462">
        <w:rPr>
          <w:rFonts w:asciiTheme="majorHAnsi" w:hAnsiTheme="majorHAnsi" w:cstheme="majorHAnsi"/>
          <w:lang w:val="ru-RU"/>
        </w:rPr>
        <w:br/>
      </w:r>
      <w:r w:rsidRPr="00851462">
        <w:rPr>
          <w:rFonts w:asciiTheme="majorHAnsi" w:hAnsiTheme="majorHAnsi" w:cstheme="majorHAnsi"/>
          <w:lang w:val="ru-RU"/>
        </w:rPr>
        <w:tab/>
      </w:r>
      <w:r w:rsidRPr="00851462">
        <w:rPr>
          <w:rFonts w:asciiTheme="majorHAnsi" w:eastAsia="Times New Roman" w:hAnsiTheme="majorHAnsi" w:cstheme="majorHAnsi"/>
          <w:lang w:val="ru-RU"/>
        </w:rPr>
        <w:t xml:space="preserve">—  иметь представление о взаимосвязях между типом культуры и особенностями семейного быта </w:t>
      </w:r>
      <w:r w:rsidRPr="00851462">
        <w:rPr>
          <w:rFonts w:asciiTheme="majorHAnsi" w:hAnsiTheme="majorHAnsi" w:cstheme="majorHAnsi"/>
          <w:lang w:val="ru-RU"/>
        </w:rPr>
        <w:tab/>
      </w:r>
      <w:r w:rsidRPr="00851462">
        <w:rPr>
          <w:rFonts w:asciiTheme="majorHAnsi" w:eastAsia="Times New Roman" w:hAnsiTheme="majorHAnsi" w:cstheme="majorHAnsi"/>
          <w:lang w:val="ru-RU"/>
        </w:rPr>
        <w:t>и отношений в семье;</w:t>
      </w:r>
      <w:r w:rsidRPr="00851462">
        <w:rPr>
          <w:rFonts w:asciiTheme="majorHAnsi" w:hAnsiTheme="majorHAnsi" w:cstheme="majorHAnsi"/>
          <w:lang w:val="ru-RU"/>
        </w:rPr>
        <w:br/>
      </w:r>
      <w:r w:rsidRPr="00851462">
        <w:rPr>
          <w:rFonts w:asciiTheme="majorHAnsi" w:hAnsiTheme="majorHAnsi" w:cstheme="majorHAnsi"/>
          <w:lang w:val="ru-RU"/>
        </w:rPr>
        <w:tab/>
      </w:r>
      <w:r w:rsidRPr="00851462">
        <w:rPr>
          <w:rFonts w:asciiTheme="majorHAnsi" w:eastAsia="Times New Roman" w:hAnsiTheme="majorHAnsi" w:cstheme="majorHAnsi"/>
          <w:lang w:val="ru-RU"/>
        </w:rPr>
        <w:t xml:space="preserve">—  осознавать значение термина «поколение» и его взаимосвязь с культурными особенностями </w:t>
      </w:r>
      <w:r w:rsidRPr="00851462">
        <w:rPr>
          <w:rFonts w:asciiTheme="majorHAnsi" w:hAnsiTheme="majorHAnsi" w:cstheme="majorHAnsi"/>
          <w:lang w:val="ru-RU"/>
        </w:rPr>
        <w:tab/>
      </w:r>
      <w:r w:rsidRPr="00851462">
        <w:rPr>
          <w:rFonts w:asciiTheme="majorHAnsi" w:eastAsia="Times New Roman" w:hAnsiTheme="majorHAnsi" w:cstheme="majorHAnsi"/>
          <w:lang w:val="ru-RU"/>
        </w:rPr>
        <w:t>своего времени;</w:t>
      </w:r>
      <w:r w:rsidRPr="00851462">
        <w:rPr>
          <w:rFonts w:asciiTheme="majorHAnsi" w:hAnsiTheme="majorHAnsi" w:cstheme="majorHAnsi"/>
          <w:lang w:val="ru-RU"/>
        </w:rPr>
        <w:br/>
      </w:r>
      <w:r w:rsidRPr="00851462">
        <w:rPr>
          <w:rFonts w:asciiTheme="majorHAnsi" w:hAnsiTheme="majorHAnsi" w:cstheme="majorHAnsi"/>
          <w:lang w:val="ru-RU"/>
        </w:rPr>
        <w:tab/>
      </w:r>
      <w:r w:rsidRPr="00851462">
        <w:rPr>
          <w:rFonts w:asciiTheme="majorHAnsi" w:eastAsia="Times New Roman" w:hAnsiTheme="majorHAnsi" w:cstheme="majorHAnsi"/>
          <w:lang w:val="ru-RU"/>
        </w:rPr>
        <w:t>—  уметь составить рассказ о своей семье в соответствии с культурно</w:t>
      </w:r>
      <w:r w:rsidR="006C4F19">
        <w:rPr>
          <w:rFonts w:asciiTheme="majorHAnsi" w:eastAsia="Times New Roman" w:hAnsiTheme="majorHAnsi" w:cstheme="majorHAnsi"/>
          <w:lang w:val="ru-RU"/>
        </w:rPr>
        <w:t>-</w:t>
      </w:r>
      <w:r w:rsidRPr="00851462">
        <w:rPr>
          <w:rFonts w:asciiTheme="majorHAnsi" w:eastAsia="Times New Roman" w:hAnsiTheme="majorHAnsi" w:cstheme="majorHAnsi"/>
          <w:lang w:val="ru-RU"/>
        </w:rPr>
        <w:t xml:space="preserve">историческими условиями </w:t>
      </w:r>
      <w:r w:rsidRPr="00851462">
        <w:rPr>
          <w:rFonts w:asciiTheme="majorHAnsi" w:hAnsiTheme="majorHAnsi" w:cstheme="majorHAnsi"/>
          <w:lang w:val="ru-RU"/>
        </w:rPr>
        <w:tab/>
      </w:r>
      <w:r w:rsidRPr="00851462">
        <w:rPr>
          <w:rFonts w:asciiTheme="majorHAnsi" w:eastAsia="Times New Roman" w:hAnsiTheme="majorHAnsi" w:cstheme="majorHAnsi"/>
          <w:lang w:val="ru-RU"/>
        </w:rPr>
        <w:t>её существования;</w:t>
      </w:r>
      <w:r w:rsidRPr="00851462">
        <w:rPr>
          <w:rFonts w:asciiTheme="majorHAnsi" w:hAnsiTheme="majorHAnsi" w:cstheme="majorHAnsi"/>
          <w:lang w:val="ru-RU"/>
        </w:rPr>
        <w:br/>
      </w:r>
      <w:r w:rsidRPr="00851462">
        <w:rPr>
          <w:rFonts w:asciiTheme="majorHAnsi" w:hAnsiTheme="majorHAnsi" w:cstheme="majorHAnsi"/>
          <w:lang w:val="ru-RU"/>
        </w:rPr>
        <w:tab/>
      </w:r>
      <w:r w:rsidRPr="00851462">
        <w:rPr>
          <w:rFonts w:asciiTheme="majorHAnsi" w:eastAsia="Times New Roman" w:hAnsiTheme="majorHAnsi" w:cstheme="majorHAnsi"/>
          <w:lang w:val="ru-RU"/>
        </w:rPr>
        <w:t>—  понимать и обосновывать такие понятия, как «счастливая семья», «семейное счастье»;</w:t>
      </w:r>
      <w:r w:rsidRPr="00851462">
        <w:rPr>
          <w:rFonts w:asciiTheme="majorHAnsi" w:hAnsiTheme="majorHAnsi" w:cstheme="majorHAnsi"/>
          <w:lang w:val="ru-RU"/>
        </w:rPr>
        <w:tab/>
      </w:r>
      <w:r w:rsidRPr="00851462">
        <w:rPr>
          <w:rFonts w:asciiTheme="majorHAnsi" w:eastAsia="Times New Roman" w:hAnsiTheme="majorHAnsi" w:cstheme="majorHAnsi"/>
          <w:lang w:val="ru-RU"/>
        </w:rPr>
        <w:t>—  осознавать и уметь доказывать важность семьи как хранителя традиций и её воспитательную</w:t>
      </w:r>
      <w:r w:rsidR="001824FE">
        <w:rPr>
          <w:rFonts w:asciiTheme="majorHAnsi" w:hAnsiTheme="majorHAnsi" w:cstheme="majorHAnsi"/>
          <w:lang w:val="ru-RU"/>
        </w:rPr>
        <w:t xml:space="preserve"> роль;</w:t>
      </w:r>
      <w:r w:rsidRPr="00851462">
        <w:rPr>
          <w:rFonts w:asciiTheme="majorHAnsi" w:hAnsiTheme="majorHAnsi" w:cstheme="majorHAnsi"/>
          <w:lang w:val="ru-RU"/>
        </w:rPr>
        <w:br/>
      </w:r>
      <w:r w:rsidRPr="00851462">
        <w:rPr>
          <w:rFonts w:asciiTheme="majorHAnsi" w:eastAsia="Times New Roman" w:hAnsiTheme="majorHAnsi" w:cstheme="majorHAnsi"/>
          <w:lang w:val="ru-RU"/>
        </w:rPr>
        <w:t>—  понимать смысл терминов «сиротство», «социальное сиротство», обосновывать нравственную важность заботы о сиротах, знать о формах помощи сиротам со стороны государства.</w:t>
      </w:r>
    </w:p>
    <w:p w:rsidR="0006751C" w:rsidRPr="00851462" w:rsidRDefault="00CB579F" w:rsidP="009D3A11">
      <w:pPr>
        <w:autoSpaceDE w:val="0"/>
        <w:autoSpaceDN w:val="0"/>
        <w:spacing w:after="0" w:line="240" w:lineRule="auto"/>
        <w:ind w:left="240" w:right="720" w:hanging="240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lang w:val="ru-RU"/>
        </w:rPr>
        <w:t>Тема 12. Родина начинается с семьи</w:t>
      </w:r>
      <w:r w:rsidRPr="00851462">
        <w:rPr>
          <w:rFonts w:asciiTheme="majorHAnsi" w:hAnsiTheme="majorHAnsi" w:cstheme="majorHAnsi"/>
          <w:lang w:val="ru-RU"/>
        </w:rPr>
        <w:br/>
      </w:r>
      <w:r w:rsidRPr="00851462">
        <w:rPr>
          <w:rFonts w:asciiTheme="majorHAnsi" w:eastAsia="Times New Roman" w:hAnsiTheme="majorHAnsi" w:cstheme="majorHAnsi"/>
          <w:lang w:val="ru-RU"/>
        </w:rPr>
        <w:t>—  Знать и уметь объяснить понятие «Родина»;</w:t>
      </w:r>
      <w:r w:rsidRPr="00851462">
        <w:rPr>
          <w:rFonts w:asciiTheme="majorHAnsi" w:hAnsiTheme="majorHAnsi" w:cstheme="majorHAnsi"/>
          <w:lang w:val="ru-RU"/>
        </w:rPr>
        <w:br/>
      </w:r>
      <w:r w:rsidRPr="00851462">
        <w:rPr>
          <w:rFonts w:asciiTheme="majorHAnsi" w:eastAsia="Times New Roman" w:hAnsiTheme="majorHAnsi" w:cstheme="majorHAnsi"/>
          <w:lang w:val="ru-RU"/>
        </w:rPr>
        <w:t>—  осознавать взаимосвязь и различия между концептами «Отечество» и «Родина»;—  понимать, что такое история семьи, каковы формы её выражения и сохранения;—  обосновывать и доказывать взаимосвязь истории семьи и истории народа, государства, человечества.</w:t>
      </w:r>
    </w:p>
    <w:p w:rsidR="0006751C" w:rsidRPr="00851462" w:rsidRDefault="00CB579F" w:rsidP="009D3A11">
      <w:pPr>
        <w:autoSpaceDE w:val="0"/>
        <w:autoSpaceDN w:val="0"/>
        <w:spacing w:after="0" w:line="240" w:lineRule="auto"/>
        <w:ind w:left="240" w:right="288" w:hanging="240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lang w:val="ru-RU"/>
        </w:rPr>
        <w:t>Тема 13. Традиции семейного воспитания в России</w:t>
      </w:r>
      <w:r w:rsidRPr="00851462">
        <w:rPr>
          <w:rFonts w:asciiTheme="majorHAnsi" w:hAnsiTheme="majorHAnsi" w:cstheme="majorHAnsi"/>
          <w:lang w:val="ru-RU"/>
        </w:rPr>
        <w:br/>
      </w:r>
      <w:r w:rsidRPr="00851462">
        <w:rPr>
          <w:rFonts w:asciiTheme="majorHAnsi" w:eastAsia="Times New Roman" w:hAnsiTheme="majorHAnsi" w:cstheme="majorHAnsi"/>
          <w:lang w:val="ru-RU"/>
        </w:rPr>
        <w:t>—  Иметь представление о семейных традициях и обосновывать их важность как ключевых элементах семейных отношений;</w:t>
      </w:r>
      <w:r w:rsidRPr="00851462">
        <w:rPr>
          <w:rFonts w:asciiTheme="majorHAnsi" w:hAnsiTheme="majorHAnsi" w:cstheme="majorHAnsi"/>
          <w:lang w:val="ru-RU"/>
        </w:rPr>
        <w:br/>
      </w:r>
      <w:r w:rsidRPr="00851462">
        <w:rPr>
          <w:rFonts w:asciiTheme="majorHAnsi" w:eastAsia="Times New Roman" w:hAnsiTheme="majorHAnsi" w:cstheme="majorHAnsi"/>
          <w:lang w:val="ru-RU"/>
        </w:rPr>
        <w:t>—  знать и понимать взаимосвязь семейных традиций и культуры собственного этноса;—  уметь рассказывать о семейных традициях своего народа и народов России, собственной семьи;</w:t>
      </w:r>
      <w:r w:rsidRPr="00851462">
        <w:rPr>
          <w:rFonts w:asciiTheme="majorHAnsi" w:hAnsiTheme="majorHAnsi" w:cstheme="majorHAnsi"/>
          <w:lang w:val="ru-RU"/>
        </w:rPr>
        <w:br/>
      </w:r>
      <w:r w:rsidRPr="00851462">
        <w:rPr>
          <w:rFonts w:asciiTheme="majorHAnsi" w:eastAsia="Times New Roman" w:hAnsiTheme="majorHAnsi" w:cstheme="majorHAnsi"/>
          <w:lang w:val="ru-RU"/>
        </w:rPr>
        <w:t>—  осознавать роль семейных традиций в культуре общества, трансляции ценностей, духовно</w:t>
      </w:r>
      <w:r w:rsidR="006C4F19">
        <w:rPr>
          <w:rFonts w:asciiTheme="majorHAnsi" w:eastAsia="Times New Roman" w:hAnsiTheme="majorHAnsi" w:cstheme="majorHAnsi"/>
          <w:lang w:val="ru-RU"/>
        </w:rPr>
        <w:t>-</w:t>
      </w:r>
      <w:r w:rsidRPr="00851462">
        <w:rPr>
          <w:rFonts w:asciiTheme="majorHAnsi" w:eastAsia="Times New Roman" w:hAnsiTheme="majorHAnsi" w:cstheme="majorHAnsi"/>
          <w:lang w:val="ru-RU"/>
        </w:rPr>
        <w:t>нравственных идеалов.</w:t>
      </w:r>
    </w:p>
    <w:p w:rsidR="0006751C" w:rsidRPr="00851462" w:rsidRDefault="00CB579F" w:rsidP="009D3A11">
      <w:pPr>
        <w:autoSpaceDE w:val="0"/>
        <w:autoSpaceDN w:val="0"/>
        <w:spacing w:after="0" w:line="240" w:lineRule="auto"/>
        <w:ind w:left="240" w:right="288" w:hanging="240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lang w:val="ru-RU"/>
        </w:rPr>
        <w:t>Тема 14. Образ семьи в культуре народов России</w:t>
      </w:r>
      <w:r w:rsidRPr="00851462">
        <w:rPr>
          <w:rFonts w:asciiTheme="majorHAnsi" w:hAnsiTheme="majorHAnsi" w:cstheme="majorHAnsi"/>
          <w:lang w:val="ru-RU"/>
        </w:rPr>
        <w:br/>
      </w:r>
      <w:r w:rsidRPr="00851462">
        <w:rPr>
          <w:rFonts w:asciiTheme="majorHAnsi" w:eastAsia="Times New Roman" w:hAnsiTheme="majorHAnsi" w:cstheme="majorHAnsi"/>
          <w:lang w:val="ru-RU"/>
        </w:rPr>
        <w:t>—  Знать и называть традиционные сказочные и фольклорные сюжеты о семье, семейных обязанностях;</w:t>
      </w:r>
      <w:r w:rsidRPr="00851462">
        <w:rPr>
          <w:rFonts w:asciiTheme="majorHAnsi" w:hAnsiTheme="majorHAnsi" w:cstheme="majorHAnsi"/>
          <w:lang w:val="ru-RU"/>
        </w:rPr>
        <w:br/>
      </w:r>
      <w:r w:rsidRPr="00851462">
        <w:rPr>
          <w:rFonts w:asciiTheme="majorHAnsi" w:eastAsia="Times New Roman" w:hAnsiTheme="majorHAnsi" w:cstheme="majorHAnsi"/>
          <w:lang w:val="ru-RU"/>
        </w:rPr>
        <w:t>—  уметь обосновывать своё понимание семейных ценностей, выраженных в фольклорных сюжетах;</w:t>
      </w:r>
      <w:r w:rsidRPr="00851462">
        <w:rPr>
          <w:rFonts w:asciiTheme="majorHAnsi" w:hAnsiTheme="majorHAnsi" w:cstheme="majorHAnsi"/>
          <w:lang w:val="ru-RU"/>
        </w:rPr>
        <w:br/>
      </w:r>
      <w:r w:rsidRPr="00851462">
        <w:rPr>
          <w:rFonts w:asciiTheme="majorHAnsi" w:eastAsia="Times New Roman" w:hAnsiTheme="majorHAnsi" w:cstheme="majorHAnsi"/>
          <w:lang w:val="ru-RU"/>
        </w:rPr>
        <w:t>—  знать и понимать морально</w:t>
      </w:r>
      <w:r w:rsidR="006C4F19">
        <w:rPr>
          <w:rFonts w:asciiTheme="majorHAnsi" w:eastAsia="Times New Roman" w:hAnsiTheme="majorHAnsi" w:cstheme="majorHAnsi"/>
          <w:lang w:val="ru-RU"/>
        </w:rPr>
        <w:t>-</w:t>
      </w:r>
      <w:r w:rsidRPr="00851462">
        <w:rPr>
          <w:rFonts w:asciiTheme="majorHAnsi" w:eastAsia="Times New Roman" w:hAnsiTheme="majorHAnsi" w:cstheme="majorHAnsi"/>
          <w:lang w:val="ru-RU"/>
        </w:rPr>
        <w:t>нравственное значение семьи в литературных произведениях, иметь представление о ключевых сюжетах с участием семьи в произведениях художественной культуры;</w:t>
      </w:r>
      <w:r w:rsidRPr="00851462">
        <w:rPr>
          <w:rFonts w:asciiTheme="majorHAnsi" w:hAnsiTheme="majorHAnsi" w:cstheme="majorHAnsi"/>
          <w:lang w:val="ru-RU"/>
        </w:rPr>
        <w:br/>
      </w:r>
      <w:r w:rsidRPr="00851462">
        <w:rPr>
          <w:rFonts w:asciiTheme="majorHAnsi" w:eastAsia="Times New Roman" w:hAnsiTheme="majorHAnsi" w:cstheme="majorHAnsi"/>
          <w:lang w:val="ru-RU"/>
        </w:rPr>
        <w:t>—  понимать и обосновывать важность семейных ценностей с использованием различного иллюстративного материала.</w:t>
      </w:r>
    </w:p>
    <w:p w:rsidR="0006751C" w:rsidRPr="00851462" w:rsidRDefault="00CB579F" w:rsidP="009D3A11">
      <w:pPr>
        <w:autoSpaceDE w:val="0"/>
        <w:autoSpaceDN w:val="0"/>
        <w:spacing w:after="0" w:line="240" w:lineRule="auto"/>
        <w:ind w:left="240" w:right="288" w:hanging="240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lang w:val="ru-RU"/>
        </w:rPr>
        <w:t>Тема 15. Труд в истории семьи</w:t>
      </w:r>
      <w:r w:rsidRPr="00851462">
        <w:rPr>
          <w:rFonts w:asciiTheme="majorHAnsi" w:hAnsiTheme="majorHAnsi" w:cstheme="majorHAnsi"/>
          <w:lang w:val="ru-RU"/>
        </w:rPr>
        <w:br/>
      </w:r>
      <w:r w:rsidRPr="00851462">
        <w:rPr>
          <w:rFonts w:asciiTheme="majorHAnsi" w:eastAsia="Times New Roman" w:hAnsiTheme="majorHAnsi" w:cstheme="majorHAnsi"/>
          <w:lang w:val="ru-RU"/>
        </w:rPr>
        <w:t>—  Знать и понимать, что такое семейное хозяйство и домашний труд;</w:t>
      </w:r>
      <w:r w:rsidRPr="00851462">
        <w:rPr>
          <w:rFonts w:asciiTheme="majorHAnsi" w:hAnsiTheme="majorHAnsi" w:cstheme="majorHAnsi"/>
          <w:lang w:val="ru-RU"/>
        </w:rPr>
        <w:br/>
      </w:r>
      <w:r w:rsidRPr="00851462">
        <w:rPr>
          <w:rFonts w:asciiTheme="majorHAnsi" w:eastAsia="Times New Roman" w:hAnsiTheme="majorHAnsi" w:cstheme="majorHAnsi"/>
          <w:lang w:val="ru-RU"/>
        </w:rPr>
        <w:t>—  понимать и уметь объяснять специфику семьи как социального института, характеризовать роль домашнего труда и распределение экономических функций в семье;</w:t>
      </w:r>
      <w:r w:rsidRPr="00851462">
        <w:rPr>
          <w:rFonts w:asciiTheme="majorHAnsi" w:hAnsiTheme="majorHAnsi" w:cstheme="majorHAnsi"/>
          <w:lang w:val="ru-RU"/>
        </w:rPr>
        <w:br/>
      </w:r>
      <w:r w:rsidRPr="00851462">
        <w:rPr>
          <w:rFonts w:asciiTheme="majorHAnsi" w:eastAsia="Times New Roman" w:hAnsiTheme="majorHAnsi" w:cstheme="majorHAnsi"/>
          <w:lang w:val="ru-RU"/>
        </w:rPr>
        <w:t>—  осознавать и оценивать семейный уклад и взаимосвязь с социально</w:t>
      </w:r>
      <w:r w:rsidR="006C4F19">
        <w:rPr>
          <w:rFonts w:asciiTheme="majorHAnsi" w:eastAsia="Times New Roman" w:hAnsiTheme="majorHAnsi" w:cstheme="majorHAnsi"/>
          <w:lang w:val="ru-RU"/>
        </w:rPr>
        <w:t>-</w:t>
      </w:r>
      <w:r w:rsidRPr="00851462">
        <w:rPr>
          <w:rFonts w:asciiTheme="majorHAnsi" w:eastAsia="Times New Roman" w:hAnsiTheme="majorHAnsi" w:cstheme="majorHAnsi"/>
          <w:lang w:val="ru-RU"/>
        </w:rPr>
        <w:t>экономической структурой общества в форме большой и малой семей;</w:t>
      </w:r>
      <w:r w:rsidRPr="00851462">
        <w:rPr>
          <w:rFonts w:asciiTheme="majorHAnsi" w:hAnsiTheme="majorHAnsi" w:cstheme="majorHAnsi"/>
          <w:lang w:val="ru-RU"/>
        </w:rPr>
        <w:br/>
      </w:r>
      <w:r w:rsidRPr="00851462">
        <w:rPr>
          <w:rFonts w:asciiTheme="majorHAnsi" w:eastAsia="Times New Roman" w:hAnsiTheme="majorHAnsi" w:cstheme="majorHAnsi"/>
          <w:lang w:val="ru-RU"/>
        </w:rPr>
        <w:t>—  характеризовать распределение семейного труда и осознавать его важность для укрепления целостности семьи.</w:t>
      </w:r>
    </w:p>
    <w:p w:rsidR="0006751C" w:rsidRPr="00851462" w:rsidRDefault="00CB579F" w:rsidP="001824FE">
      <w:pPr>
        <w:tabs>
          <w:tab w:val="left" w:pos="240"/>
        </w:tabs>
        <w:autoSpaceDE w:val="0"/>
        <w:autoSpaceDN w:val="0"/>
        <w:spacing w:after="0" w:line="240" w:lineRule="auto"/>
        <w:ind w:right="720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lang w:val="ru-RU"/>
        </w:rPr>
        <w:t>Тема 16. Семья в современном мире (</w:t>
      </w:r>
      <w:r w:rsidRPr="00851462">
        <w:rPr>
          <w:rFonts w:asciiTheme="majorHAnsi" w:eastAsia="Times New Roman" w:hAnsiTheme="majorHAnsi" w:cstheme="majorHAnsi"/>
          <w:i/>
          <w:lang w:val="ru-RU"/>
        </w:rPr>
        <w:t>практическое занятие</w:t>
      </w:r>
      <w:r w:rsidRPr="00851462">
        <w:rPr>
          <w:rFonts w:asciiTheme="majorHAnsi" w:eastAsia="Times New Roman" w:hAnsiTheme="majorHAnsi" w:cstheme="majorHAnsi"/>
          <w:lang w:val="ru-RU"/>
        </w:rPr>
        <w:t>)</w:t>
      </w:r>
      <w:r w:rsidRPr="00851462">
        <w:rPr>
          <w:rFonts w:asciiTheme="majorHAnsi" w:hAnsiTheme="majorHAnsi" w:cstheme="majorHAnsi"/>
          <w:lang w:val="ru-RU"/>
        </w:rPr>
        <w:br/>
      </w:r>
      <w:r w:rsidRPr="00851462">
        <w:rPr>
          <w:rFonts w:asciiTheme="majorHAnsi" w:hAnsiTheme="majorHAnsi" w:cstheme="majorHAnsi"/>
          <w:lang w:val="ru-RU"/>
        </w:rPr>
        <w:tab/>
      </w:r>
      <w:r w:rsidRPr="00851462">
        <w:rPr>
          <w:rFonts w:asciiTheme="majorHAnsi" w:eastAsia="Times New Roman" w:hAnsiTheme="majorHAnsi" w:cstheme="majorHAnsi"/>
          <w:lang w:val="ru-RU"/>
        </w:rPr>
        <w:t xml:space="preserve">—  Иметь сформированные представления о закономерностях развития семьи в культуре </w:t>
      </w:r>
      <w:r w:rsidR="001824FE">
        <w:rPr>
          <w:rFonts w:asciiTheme="majorHAnsi" w:eastAsia="Times New Roman" w:hAnsiTheme="majorHAnsi" w:cstheme="majorHAnsi"/>
          <w:lang w:val="ru-RU"/>
        </w:rPr>
        <w:t>и</w:t>
      </w:r>
      <w:r w:rsidR="001824FE">
        <w:rPr>
          <w:rFonts w:asciiTheme="majorHAnsi" w:hAnsiTheme="majorHAnsi" w:cstheme="majorHAnsi"/>
          <w:lang w:val="ru-RU"/>
        </w:rPr>
        <w:t xml:space="preserve"> </w:t>
      </w:r>
      <w:r w:rsidRPr="00851462">
        <w:rPr>
          <w:rFonts w:asciiTheme="majorHAnsi" w:eastAsia="Times New Roman" w:hAnsiTheme="majorHAnsi" w:cstheme="majorHAnsi"/>
          <w:lang w:val="ru-RU"/>
        </w:rPr>
        <w:t>истории народов России, уметь обосновывать данные закономерности на региональных материалах и примерах из жизни собственной семьи;</w:t>
      </w:r>
      <w:r w:rsidRPr="00851462">
        <w:rPr>
          <w:rFonts w:asciiTheme="majorHAnsi" w:hAnsiTheme="majorHAnsi" w:cstheme="majorHAnsi"/>
          <w:lang w:val="ru-RU"/>
        </w:rPr>
        <w:br/>
      </w:r>
      <w:r w:rsidRPr="00851462">
        <w:rPr>
          <w:rFonts w:asciiTheme="majorHAnsi" w:eastAsia="Times New Roman" w:hAnsiTheme="majorHAnsi" w:cstheme="majorHAnsi"/>
          <w:lang w:val="ru-RU"/>
        </w:rPr>
        <w:t xml:space="preserve">—  выделять особенности духовной культуры семьи в фольклоре и культуре различных народов на </w:t>
      </w:r>
      <w:r w:rsidRPr="00851462">
        <w:rPr>
          <w:rFonts w:asciiTheme="majorHAnsi" w:eastAsia="Times New Roman" w:hAnsiTheme="majorHAnsi" w:cstheme="majorHAnsi"/>
          <w:lang w:val="ru-RU"/>
        </w:rPr>
        <w:lastRenderedPageBreak/>
        <w:t>основе предметных знаний о культуре своего народа;</w:t>
      </w:r>
      <w:r w:rsidRPr="00851462">
        <w:rPr>
          <w:rFonts w:asciiTheme="majorHAnsi" w:hAnsiTheme="majorHAnsi" w:cstheme="majorHAnsi"/>
          <w:lang w:val="ru-RU"/>
        </w:rPr>
        <w:br/>
      </w:r>
      <w:r w:rsidRPr="00851462">
        <w:rPr>
          <w:rFonts w:asciiTheme="majorHAnsi" w:eastAsia="Times New Roman" w:hAnsiTheme="majorHAnsi" w:cstheme="majorHAnsi"/>
          <w:lang w:val="ru-RU"/>
        </w:rPr>
        <w:t>—  предполагать и доказывать наличие взаимосвязи между культурой и духовно</w:t>
      </w:r>
      <w:r w:rsidR="006C4F19">
        <w:rPr>
          <w:rFonts w:asciiTheme="majorHAnsi" w:eastAsia="Times New Roman" w:hAnsiTheme="majorHAnsi" w:cstheme="majorHAnsi"/>
          <w:lang w:val="ru-RU"/>
        </w:rPr>
        <w:t>-</w:t>
      </w:r>
      <w:r w:rsidRPr="00851462">
        <w:rPr>
          <w:rFonts w:asciiTheme="majorHAnsi" w:eastAsia="Times New Roman" w:hAnsiTheme="majorHAnsi" w:cstheme="majorHAnsi"/>
          <w:lang w:val="ru-RU"/>
        </w:rPr>
        <w:t>нравственными ценностями семьи;</w:t>
      </w:r>
      <w:r w:rsidRPr="00851462">
        <w:rPr>
          <w:rFonts w:asciiTheme="majorHAnsi" w:hAnsiTheme="majorHAnsi" w:cstheme="majorHAnsi"/>
          <w:lang w:val="ru-RU"/>
        </w:rPr>
        <w:br/>
      </w:r>
      <w:r w:rsidRPr="00851462">
        <w:rPr>
          <w:rFonts w:asciiTheme="majorHAnsi" w:eastAsia="Times New Roman" w:hAnsiTheme="majorHAnsi" w:cstheme="majorHAnsi"/>
          <w:lang w:val="ru-RU"/>
        </w:rPr>
        <w:t>—  обосновывать важность семьи и семейных традиций для трансляции духовно</w:t>
      </w:r>
      <w:r w:rsidR="006C4F19">
        <w:rPr>
          <w:rFonts w:asciiTheme="majorHAnsi" w:eastAsia="Times New Roman" w:hAnsiTheme="majorHAnsi" w:cstheme="majorHAnsi"/>
          <w:lang w:val="ru-RU"/>
        </w:rPr>
        <w:t>-</w:t>
      </w:r>
      <w:r w:rsidRPr="00851462">
        <w:rPr>
          <w:rFonts w:asciiTheme="majorHAnsi" w:eastAsia="Times New Roman" w:hAnsiTheme="majorHAnsi" w:cstheme="majorHAnsi"/>
          <w:lang w:val="ru-RU"/>
        </w:rPr>
        <w:t>нравственных ценностей, морали и нравственности как фактора культурной преемственности.</w:t>
      </w:r>
    </w:p>
    <w:p w:rsidR="0006751C" w:rsidRPr="00851462" w:rsidRDefault="00CB579F" w:rsidP="009D3A11">
      <w:pPr>
        <w:tabs>
          <w:tab w:val="left" w:pos="240"/>
        </w:tabs>
        <w:autoSpaceDE w:val="0"/>
        <w:autoSpaceDN w:val="0"/>
        <w:spacing w:after="0" w:line="240" w:lineRule="auto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b/>
          <w:lang w:val="ru-RU"/>
        </w:rPr>
        <w:t>Тематический блок 3. «Духовно</w:t>
      </w:r>
      <w:r w:rsidR="006C4F19">
        <w:rPr>
          <w:rFonts w:asciiTheme="majorHAnsi" w:eastAsia="Times New Roman" w:hAnsiTheme="majorHAnsi" w:cstheme="majorHAnsi"/>
          <w:b/>
          <w:lang w:val="ru-RU"/>
        </w:rPr>
        <w:t>-</w:t>
      </w:r>
      <w:r w:rsidRPr="00851462">
        <w:rPr>
          <w:rFonts w:asciiTheme="majorHAnsi" w:eastAsia="Times New Roman" w:hAnsiTheme="majorHAnsi" w:cstheme="majorHAnsi"/>
          <w:b/>
          <w:lang w:val="ru-RU"/>
        </w:rPr>
        <w:t>нравственное богатство личности»</w:t>
      </w:r>
      <w:r w:rsidRPr="00851462">
        <w:rPr>
          <w:rFonts w:asciiTheme="majorHAnsi" w:hAnsiTheme="majorHAnsi" w:cstheme="majorHAnsi"/>
          <w:lang w:val="ru-RU"/>
        </w:rPr>
        <w:br/>
      </w:r>
      <w:r w:rsidRPr="00851462">
        <w:rPr>
          <w:rFonts w:asciiTheme="majorHAnsi" w:eastAsia="Times New Roman" w:hAnsiTheme="majorHAnsi" w:cstheme="majorHAnsi"/>
          <w:lang w:val="ru-RU"/>
        </w:rPr>
        <w:t>Тема 17. Личность — общество — культура</w:t>
      </w:r>
      <w:r w:rsidRPr="00851462">
        <w:rPr>
          <w:rFonts w:asciiTheme="majorHAnsi" w:hAnsiTheme="majorHAnsi" w:cstheme="majorHAnsi"/>
          <w:lang w:val="ru-RU"/>
        </w:rPr>
        <w:br/>
      </w:r>
      <w:r w:rsidRPr="00851462">
        <w:rPr>
          <w:rFonts w:asciiTheme="majorHAnsi" w:hAnsiTheme="majorHAnsi" w:cstheme="majorHAnsi"/>
          <w:lang w:val="ru-RU"/>
        </w:rPr>
        <w:tab/>
      </w:r>
      <w:r w:rsidRPr="00851462">
        <w:rPr>
          <w:rFonts w:asciiTheme="majorHAnsi" w:eastAsia="Times New Roman" w:hAnsiTheme="majorHAnsi" w:cstheme="majorHAnsi"/>
          <w:lang w:val="ru-RU"/>
        </w:rPr>
        <w:t>—  Знать и понимать значение термина «человек» в контексте духовно</w:t>
      </w:r>
      <w:r w:rsidR="006C4F19">
        <w:rPr>
          <w:rFonts w:asciiTheme="majorHAnsi" w:eastAsia="Times New Roman" w:hAnsiTheme="majorHAnsi" w:cstheme="majorHAnsi"/>
          <w:lang w:val="ru-RU"/>
        </w:rPr>
        <w:t>-</w:t>
      </w:r>
      <w:r w:rsidRPr="00851462">
        <w:rPr>
          <w:rFonts w:asciiTheme="majorHAnsi" w:eastAsia="Times New Roman" w:hAnsiTheme="majorHAnsi" w:cstheme="majorHAnsi"/>
          <w:lang w:val="ru-RU"/>
        </w:rPr>
        <w:t>нравственной культуры;</w:t>
      </w:r>
      <w:r w:rsidRPr="00851462">
        <w:rPr>
          <w:rFonts w:asciiTheme="majorHAnsi" w:hAnsiTheme="majorHAnsi" w:cstheme="majorHAnsi"/>
          <w:lang w:val="ru-RU"/>
        </w:rPr>
        <w:tab/>
      </w:r>
      <w:r w:rsidRPr="00851462">
        <w:rPr>
          <w:rFonts w:asciiTheme="majorHAnsi" w:eastAsia="Times New Roman" w:hAnsiTheme="majorHAnsi" w:cstheme="majorHAnsi"/>
          <w:lang w:val="ru-RU"/>
        </w:rPr>
        <w:t xml:space="preserve">—  уметь обосновать взаимосвязь и взаимообусловленность человека и общества, человека и </w:t>
      </w:r>
      <w:r w:rsidRPr="00851462">
        <w:rPr>
          <w:rFonts w:asciiTheme="majorHAnsi" w:hAnsiTheme="majorHAnsi" w:cstheme="majorHAnsi"/>
          <w:lang w:val="ru-RU"/>
        </w:rPr>
        <w:tab/>
      </w:r>
      <w:r w:rsidRPr="00851462">
        <w:rPr>
          <w:rFonts w:asciiTheme="majorHAnsi" w:eastAsia="Times New Roman" w:hAnsiTheme="majorHAnsi" w:cstheme="majorHAnsi"/>
          <w:lang w:val="ru-RU"/>
        </w:rPr>
        <w:t>культуры;</w:t>
      </w:r>
      <w:r w:rsidRPr="00851462">
        <w:rPr>
          <w:rFonts w:asciiTheme="majorHAnsi" w:hAnsiTheme="majorHAnsi" w:cstheme="majorHAnsi"/>
          <w:lang w:val="ru-RU"/>
        </w:rPr>
        <w:br/>
      </w:r>
      <w:r w:rsidRPr="00851462">
        <w:rPr>
          <w:rFonts w:asciiTheme="majorHAnsi" w:hAnsiTheme="majorHAnsi" w:cstheme="majorHAnsi"/>
          <w:lang w:val="ru-RU"/>
        </w:rPr>
        <w:tab/>
      </w:r>
      <w:r w:rsidRPr="00851462">
        <w:rPr>
          <w:rFonts w:asciiTheme="majorHAnsi" w:eastAsia="Times New Roman" w:hAnsiTheme="majorHAnsi" w:cstheme="majorHAnsi"/>
          <w:lang w:val="ru-RU"/>
        </w:rPr>
        <w:t xml:space="preserve">—  понимать и объяснять различия между обоснованием термина «личность» в быту, в контексте </w:t>
      </w:r>
      <w:r w:rsidRPr="00851462">
        <w:rPr>
          <w:rFonts w:asciiTheme="majorHAnsi" w:hAnsiTheme="majorHAnsi" w:cstheme="majorHAnsi"/>
          <w:lang w:val="ru-RU"/>
        </w:rPr>
        <w:tab/>
      </w:r>
      <w:r w:rsidRPr="00851462">
        <w:rPr>
          <w:rFonts w:asciiTheme="majorHAnsi" w:eastAsia="Times New Roman" w:hAnsiTheme="majorHAnsi" w:cstheme="majorHAnsi"/>
          <w:lang w:val="ru-RU"/>
        </w:rPr>
        <w:t>культуры и творчества;</w:t>
      </w:r>
      <w:r w:rsidRPr="00851462">
        <w:rPr>
          <w:rFonts w:asciiTheme="majorHAnsi" w:hAnsiTheme="majorHAnsi" w:cstheme="majorHAnsi"/>
          <w:lang w:val="ru-RU"/>
        </w:rPr>
        <w:br/>
      </w:r>
      <w:r w:rsidRPr="00851462">
        <w:rPr>
          <w:rFonts w:asciiTheme="majorHAnsi" w:hAnsiTheme="majorHAnsi" w:cstheme="majorHAnsi"/>
          <w:lang w:val="ru-RU"/>
        </w:rPr>
        <w:tab/>
      </w:r>
      <w:r w:rsidRPr="00851462">
        <w:rPr>
          <w:rFonts w:asciiTheme="majorHAnsi" w:eastAsia="Times New Roman" w:hAnsiTheme="majorHAnsi" w:cstheme="majorHAnsi"/>
          <w:lang w:val="ru-RU"/>
        </w:rPr>
        <w:t>—  знать, что такое гуманизм, иметь представление о его источниках в культуре.</w:t>
      </w:r>
    </w:p>
    <w:p w:rsidR="0006751C" w:rsidRPr="00851462" w:rsidRDefault="00CB579F" w:rsidP="009D3A11">
      <w:pPr>
        <w:autoSpaceDE w:val="0"/>
        <w:autoSpaceDN w:val="0"/>
        <w:spacing w:after="0" w:line="240" w:lineRule="auto"/>
        <w:ind w:left="240" w:right="720" w:hanging="240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lang w:val="ru-RU"/>
        </w:rPr>
        <w:t>Тема 18. Духовный мир человека. Человек — творец культуры</w:t>
      </w:r>
      <w:r w:rsidRPr="00851462">
        <w:rPr>
          <w:rFonts w:asciiTheme="majorHAnsi" w:hAnsiTheme="majorHAnsi" w:cstheme="majorHAnsi"/>
          <w:lang w:val="ru-RU"/>
        </w:rPr>
        <w:br/>
      </w:r>
      <w:r w:rsidRPr="00851462">
        <w:rPr>
          <w:rFonts w:asciiTheme="majorHAnsi" w:eastAsia="Times New Roman" w:hAnsiTheme="majorHAnsi" w:cstheme="majorHAnsi"/>
          <w:lang w:val="ru-RU"/>
        </w:rPr>
        <w:t>—  Знать значение термина «творчество» в нескольких аспектах и понимать границы их применимости;</w:t>
      </w:r>
      <w:r w:rsidRPr="00851462">
        <w:rPr>
          <w:rFonts w:asciiTheme="majorHAnsi" w:hAnsiTheme="majorHAnsi" w:cstheme="majorHAnsi"/>
          <w:lang w:val="ru-RU"/>
        </w:rPr>
        <w:br/>
      </w:r>
      <w:r w:rsidRPr="00851462">
        <w:rPr>
          <w:rFonts w:asciiTheme="majorHAnsi" w:eastAsia="Times New Roman" w:hAnsiTheme="majorHAnsi" w:cstheme="majorHAnsi"/>
          <w:lang w:val="ru-RU"/>
        </w:rPr>
        <w:t>—  осознавать и доказывать важность морально нравственных ограничений в творчестве;—  обосновывать важность творчества как реализацию духовно</w:t>
      </w:r>
      <w:r w:rsidR="006C4F19">
        <w:rPr>
          <w:rFonts w:asciiTheme="majorHAnsi" w:eastAsia="Times New Roman" w:hAnsiTheme="majorHAnsi" w:cstheme="majorHAnsi"/>
          <w:lang w:val="ru-RU"/>
        </w:rPr>
        <w:t>-</w:t>
      </w:r>
      <w:r w:rsidRPr="00851462">
        <w:rPr>
          <w:rFonts w:asciiTheme="majorHAnsi" w:eastAsia="Times New Roman" w:hAnsiTheme="majorHAnsi" w:cstheme="majorHAnsi"/>
          <w:lang w:val="ru-RU"/>
        </w:rPr>
        <w:t>нравственных ценностей человека;</w:t>
      </w:r>
      <w:r w:rsidRPr="00851462">
        <w:rPr>
          <w:rFonts w:asciiTheme="majorHAnsi" w:hAnsiTheme="majorHAnsi" w:cstheme="majorHAnsi"/>
          <w:lang w:val="ru-RU"/>
        </w:rPr>
        <w:br/>
      </w:r>
      <w:r w:rsidRPr="00851462">
        <w:rPr>
          <w:rFonts w:asciiTheme="majorHAnsi" w:eastAsia="Times New Roman" w:hAnsiTheme="majorHAnsi" w:cstheme="majorHAnsi"/>
          <w:lang w:val="ru-RU"/>
        </w:rPr>
        <w:t>—  доказывать детерминированность творчества культурой своего этноса;</w:t>
      </w:r>
      <w:r w:rsidRPr="00851462">
        <w:rPr>
          <w:rFonts w:asciiTheme="majorHAnsi" w:hAnsiTheme="majorHAnsi" w:cstheme="majorHAnsi"/>
          <w:lang w:val="ru-RU"/>
        </w:rPr>
        <w:br/>
      </w:r>
      <w:r w:rsidRPr="00851462">
        <w:rPr>
          <w:rFonts w:asciiTheme="majorHAnsi" w:eastAsia="Times New Roman" w:hAnsiTheme="majorHAnsi" w:cstheme="majorHAnsi"/>
          <w:lang w:val="ru-RU"/>
        </w:rPr>
        <w:t>—  знать и уметь объяснить взаимосвязь труда и творчества.</w:t>
      </w:r>
    </w:p>
    <w:p w:rsidR="0006751C" w:rsidRPr="00851462" w:rsidRDefault="00CB579F" w:rsidP="009D3A11">
      <w:pPr>
        <w:autoSpaceDE w:val="0"/>
        <w:autoSpaceDN w:val="0"/>
        <w:spacing w:after="0" w:line="240" w:lineRule="auto"/>
        <w:ind w:left="240" w:right="144" w:hanging="240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lang w:val="ru-RU"/>
        </w:rPr>
        <w:t>Тема 19. Личность и духовно</w:t>
      </w:r>
      <w:r w:rsidR="006C4F19">
        <w:rPr>
          <w:rFonts w:asciiTheme="majorHAnsi" w:eastAsia="Times New Roman" w:hAnsiTheme="majorHAnsi" w:cstheme="majorHAnsi"/>
          <w:lang w:val="ru-RU"/>
        </w:rPr>
        <w:t>-</w:t>
      </w:r>
      <w:r w:rsidRPr="00851462">
        <w:rPr>
          <w:rFonts w:asciiTheme="majorHAnsi" w:eastAsia="Times New Roman" w:hAnsiTheme="majorHAnsi" w:cstheme="majorHAnsi"/>
          <w:lang w:val="ru-RU"/>
        </w:rPr>
        <w:t>нравственные ценности</w:t>
      </w:r>
      <w:r w:rsidRPr="00851462">
        <w:rPr>
          <w:rFonts w:asciiTheme="majorHAnsi" w:hAnsiTheme="majorHAnsi" w:cstheme="majorHAnsi"/>
          <w:lang w:val="ru-RU"/>
        </w:rPr>
        <w:br/>
      </w:r>
      <w:r w:rsidRPr="00851462">
        <w:rPr>
          <w:rFonts w:asciiTheme="majorHAnsi" w:eastAsia="Times New Roman" w:hAnsiTheme="majorHAnsi" w:cstheme="majorHAnsi"/>
          <w:lang w:val="ru-RU"/>
        </w:rPr>
        <w:t>—  Знать и уметь объяснить значение и роль морали и нравственности в жизни человека;—  обосновывать происхождение духовных ценностей, понимание идеалов добра и зла;—  понимать и уметь показывать на примерах значение таких ценностей, как «взаимопомощь»,</w:t>
      </w:r>
      <w:r w:rsidR="006C4F19">
        <w:rPr>
          <w:rFonts w:asciiTheme="majorHAnsi" w:eastAsia="Times New Roman" w:hAnsiTheme="majorHAnsi" w:cstheme="majorHAnsi"/>
          <w:lang w:val="ru-RU"/>
        </w:rPr>
        <w:t xml:space="preserve"> </w:t>
      </w:r>
      <w:r w:rsidRPr="00851462">
        <w:rPr>
          <w:rFonts w:asciiTheme="majorHAnsi" w:eastAsia="Times New Roman" w:hAnsiTheme="majorHAnsi" w:cstheme="majorHAnsi"/>
          <w:lang w:val="ru-RU"/>
        </w:rPr>
        <w:t>«сострадание», «милосердие», «любовь», «дружба», «коллективизм», «патриотизм», «любовь к близким».</w:t>
      </w:r>
    </w:p>
    <w:p w:rsidR="0006751C" w:rsidRPr="00851462" w:rsidRDefault="00CB579F" w:rsidP="009D3A11">
      <w:pPr>
        <w:tabs>
          <w:tab w:val="left" w:pos="240"/>
        </w:tabs>
        <w:autoSpaceDE w:val="0"/>
        <w:autoSpaceDN w:val="0"/>
        <w:spacing w:after="0" w:line="240" w:lineRule="auto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b/>
          <w:lang w:val="ru-RU"/>
        </w:rPr>
        <w:t>Тематический блок 4. «Культурное единство России»</w:t>
      </w:r>
      <w:r w:rsidRPr="00851462">
        <w:rPr>
          <w:rFonts w:asciiTheme="majorHAnsi" w:hAnsiTheme="majorHAnsi" w:cstheme="majorHAnsi"/>
          <w:lang w:val="ru-RU"/>
        </w:rPr>
        <w:br/>
      </w:r>
      <w:r w:rsidRPr="00851462">
        <w:rPr>
          <w:rFonts w:asciiTheme="majorHAnsi" w:eastAsia="Times New Roman" w:hAnsiTheme="majorHAnsi" w:cstheme="majorHAnsi"/>
          <w:lang w:val="ru-RU"/>
        </w:rPr>
        <w:t>Тема 20. Историческая память как духовно</w:t>
      </w:r>
      <w:r w:rsidR="006C4F19">
        <w:rPr>
          <w:rFonts w:asciiTheme="majorHAnsi" w:eastAsia="Times New Roman" w:hAnsiTheme="majorHAnsi" w:cstheme="majorHAnsi"/>
          <w:lang w:val="ru-RU"/>
        </w:rPr>
        <w:t>-</w:t>
      </w:r>
      <w:r w:rsidRPr="00851462">
        <w:rPr>
          <w:rFonts w:asciiTheme="majorHAnsi" w:eastAsia="Times New Roman" w:hAnsiTheme="majorHAnsi" w:cstheme="majorHAnsi"/>
          <w:lang w:val="ru-RU"/>
        </w:rPr>
        <w:t>нравственная ценность</w:t>
      </w:r>
      <w:r w:rsidRPr="00851462">
        <w:rPr>
          <w:rFonts w:asciiTheme="majorHAnsi" w:hAnsiTheme="majorHAnsi" w:cstheme="majorHAnsi"/>
          <w:lang w:val="ru-RU"/>
        </w:rPr>
        <w:br/>
      </w:r>
      <w:r w:rsidRPr="00851462">
        <w:rPr>
          <w:rFonts w:asciiTheme="majorHAnsi" w:hAnsiTheme="majorHAnsi" w:cstheme="majorHAnsi"/>
          <w:lang w:val="ru-RU"/>
        </w:rPr>
        <w:tab/>
      </w:r>
      <w:r w:rsidRPr="00851462">
        <w:rPr>
          <w:rFonts w:asciiTheme="majorHAnsi" w:eastAsia="Times New Roman" w:hAnsiTheme="majorHAnsi" w:cstheme="majorHAnsi"/>
          <w:lang w:val="ru-RU"/>
        </w:rPr>
        <w:t xml:space="preserve">—  Понимать и уметь объяснять суть термина «история», знать основные исторические периоды </w:t>
      </w:r>
      <w:r w:rsidRPr="00851462">
        <w:rPr>
          <w:rFonts w:asciiTheme="majorHAnsi" w:hAnsiTheme="majorHAnsi" w:cstheme="majorHAnsi"/>
          <w:lang w:val="ru-RU"/>
        </w:rPr>
        <w:tab/>
      </w:r>
      <w:r w:rsidRPr="00851462">
        <w:rPr>
          <w:rFonts w:asciiTheme="majorHAnsi" w:eastAsia="Times New Roman" w:hAnsiTheme="majorHAnsi" w:cstheme="majorHAnsi"/>
          <w:lang w:val="ru-RU"/>
        </w:rPr>
        <w:t>и уметь выделять их сущностные черты;</w:t>
      </w:r>
      <w:r w:rsidRPr="00851462">
        <w:rPr>
          <w:rFonts w:asciiTheme="majorHAnsi" w:hAnsiTheme="majorHAnsi" w:cstheme="majorHAnsi"/>
          <w:lang w:val="ru-RU"/>
        </w:rPr>
        <w:br/>
      </w:r>
      <w:r w:rsidRPr="00851462">
        <w:rPr>
          <w:rFonts w:asciiTheme="majorHAnsi" w:hAnsiTheme="majorHAnsi" w:cstheme="majorHAnsi"/>
          <w:lang w:val="ru-RU"/>
        </w:rPr>
        <w:tab/>
      </w:r>
      <w:r w:rsidRPr="00851462">
        <w:rPr>
          <w:rFonts w:asciiTheme="majorHAnsi" w:eastAsia="Times New Roman" w:hAnsiTheme="majorHAnsi" w:cstheme="majorHAnsi"/>
          <w:lang w:val="ru-RU"/>
        </w:rPr>
        <w:t>—  иметь представление о значении и функциях изучения истории;</w:t>
      </w:r>
      <w:r w:rsidRPr="00851462">
        <w:rPr>
          <w:rFonts w:asciiTheme="majorHAnsi" w:hAnsiTheme="majorHAnsi" w:cstheme="majorHAnsi"/>
          <w:lang w:val="ru-RU"/>
        </w:rPr>
        <w:br/>
      </w:r>
      <w:r w:rsidRPr="00851462">
        <w:rPr>
          <w:rFonts w:asciiTheme="majorHAnsi" w:hAnsiTheme="majorHAnsi" w:cstheme="majorHAnsi"/>
          <w:lang w:val="ru-RU"/>
        </w:rPr>
        <w:tab/>
      </w:r>
      <w:r w:rsidRPr="00851462">
        <w:rPr>
          <w:rFonts w:asciiTheme="majorHAnsi" w:eastAsia="Times New Roman" w:hAnsiTheme="majorHAnsi" w:cstheme="majorHAnsi"/>
          <w:lang w:val="ru-RU"/>
        </w:rPr>
        <w:t>—  осознавать историю своей семьи и народа как часть мирового исторического процесса. Знать</w:t>
      </w:r>
      <w:r w:rsidR="001824FE">
        <w:rPr>
          <w:rFonts w:asciiTheme="majorHAnsi" w:eastAsia="Times New Roman" w:hAnsiTheme="majorHAnsi" w:cstheme="majorHAnsi"/>
          <w:lang w:val="ru-RU"/>
        </w:rPr>
        <w:t xml:space="preserve"> о</w:t>
      </w:r>
    </w:p>
    <w:p w:rsidR="0006751C" w:rsidRPr="00851462" w:rsidRDefault="00CB579F" w:rsidP="009D3A11">
      <w:pPr>
        <w:autoSpaceDE w:val="0"/>
        <w:autoSpaceDN w:val="0"/>
        <w:spacing w:after="0" w:line="240" w:lineRule="auto"/>
        <w:ind w:left="240" w:right="144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lang w:val="ru-RU"/>
        </w:rPr>
        <w:t>существовании связи между историческими событиями и культурой. Обосновывать важность изучения истории как духовно</w:t>
      </w:r>
      <w:r w:rsidR="006C4F19">
        <w:rPr>
          <w:rFonts w:asciiTheme="majorHAnsi" w:eastAsia="Times New Roman" w:hAnsiTheme="majorHAnsi" w:cstheme="majorHAnsi"/>
          <w:lang w:val="ru-RU"/>
        </w:rPr>
        <w:t>-</w:t>
      </w:r>
      <w:r w:rsidRPr="00851462">
        <w:rPr>
          <w:rFonts w:asciiTheme="majorHAnsi" w:eastAsia="Times New Roman" w:hAnsiTheme="majorHAnsi" w:cstheme="majorHAnsi"/>
          <w:lang w:val="ru-RU"/>
        </w:rPr>
        <w:t>нравственного долга гражданина и патриота.</w:t>
      </w:r>
    </w:p>
    <w:p w:rsidR="0006751C" w:rsidRPr="00851462" w:rsidRDefault="00CB579F" w:rsidP="009D3A11">
      <w:pPr>
        <w:autoSpaceDE w:val="0"/>
        <w:autoSpaceDN w:val="0"/>
        <w:spacing w:after="0" w:line="240" w:lineRule="auto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lang w:val="ru-RU"/>
        </w:rPr>
        <w:t>Тема 21. Литература как язык культуры</w:t>
      </w:r>
    </w:p>
    <w:p w:rsidR="0006751C" w:rsidRPr="00851462" w:rsidRDefault="00CB579F" w:rsidP="009D3A11">
      <w:pPr>
        <w:autoSpaceDE w:val="0"/>
        <w:autoSpaceDN w:val="0"/>
        <w:spacing w:after="0" w:line="240" w:lineRule="auto"/>
        <w:ind w:left="240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lang w:val="ru-RU"/>
        </w:rPr>
        <w:t>—  Знать и понимать отличия литературы от других видов художественного творчества;</w:t>
      </w:r>
    </w:p>
    <w:p w:rsidR="0006751C" w:rsidRPr="00851462" w:rsidRDefault="00CB579F" w:rsidP="009D3A11">
      <w:pPr>
        <w:autoSpaceDE w:val="0"/>
        <w:autoSpaceDN w:val="0"/>
        <w:spacing w:after="0" w:line="240" w:lineRule="auto"/>
        <w:ind w:left="240" w:right="1440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lang w:val="ru-RU"/>
        </w:rPr>
        <w:t>—  рассказывать об особенностях литературного повествования, выделять простые выразительные средства литературного языка;</w:t>
      </w:r>
    </w:p>
    <w:p w:rsidR="0006751C" w:rsidRPr="00851462" w:rsidRDefault="00CB579F" w:rsidP="009D3A11">
      <w:pPr>
        <w:autoSpaceDE w:val="0"/>
        <w:autoSpaceDN w:val="0"/>
        <w:spacing w:after="0" w:line="240" w:lineRule="auto"/>
        <w:ind w:left="240" w:right="720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lang w:val="ru-RU"/>
        </w:rPr>
        <w:t>—  обосновывать и доказывать важность литературы как культурного явления, как формы трансляции культурных ценностей;</w:t>
      </w:r>
    </w:p>
    <w:p w:rsidR="0006751C" w:rsidRPr="00851462" w:rsidRDefault="00CB579F" w:rsidP="009D3A11">
      <w:pPr>
        <w:autoSpaceDE w:val="0"/>
        <w:autoSpaceDN w:val="0"/>
        <w:spacing w:after="0" w:line="240" w:lineRule="auto"/>
        <w:ind w:left="240" w:right="1152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lang w:val="ru-RU"/>
        </w:rPr>
        <w:t>—  находить и обозначать средства выражения морального и нравственного смысла в литературных произведениях.</w:t>
      </w:r>
    </w:p>
    <w:p w:rsidR="0006751C" w:rsidRPr="00851462" w:rsidRDefault="00CB579F" w:rsidP="009D3A11">
      <w:pPr>
        <w:autoSpaceDE w:val="0"/>
        <w:autoSpaceDN w:val="0"/>
        <w:spacing w:after="0" w:line="240" w:lineRule="auto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lang w:val="ru-RU"/>
        </w:rPr>
        <w:t>Тема 22. Взаимовлияние культур</w:t>
      </w:r>
    </w:p>
    <w:p w:rsidR="0006751C" w:rsidRPr="00851462" w:rsidRDefault="00CB579F" w:rsidP="009D3A11">
      <w:pPr>
        <w:autoSpaceDE w:val="0"/>
        <w:autoSpaceDN w:val="0"/>
        <w:spacing w:after="0" w:line="240" w:lineRule="auto"/>
        <w:ind w:left="240" w:right="144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lang w:val="ru-RU"/>
        </w:rPr>
        <w:t>—  Иметь представление о значении терминов «взаимодействие культур», «культурный обмен»</w:t>
      </w:r>
      <w:r w:rsidR="006C4F19">
        <w:rPr>
          <w:rFonts w:asciiTheme="majorHAnsi" w:eastAsia="Times New Roman" w:hAnsiTheme="majorHAnsi" w:cstheme="majorHAnsi"/>
          <w:lang w:val="ru-RU"/>
        </w:rPr>
        <w:t xml:space="preserve"> </w:t>
      </w:r>
      <w:r w:rsidRPr="00851462">
        <w:rPr>
          <w:rFonts w:asciiTheme="majorHAnsi" w:eastAsia="Times New Roman" w:hAnsiTheme="majorHAnsi" w:cstheme="majorHAnsi"/>
          <w:lang w:val="ru-RU"/>
        </w:rPr>
        <w:t>как формах распространения и обогащения духовно</w:t>
      </w:r>
      <w:r w:rsidR="006C4F19">
        <w:rPr>
          <w:rFonts w:asciiTheme="majorHAnsi" w:eastAsia="Times New Roman" w:hAnsiTheme="majorHAnsi" w:cstheme="majorHAnsi"/>
          <w:lang w:val="ru-RU"/>
        </w:rPr>
        <w:t>-</w:t>
      </w:r>
      <w:r w:rsidRPr="00851462">
        <w:rPr>
          <w:rFonts w:asciiTheme="majorHAnsi" w:eastAsia="Times New Roman" w:hAnsiTheme="majorHAnsi" w:cstheme="majorHAnsi"/>
          <w:lang w:val="ru-RU"/>
        </w:rPr>
        <w:t>нравственных идеалов общества;</w:t>
      </w:r>
    </w:p>
    <w:p w:rsidR="0006751C" w:rsidRPr="00851462" w:rsidRDefault="00CB579F" w:rsidP="009D3A11">
      <w:pPr>
        <w:autoSpaceDE w:val="0"/>
        <w:autoSpaceDN w:val="0"/>
        <w:spacing w:after="0" w:line="240" w:lineRule="auto"/>
        <w:ind w:left="240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lang w:val="ru-RU"/>
        </w:rPr>
        <w:t>—  понимать и обосновывать важность сохранения культурного наследия;</w:t>
      </w:r>
    </w:p>
    <w:p w:rsidR="0006751C" w:rsidRPr="00851462" w:rsidRDefault="00CB579F" w:rsidP="009D3A11">
      <w:pPr>
        <w:autoSpaceDE w:val="0"/>
        <w:autoSpaceDN w:val="0"/>
        <w:spacing w:after="0" w:line="240" w:lineRule="auto"/>
        <w:ind w:left="240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lang w:val="ru-RU"/>
        </w:rPr>
        <w:t>—  знать, что такое глобализация, уметь приводить примеры межкультурной коммуникации как способа формирования общих духовно</w:t>
      </w:r>
      <w:r w:rsidR="006C4F19">
        <w:rPr>
          <w:rFonts w:asciiTheme="majorHAnsi" w:eastAsia="Times New Roman" w:hAnsiTheme="majorHAnsi" w:cstheme="majorHAnsi"/>
          <w:lang w:val="ru-RU"/>
        </w:rPr>
        <w:t>-</w:t>
      </w:r>
      <w:r w:rsidRPr="00851462">
        <w:rPr>
          <w:rFonts w:asciiTheme="majorHAnsi" w:eastAsia="Times New Roman" w:hAnsiTheme="majorHAnsi" w:cstheme="majorHAnsi"/>
          <w:lang w:val="ru-RU"/>
        </w:rPr>
        <w:t>нравственных ценностей.</w:t>
      </w:r>
    </w:p>
    <w:p w:rsidR="0006751C" w:rsidRPr="00851462" w:rsidRDefault="00CB579F" w:rsidP="009D3A11">
      <w:pPr>
        <w:autoSpaceDE w:val="0"/>
        <w:autoSpaceDN w:val="0"/>
        <w:spacing w:after="0" w:line="240" w:lineRule="auto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lang w:val="ru-RU"/>
        </w:rPr>
        <w:t>Тема 23. Духовно</w:t>
      </w:r>
      <w:r w:rsidR="006C4F19">
        <w:rPr>
          <w:rFonts w:asciiTheme="majorHAnsi" w:eastAsia="Times New Roman" w:hAnsiTheme="majorHAnsi" w:cstheme="majorHAnsi"/>
          <w:lang w:val="ru-RU"/>
        </w:rPr>
        <w:t>-</w:t>
      </w:r>
      <w:r w:rsidRPr="00851462">
        <w:rPr>
          <w:rFonts w:asciiTheme="majorHAnsi" w:eastAsia="Times New Roman" w:hAnsiTheme="majorHAnsi" w:cstheme="majorHAnsi"/>
          <w:lang w:val="ru-RU"/>
        </w:rPr>
        <w:t>нравственные ценности российского народа</w:t>
      </w:r>
    </w:p>
    <w:p w:rsidR="0006751C" w:rsidRPr="00851462" w:rsidRDefault="00CB579F" w:rsidP="009D3A11">
      <w:pPr>
        <w:autoSpaceDE w:val="0"/>
        <w:autoSpaceDN w:val="0"/>
        <w:spacing w:after="0" w:line="240" w:lineRule="auto"/>
        <w:ind w:left="240" w:right="576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lang w:val="ru-RU"/>
        </w:rPr>
        <w:t>—  Знать и уметь объяснить суть и значение следующих духовно</w:t>
      </w:r>
      <w:r w:rsidR="006C4F19">
        <w:rPr>
          <w:rFonts w:asciiTheme="majorHAnsi" w:eastAsia="Times New Roman" w:hAnsiTheme="majorHAnsi" w:cstheme="majorHAnsi"/>
          <w:lang w:val="ru-RU"/>
        </w:rPr>
        <w:t>-</w:t>
      </w:r>
      <w:r w:rsidRPr="00851462">
        <w:rPr>
          <w:rFonts w:asciiTheme="majorHAnsi" w:eastAsia="Times New Roman" w:hAnsiTheme="majorHAnsi" w:cstheme="majorHAnsi"/>
          <w:lang w:val="ru-RU"/>
        </w:rPr>
        <w:t>нравственных ценностей: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взаимопомощь, историческая память и преемственность поколений, единство народов России с опорой на культурные и исторические особенности российского народа:</w:t>
      </w:r>
    </w:p>
    <w:p w:rsidR="0006751C" w:rsidRPr="00851462" w:rsidRDefault="00CB579F" w:rsidP="009D3A11">
      <w:pPr>
        <w:autoSpaceDE w:val="0"/>
        <w:autoSpaceDN w:val="0"/>
        <w:spacing w:after="0" w:line="240" w:lineRule="auto"/>
        <w:ind w:left="240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lang w:val="ru-RU"/>
        </w:rPr>
        <w:t>—  осознавать духовно</w:t>
      </w:r>
      <w:r w:rsidR="006C4F19">
        <w:rPr>
          <w:rFonts w:asciiTheme="majorHAnsi" w:eastAsia="Times New Roman" w:hAnsiTheme="majorHAnsi" w:cstheme="majorHAnsi"/>
          <w:lang w:val="ru-RU"/>
        </w:rPr>
        <w:t>-</w:t>
      </w:r>
      <w:r w:rsidRPr="00851462">
        <w:rPr>
          <w:rFonts w:asciiTheme="majorHAnsi" w:eastAsia="Times New Roman" w:hAnsiTheme="majorHAnsi" w:cstheme="majorHAnsi"/>
          <w:lang w:val="ru-RU"/>
        </w:rPr>
        <w:t>нравственные ценности в качестве базовых общегражданских ценностей российского общества и уметь доказывать это.</w:t>
      </w:r>
    </w:p>
    <w:p w:rsidR="0006751C" w:rsidRPr="00851462" w:rsidRDefault="00CB579F" w:rsidP="009D3A11">
      <w:pPr>
        <w:autoSpaceDE w:val="0"/>
        <w:autoSpaceDN w:val="0"/>
        <w:spacing w:after="0" w:line="240" w:lineRule="auto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lang w:val="ru-RU"/>
        </w:rPr>
        <w:t>Тема 24. Регионы России: культурное многообразие</w:t>
      </w:r>
    </w:p>
    <w:p w:rsidR="0006751C" w:rsidRPr="00851462" w:rsidRDefault="00CB579F" w:rsidP="009D3A11">
      <w:pPr>
        <w:autoSpaceDE w:val="0"/>
        <w:autoSpaceDN w:val="0"/>
        <w:spacing w:after="0" w:line="240" w:lineRule="auto"/>
        <w:ind w:left="240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lang w:val="ru-RU"/>
        </w:rPr>
        <w:t>—  Понимать принципы федеративного устройства России и концепт «</w:t>
      </w:r>
      <w:proofErr w:type="spellStart"/>
      <w:r w:rsidRPr="00851462">
        <w:rPr>
          <w:rFonts w:asciiTheme="majorHAnsi" w:eastAsia="Times New Roman" w:hAnsiTheme="majorHAnsi" w:cstheme="majorHAnsi"/>
          <w:lang w:val="ru-RU"/>
        </w:rPr>
        <w:t>полиэтничность</w:t>
      </w:r>
      <w:proofErr w:type="spellEnd"/>
      <w:r w:rsidRPr="00851462">
        <w:rPr>
          <w:rFonts w:asciiTheme="majorHAnsi" w:eastAsia="Times New Roman" w:hAnsiTheme="majorHAnsi" w:cstheme="majorHAnsi"/>
          <w:lang w:val="ru-RU"/>
        </w:rPr>
        <w:t>»;</w:t>
      </w:r>
    </w:p>
    <w:p w:rsidR="0006751C" w:rsidRPr="00851462" w:rsidRDefault="00CB579F" w:rsidP="009D3A11">
      <w:pPr>
        <w:autoSpaceDE w:val="0"/>
        <w:autoSpaceDN w:val="0"/>
        <w:spacing w:after="0" w:line="240" w:lineRule="auto"/>
        <w:ind w:left="240" w:right="1008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lang w:val="ru-RU"/>
        </w:rPr>
        <w:lastRenderedPageBreak/>
        <w:t>—  называть основные этносы Российской Федерации и регионы, где они традиционно проживают;</w:t>
      </w:r>
    </w:p>
    <w:p w:rsidR="0006751C" w:rsidRPr="00851462" w:rsidRDefault="00CB579F" w:rsidP="009D3A11">
      <w:pPr>
        <w:autoSpaceDE w:val="0"/>
        <w:autoSpaceDN w:val="0"/>
        <w:spacing w:after="0" w:line="240" w:lineRule="auto"/>
        <w:ind w:left="240" w:right="1008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lang w:val="ru-RU"/>
        </w:rPr>
        <w:t>—  уметь объяснить значение словосочетаний «многонациональный народ Российской Федерации», «государствообразующий народ», «титульный этнос»;</w:t>
      </w:r>
    </w:p>
    <w:p w:rsidR="0006751C" w:rsidRPr="00851462" w:rsidRDefault="00CB579F" w:rsidP="009D3A11">
      <w:pPr>
        <w:autoSpaceDE w:val="0"/>
        <w:autoSpaceDN w:val="0"/>
        <w:spacing w:after="0" w:line="240" w:lineRule="auto"/>
        <w:ind w:left="240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lang w:val="ru-RU"/>
        </w:rPr>
        <w:t>—  понимать ценность многообразия культурных укладов народов Российской Федерации;</w:t>
      </w:r>
    </w:p>
    <w:p w:rsidR="0006751C" w:rsidRPr="00851462" w:rsidRDefault="00CB579F" w:rsidP="009D3A11">
      <w:pPr>
        <w:autoSpaceDE w:val="0"/>
        <w:autoSpaceDN w:val="0"/>
        <w:spacing w:after="0" w:line="240" w:lineRule="auto"/>
        <w:ind w:left="240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lang w:val="ru-RU"/>
        </w:rPr>
        <w:t>—  демонстрировать готовность к сохранению межнационального и межрелигиозного согласия в России;</w:t>
      </w:r>
    </w:p>
    <w:p w:rsidR="0006751C" w:rsidRPr="00851462" w:rsidRDefault="00CB579F" w:rsidP="009D3A11">
      <w:pPr>
        <w:autoSpaceDE w:val="0"/>
        <w:autoSpaceDN w:val="0"/>
        <w:spacing w:after="0" w:line="240" w:lineRule="auto"/>
        <w:ind w:left="240" w:right="432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lang w:val="ru-RU"/>
        </w:rPr>
        <w:t>—  уметь выделять общие черты в культуре различных народов, обосновывать их значение и причины</w:t>
      </w:r>
    </w:p>
    <w:p w:rsidR="0006751C" w:rsidRPr="00851462" w:rsidRDefault="00CB579F" w:rsidP="009D3A11">
      <w:pPr>
        <w:autoSpaceDE w:val="0"/>
        <w:autoSpaceDN w:val="0"/>
        <w:spacing w:after="0" w:line="240" w:lineRule="auto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lang w:val="ru-RU"/>
        </w:rPr>
        <w:t>Тема 25. Праздники в культуре народов России</w:t>
      </w:r>
    </w:p>
    <w:p w:rsidR="0006751C" w:rsidRPr="00851462" w:rsidRDefault="001824FE" w:rsidP="009D3A11">
      <w:pPr>
        <w:autoSpaceDE w:val="0"/>
        <w:autoSpaceDN w:val="0"/>
        <w:spacing w:after="0" w:line="240" w:lineRule="auto"/>
        <w:ind w:left="240" w:right="576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lang w:val="ru-RU"/>
        </w:rPr>
        <w:t>—</w:t>
      </w:r>
      <w:r>
        <w:rPr>
          <w:rFonts w:asciiTheme="majorHAnsi" w:eastAsia="Times New Roman" w:hAnsiTheme="majorHAnsi" w:cstheme="majorHAnsi"/>
          <w:lang w:val="ru-RU"/>
        </w:rPr>
        <w:t xml:space="preserve"> </w:t>
      </w:r>
      <w:r w:rsidR="00CB579F" w:rsidRPr="00851462">
        <w:rPr>
          <w:rFonts w:asciiTheme="majorHAnsi" w:eastAsia="Times New Roman" w:hAnsiTheme="majorHAnsi" w:cstheme="majorHAnsi"/>
          <w:lang w:val="ru-RU"/>
        </w:rPr>
        <w:t>Иметь представление о природе праздников и обосновывать их важность как элементов культуры;</w:t>
      </w:r>
      <w:r w:rsidR="00CB579F" w:rsidRPr="00851462">
        <w:rPr>
          <w:rFonts w:asciiTheme="majorHAnsi" w:hAnsiTheme="majorHAnsi" w:cstheme="majorHAnsi"/>
          <w:lang w:val="ru-RU"/>
        </w:rPr>
        <w:br/>
      </w:r>
      <w:r w:rsidR="00CB579F" w:rsidRPr="00851462">
        <w:rPr>
          <w:rFonts w:asciiTheme="majorHAnsi" w:eastAsia="Times New Roman" w:hAnsiTheme="majorHAnsi" w:cstheme="majorHAnsi"/>
          <w:lang w:val="ru-RU"/>
        </w:rPr>
        <w:t>—  устанавливать взаимосвязь праздников и культурного уклада;</w:t>
      </w:r>
      <w:r w:rsidR="00CB579F" w:rsidRPr="00851462">
        <w:rPr>
          <w:rFonts w:asciiTheme="majorHAnsi" w:hAnsiTheme="majorHAnsi" w:cstheme="majorHAnsi"/>
          <w:lang w:val="ru-RU"/>
        </w:rPr>
        <w:br/>
      </w:r>
      <w:r w:rsidR="00CB579F" w:rsidRPr="00851462">
        <w:rPr>
          <w:rFonts w:asciiTheme="majorHAnsi" w:eastAsia="Times New Roman" w:hAnsiTheme="majorHAnsi" w:cstheme="majorHAnsi"/>
          <w:lang w:val="ru-RU"/>
        </w:rPr>
        <w:t>—  различать основные типы праздников;</w:t>
      </w:r>
      <w:r w:rsidR="00CB579F" w:rsidRPr="00851462">
        <w:rPr>
          <w:rFonts w:asciiTheme="majorHAnsi" w:hAnsiTheme="majorHAnsi" w:cstheme="majorHAnsi"/>
          <w:lang w:val="ru-RU"/>
        </w:rPr>
        <w:br/>
      </w:r>
      <w:r w:rsidR="00CB579F" w:rsidRPr="00851462">
        <w:rPr>
          <w:rFonts w:asciiTheme="majorHAnsi" w:eastAsia="Times New Roman" w:hAnsiTheme="majorHAnsi" w:cstheme="majorHAnsi"/>
          <w:lang w:val="ru-RU"/>
        </w:rPr>
        <w:t>—  уметь рассказывать о праздничных традициях народов России и собственной семьи;—  анализировать связь праздников и истории, культуры народов России;</w:t>
      </w:r>
      <w:r w:rsidR="00CB579F" w:rsidRPr="00851462">
        <w:rPr>
          <w:rFonts w:asciiTheme="majorHAnsi" w:hAnsiTheme="majorHAnsi" w:cstheme="majorHAnsi"/>
          <w:lang w:val="ru-RU"/>
        </w:rPr>
        <w:br/>
      </w:r>
      <w:r w:rsidR="00CB579F" w:rsidRPr="00851462">
        <w:rPr>
          <w:rFonts w:asciiTheme="majorHAnsi" w:eastAsia="Times New Roman" w:hAnsiTheme="majorHAnsi" w:cstheme="majorHAnsi"/>
          <w:lang w:val="ru-RU"/>
        </w:rPr>
        <w:t>—  понимать основной смысл семейных праздников:</w:t>
      </w:r>
      <w:r w:rsidR="00CB579F" w:rsidRPr="00851462">
        <w:rPr>
          <w:rFonts w:asciiTheme="majorHAnsi" w:hAnsiTheme="majorHAnsi" w:cstheme="majorHAnsi"/>
          <w:lang w:val="ru-RU"/>
        </w:rPr>
        <w:br/>
      </w:r>
      <w:r w:rsidR="00CB579F" w:rsidRPr="00851462">
        <w:rPr>
          <w:rFonts w:asciiTheme="majorHAnsi" w:eastAsia="Times New Roman" w:hAnsiTheme="majorHAnsi" w:cstheme="majorHAnsi"/>
          <w:lang w:val="ru-RU"/>
        </w:rPr>
        <w:t>—  определять нравственный смысл праздников народов России;</w:t>
      </w:r>
      <w:r w:rsidR="00CB579F" w:rsidRPr="00851462">
        <w:rPr>
          <w:rFonts w:asciiTheme="majorHAnsi" w:hAnsiTheme="majorHAnsi" w:cstheme="majorHAnsi"/>
          <w:lang w:val="ru-RU"/>
        </w:rPr>
        <w:br/>
      </w:r>
      <w:r w:rsidR="00CB579F" w:rsidRPr="00851462">
        <w:rPr>
          <w:rFonts w:asciiTheme="majorHAnsi" w:eastAsia="Times New Roman" w:hAnsiTheme="majorHAnsi" w:cstheme="majorHAnsi"/>
          <w:lang w:val="ru-RU"/>
        </w:rPr>
        <w:t>—  осознавать значение праздников как элементов культурной памяти народов России, как воплощение духовно</w:t>
      </w:r>
      <w:r w:rsidR="006C4F19">
        <w:rPr>
          <w:rFonts w:asciiTheme="majorHAnsi" w:eastAsia="Times New Roman" w:hAnsiTheme="majorHAnsi" w:cstheme="majorHAnsi"/>
          <w:lang w:val="ru-RU"/>
        </w:rPr>
        <w:t>-</w:t>
      </w:r>
      <w:r w:rsidR="00CB579F" w:rsidRPr="00851462">
        <w:rPr>
          <w:rFonts w:asciiTheme="majorHAnsi" w:eastAsia="Times New Roman" w:hAnsiTheme="majorHAnsi" w:cstheme="majorHAnsi"/>
          <w:lang w:val="ru-RU"/>
        </w:rPr>
        <w:t>нравственных идеалов.</w:t>
      </w:r>
    </w:p>
    <w:p w:rsidR="0006751C" w:rsidRPr="00851462" w:rsidRDefault="00CB579F" w:rsidP="009D3A11">
      <w:pPr>
        <w:autoSpaceDE w:val="0"/>
        <w:autoSpaceDN w:val="0"/>
        <w:spacing w:after="0" w:line="240" w:lineRule="auto"/>
        <w:ind w:left="240" w:hanging="240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lang w:val="ru-RU"/>
        </w:rPr>
        <w:t>Тема 26. Памятники архитектуры народов России</w:t>
      </w:r>
      <w:r w:rsidRPr="00851462">
        <w:rPr>
          <w:rFonts w:asciiTheme="majorHAnsi" w:hAnsiTheme="majorHAnsi" w:cstheme="majorHAnsi"/>
          <w:lang w:val="ru-RU"/>
        </w:rPr>
        <w:br/>
      </w:r>
      <w:r w:rsidRPr="00851462">
        <w:rPr>
          <w:rFonts w:asciiTheme="majorHAnsi" w:eastAsia="Times New Roman" w:hAnsiTheme="majorHAnsi" w:cstheme="majorHAnsi"/>
          <w:lang w:val="ru-RU"/>
        </w:rPr>
        <w:t xml:space="preserve">—  Знать, что такое архитектура, уметь охарактеризовать основные типы памятников </w:t>
      </w:r>
      <w:r w:rsidRPr="00851462">
        <w:rPr>
          <w:rFonts w:asciiTheme="majorHAnsi" w:hAnsiTheme="majorHAnsi" w:cstheme="majorHAnsi"/>
          <w:lang w:val="ru-RU"/>
        </w:rPr>
        <w:br/>
      </w:r>
      <w:r w:rsidRPr="00851462">
        <w:rPr>
          <w:rFonts w:asciiTheme="majorHAnsi" w:eastAsia="Times New Roman" w:hAnsiTheme="majorHAnsi" w:cstheme="majorHAnsi"/>
          <w:lang w:val="ru-RU"/>
        </w:rPr>
        <w:t>архитектуры и проследить связь между их структурой и особенностями культуры и этапами исторического развития;</w:t>
      </w:r>
      <w:r w:rsidRPr="00851462">
        <w:rPr>
          <w:rFonts w:asciiTheme="majorHAnsi" w:hAnsiTheme="majorHAnsi" w:cstheme="majorHAnsi"/>
          <w:lang w:val="ru-RU"/>
        </w:rPr>
        <w:br/>
      </w:r>
      <w:r w:rsidRPr="00851462">
        <w:rPr>
          <w:rFonts w:asciiTheme="majorHAnsi" w:eastAsia="Times New Roman" w:hAnsiTheme="majorHAnsi" w:cstheme="majorHAnsi"/>
          <w:lang w:val="ru-RU"/>
        </w:rPr>
        <w:t>—  понимать взаимосвязь между типом жилищ и типом хозяйственной деятельности;</w:t>
      </w:r>
      <w:r w:rsidRPr="00851462">
        <w:rPr>
          <w:rFonts w:asciiTheme="majorHAnsi" w:hAnsiTheme="majorHAnsi" w:cstheme="majorHAnsi"/>
          <w:lang w:val="ru-RU"/>
        </w:rPr>
        <w:br/>
      </w:r>
      <w:r w:rsidRPr="00851462">
        <w:rPr>
          <w:rFonts w:asciiTheme="majorHAnsi" w:eastAsia="Times New Roman" w:hAnsiTheme="majorHAnsi" w:cstheme="majorHAnsi"/>
          <w:lang w:val="ru-RU"/>
        </w:rPr>
        <w:t xml:space="preserve">—  осознавать и уметь охарактеризовать связь между уровнем </w:t>
      </w:r>
      <w:proofErr w:type="spellStart"/>
      <w:r w:rsidRPr="00851462">
        <w:rPr>
          <w:rFonts w:asciiTheme="majorHAnsi" w:eastAsia="Times New Roman" w:hAnsiTheme="majorHAnsi" w:cstheme="majorHAnsi"/>
          <w:lang w:val="ru-RU"/>
        </w:rPr>
        <w:t>научнотехнического</w:t>
      </w:r>
      <w:proofErr w:type="spellEnd"/>
      <w:r w:rsidRPr="00851462">
        <w:rPr>
          <w:rFonts w:asciiTheme="majorHAnsi" w:eastAsia="Times New Roman" w:hAnsiTheme="majorHAnsi" w:cstheme="majorHAnsi"/>
          <w:lang w:val="ru-RU"/>
        </w:rPr>
        <w:t xml:space="preserve"> развития и типами жилищ;</w:t>
      </w:r>
      <w:r w:rsidRPr="00851462">
        <w:rPr>
          <w:rFonts w:asciiTheme="majorHAnsi" w:hAnsiTheme="majorHAnsi" w:cstheme="majorHAnsi"/>
          <w:lang w:val="ru-RU"/>
        </w:rPr>
        <w:br/>
      </w:r>
      <w:r w:rsidRPr="00851462">
        <w:rPr>
          <w:rFonts w:asciiTheme="majorHAnsi" w:eastAsia="Times New Roman" w:hAnsiTheme="majorHAnsi" w:cstheme="majorHAnsi"/>
          <w:lang w:val="ru-RU"/>
        </w:rPr>
        <w:t>—  осознавать и уметь объяснять взаимосвязь между особенностями архитектуры и духовно</w:t>
      </w:r>
      <w:r w:rsidR="006C4F19">
        <w:rPr>
          <w:rFonts w:asciiTheme="majorHAnsi" w:eastAsia="Times New Roman" w:hAnsiTheme="majorHAnsi" w:cstheme="majorHAnsi"/>
          <w:lang w:val="ru-RU"/>
        </w:rPr>
        <w:t>-</w:t>
      </w:r>
      <w:r w:rsidRPr="00851462">
        <w:rPr>
          <w:rFonts w:asciiTheme="majorHAnsi" w:eastAsia="Times New Roman" w:hAnsiTheme="majorHAnsi" w:cstheme="majorHAnsi"/>
          <w:lang w:val="ru-RU"/>
        </w:rPr>
        <w:t>нравственными ценностями народов России;</w:t>
      </w:r>
      <w:r w:rsidRPr="00851462">
        <w:rPr>
          <w:rFonts w:asciiTheme="majorHAnsi" w:hAnsiTheme="majorHAnsi" w:cstheme="majorHAnsi"/>
          <w:lang w:val="ru-RU"/>
        </w:rPr>
        <w:br/>
      </w:r>
      <w:r w:rsidRPr="00851462">
        <w:rPr>
          <w:rFonts w:asciiTheme="majorHAnsi" w:eastAsia="Times New Roman" w:hAnsiTheme="majorHAnsi" w:cstheme="majorHAnsi"/>
          <w:lang w:val="ru-RU"/>
        </w:rPr>
        <w:t>—  устанавливать связь между историей памятника и историей края, характеризовать памятники истории и культуры;</w:t>
      </w:r>
      <w:r w:rsidRPr="00851462">
        <w:rPr>
          <w:rFonts w:asciiTheme="majorHAnsi" w:hAnsiTheme="majorHAnsi" w:cstheme="majorHAnsi"/>
          <w:lang w:val="ru-RU"/>
        </w:rPr>
        <w:br/>
      </w:r>
      <w:r w:rsidRPr="00851462">
        <w:rPr>
          <w:rFonts w:asciiTheme="majorHAnsi" w:eastAsia="Times New Roman" w:hAnsiTheme="majorHAnsi" w:cstheme="majorHAnsi"/>
          <w:lang w:val="ru-RU"/>
        </w:rPr>
        <w:t>—  иметь представление о нравственном и научном смысле краеведческой работы.</w:t>
      </w:r>
    </w:p>
    <w:p w:rsidR="0006751C" w:rsidRPr="00851462" w:rsidRDefault="00CB579F" w:rsidP="009D3A11">
      <w:pPr>
        <w:tabs>
          <w:tab w:val="left" w:pos="240"/>
        </w:tabs>
        <w:autoSpaceDE w:val="0"/>
        <w:autoSpaceDN w:val="0"/>
        <w:spacing w:after="0" w:line="240" w:lineRule="auto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lang w:val="ru-RU"/>
        </w:rPr>
        <w:t>Тема 27. Музыкальная культура народов России</w:t>
      </w:r>
      <w:r w:rsidRPr="00851462">
        <w:rPr>
          <w:rFonts w:asciiTheme="majorHAnsi" w:hAnsiTheme="majorHAnsi" w:cstheme="majorHAnsi"/>
          <w:lang w:val="ru-RU"/>
        </w:rPr>
        <w:br/>
      </w:r>
      <w:r w:rsidRPr="00851462">
        <w:rPr>
          <w:rFonts w:asciiTheme="majorHAnsi" w:hAnsiTheme="majorHAnsi" w:cstheme="majorHAnsi"/>
          <w:lang w:val="ru-RU"/>
        </w:rPr>
        <w:tab/>
      </w:r>
      <w:r w:rsidRPr="00851462">
        <w:rPr>
          <w:rFonts w:asciiTheme="majorHAnsi" w:eastAsia="Times New Roman" w:hAnsiTheme="majorHAnsi" w:cstheme="majorHAnsi"/>
          <w:lang w:val="ru-RU"/>
        </w:rPr>
        <w:t xml:space="preserve">—  Знать и понимать отличия музыки от других видов художественного творчества, рассказывать </w:t>
      </w:r>
      <w:r w:rsidRPr="00851462">
        <w:rPr>
          <w:rFonts w:asciiTheme="majorHAnsi" w:hAnsiTheme="majorHAnsi" w:cstheme="majorHAnsi"/>
          <w:lang w:val="ru-RU"/>
        </w:rPr>
        <w:tab/>
      </w:r>
      <w:r w:rsidRPr="00851462">
        <w:rPr>
          <w:rFonts w:asciiTheme="majorHAnsi" w:eastAsia="Times New Roman" w:hAnsiTheme="majorHAnsi" w:cstheme="majorHAnsi"/>
          <w:lang w:val="ru-RU"/>
        </w:rPr>
        <w:t xml:space="preserve">об особенностях музыкального повествования, выделять простые выразительные средства </w:t>
      </w:r>
      <w:r w:rsidRPr="00851462">
        <w:rPr>
          <w:rFonts w:asciiTheme="majorHAnsi" w:hAnsiTheme="majorHAnsi" w:cstheme="majorHAnsi"/>
          <w:lang w:val="ru-RU"/>
        </w:rPr>
        <w:tab/>
      </w:r>
      <w:r w:rsidRPr="00851462">
        <w:rPr>
          <w:rFonts w:asciiTheme="majorHAnsi" w:eastAsia="Times New Roman" w:hAnsiTheme="majorHAnsi" w:cstheme="majorHAnsi"/>
          <w:lang w:val="ru-RU"/>
        </w:rPr>
        <w:t>музыкального языка;</w:t>
      </w:r>
      <w:r w:rsidRPr="00851462">
        <w:rPr>
          <w:rFonts w:asciiTheme="majorHAnsi" w:hAnsiTheme="majorHAnsi" w:cstheme="majorHAnsi"/>
          <w:lang w:val="ru-RU"/>
        </w:rPr>
        <w:br/>
      </w:r>
      <w:r w:rsidRPr="00851462">
        <w:rPr>
          <w:rFonts w:asciiTheme="majorHAnsi" w:hAnsiTheme="majorHAnsi" w:cstheme="majorHAnsi"/>
          <w:lang w:val="ru-RU"/>
        </w:rPr>
        <w:tab/>
      </w:r>
      <w:r w:rsidRPr="00851462">
        <w:rPr>
          <w:rFonts w:asciiTheme="majorHAnsi" w:eastAsia="Times New Roman" w:hAnsiTheme="majorHAnsi" w:cstheme="majorHAnsi"/>
          <w:lang w:val="ru-RU"/>
        </w:rPr>
        <w:t xml:space="preserve">—  обосновывать и доказывать важность музыки как культурного явления, как формы </w:t>
      </w:r>
      <w:r w:rsidRPr="00851462">
        <w:rPr>
          <w:rFonts w:asciiTheme="majorHAnsi" w:hAnsiTheme="majorHAnsi" w:cstheme="majorHAnsi"/>
          <w:lang w:val="ru-RU"/>
        </w:rPr>
        <w:br/>
      </w:r>
      <w:r w:rsidRPr="00851462">
        <w:rPr>
          <w:rFonts w:asciiTheme="majorHAnsi" w:hAnsiTheme="majorHAnsi" w:cstheme="majorHAnsi"/>
          <w:lang w:val="ru-RU"/>
        </w:rPr>
        <w:tab/>
      </w:r>
      <w:r w:rsidRPr="00851462">
        <w:rPr>
          <w:rFonts w:asciiTheme="majorHAnsi" w:eastAsia="Times New Roman" w:hAnsiTheme="majorHAnsi" w:cstheme="majorHAnsi"/>
          <w:lang w:val="ru-RU"/>
        </w:rPr>
        <w:t>трансляции культурных ценностей;</w:t>
      </w:r>
      <w:r w:rsidRPr="00851462">
        <w:rPr>
          <w:rFonts w:asciiTheme="majorHAnsi" w:hAnsiTheme="majorHAnsi" w:cstheme="majorHAnsi"/>
          <w:lang w:val="ru-RU"/>
        </w:rPr>
        <w:br/>
      </w:r>
      <w:r w:rsidRPr="00851462">
        <w:rPr>
          <w:rFonts w:asciiTheme="majorHAnsi" w:hAnsiTheme="majorHAnsi" w:cstheme="majorHAnsi"/>
          <w:lang w:val="ru-RU"/>
        </w:rPr>
        <w:tab/>
      </w:r>
      <w:r w:rsidRPr="00851462">
        <w:rPr>
          <w:rFonts w:asciiTheme="majorHAnsi" w:eastAsia="Times New Roman" w:hAnsiTheme="majorHAnsi" w:cstheme="majorHAnsi"/>
          <w:lang w:val="ru-RU"/>
        </w:rPr>
        <w:t xml:space="preserve">—  находить и обозначать средства выражения морального и нравственного смысла </w:t>
      </w:r>
      <w:r w:rsidRPr="00851462">
        <w:rPr>
          <w:rFonts w:asciiTheme="majorHAnsi" w:hAnsiTheme="majorHAnsi" w:cstheme="majorHAnsi"/>
          <w:lang w:val="ru-RU"/>
        </w:rPr>
        <w:br/>
      </w:r>
      <w:r w:rsidRPr="00851462">
        <w:rPr>
          <w:rFonts w:asciiTheme="majorHAnsi" w:hAnsiTheme="majorHAnsi" w:cstheme="majorHAnsi"/>
          <w:lang w:val="ru-RU"/>
        </w:rPr>
        <w:tab/>
      </w:r>
      <w:r w:rsidRPr="00851462">
        <w:rPr>
          <w:rFonts w:asciiTheme="majorHAnsi" w:eastAsia="Times New Roman" w:hAnsiTheme="majorHAnsi" w:cstheme="majorHAnsi"/>
          <w:lang w:val="ru-RU"/>
        </w:rPr>
        <w:t>музыкальных произведений;</w:t>
      </w:r>
      <w:r w:rsidRPr="00851462">
        <w:rPr>
          <w:rFonts w:asciiTheme="majorHAnsi" w:hAnsiTheme="majorHAnsi" w:cstheme="majorHAnsi"/>
          <w:lang w:val="ru-RU"/>
        </w:rPr>
        <w:br/>
      </w:r>
      <w:r w:rsidRPr="00851462">
        <w:rPr>
          <w:rFonts w:asciiTheme="majorHAnsi" w:hAnsiTheme="majorHAnsi" w:cstheme="majorHAnsi"/>
          <w:lang w:val="ru-RU"/>
        </w:rPr>
        <w:tab/>
      </w:r>
      <w:r w:rsidRPr="00851462">
        <w:rPr>
          <w:rFonts w:asciiTheme="majorHAnsi" w:eastAsia="Times New Roman" w:hAnsiTheme="majorHAnsi" w:cstheme="majorHAnsi"/>
          <w:lang w:val="ru-RU"/>
        </w:rPr>
        <w:t>—  знать основные темы музыкального творчества народов России, народные инструменты Тема 28. Изобразительное искусство народов России</w:t>
      </w:r>
      <w:r w:rsidRPr="00851462">
        <w:rPr>
          <w:rFonts w:asciiTheme="majorHAnsi" w:hAnsiTheme="majorHAnsi" w:cstheme="majorHAnsi"/>
          <w:lang w:val="ru-RU"/>
        </w:rPr>
        <w:br/>
      </w:r>
      <w:r w:rsidRPr="00851462">
        <w:rPr>
          <w:rFonts w:asciiTheme="majorHAnsi" w:hAnsiTheme="majorHAnsi" w:cstheme="majorHAnsi"/>
          <w:lang w:val="ru-RU"/>
        </w:rPr>
        <w:tab/>
      </w:r>
      <w:r w:rsidRPr="00851462">
        <w:rPr>
          <w:rFonts w:asciiTheme="majorHAnsi" w:eastAsia="Times New Roman" w:hAnsiTheme="majorHAnsi" w:cstheme="majorHAnsi"/>
          <w:lang w:val="ru-RU"/>
        </w:rPr>
        <w:t xml:space="preserve">—  Знать и понимать отличия изобразительного искусства от других видов художественного </w:t>
      </w:r>
      <w:r w:rsidRPr="00851462">
        <w:rPr>
          <w:rFonts w:asciiTheme="majorHAnsi" w:hAnsiTheme="majorHAnsi" w:cstheme="majorHAnsi"/>
          <w:lang w:val="ru-RU"/>
        </w:rPr>
        <w:tab/>
      </w:r>
      <w:r w:rsidRPr="00851462">
        <w:rPr>
          <w:rFonts w:asciiTheme="majorHAnsi" w:eastAsia="Times New Roman" w:hAnsiTheme="majorHAnsi" w:cstheme="majorHAnsi"/>
          <w:lang w:val="ru-RU"/>
        </w:rPr>
        <w:t xml:space="preserve">творчества, рассказывать об особенностях и выразительных средствах изобразительного </w:t>
      </w:r>
      <w:r w:rsidRPr="00851462">
        <w:rPr>
          <w:rFonts w:asciiTheme="majorHAnsi" w:hAnsiTheme="majorHAnsi" w:cstheme="majorHAnsi"/>
          <w:lang w:val="ru-RU"/>
        </w:rPr>
        <w:tab/>
      </w:r>
      <w:r w:rsidRPr="00851462">
        <w:rPr>
          <w:rFonts w:asciiTheme="majorHAnsi" w:eastAsia="Times New Roman" w:hAnsiTheme="majorHAnsi" w:cstheme="majorHAnsi"/>
          <w:lang w:val="ru-RU"/>
        </w:rPr>
        <w:t>искусства;</w:t>
      </w:r>
      <w:r w:rsidRPr="00851462">
        <w:rPr>
          <w:rFonts w:asciiTheme="majorHAnsi" w:hAnsiTheme="majorHAnsi" w:cstheme="majorHAnsi"/>
          <w:lang w:val="ru-RU"/>
        </w:rPr>
        <w:br/>
      </w:r>
      <w:r w:rsidRPr="00851462">
        <w:rPr>
          <w:rFonts w:asciiTheme="majorHAnsi" w:hAnsiTheme="majorHAnsi" w:cstheme="majorHAnsi"/>
          <w:lang w:val="ru-RU"/>
        </w:rPr>
        <w:tab/>
      </w:r>
      <w:r w:rsidRPr="00851462">
        <w:rPr>
          <w:rFonts w:asciiTheme="majorHAnsi" w:eastAsia="Times New Roman" w:hAnsiTheme="majorHAnsi" w:cstheme="majorHAnsi"/>
          <w:lang w:val="ru-RU"/>
        </w:rPr>
        <w:t>—  уметь объяснить, что такое скульптура, живопись, графика, фольклорные орнаменты;</w:t>
      </w:r>
    </w:p>
    <w:p w:rsidR="0006751C" w:rsidRPr="00851462" w:rsidRDefault="001824FE" w:rsidP="009D3A11">
      <w:pPr>
        <w:autoSpaceDE w:val="0"/>
        <w:autoSpaceDN w:val="0"/>
        <w:spacing w:after="0" w:line="240" w:lineRule="auto"/>
        <w:ind w:left="240" w:right="144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lang w:val="ru-RU"/>
        </w:rPr>
        <w:t>—</w:t>
      </w:r>
      <w:r>
        <w:rPr>
          <w:rFonts w:asciiTheme="majorHAnsi" w:eastAsia="Times New Roman" w:hAnsiTheme="majorHAnsi" w:cstheme="majorHAnsi"/>
          <w:lang w:val="ru-RU"/>
        </w:rPr>
        <w:t xml:space="preserve"> </w:t>
      </w:r>
      <w:r w:rsidR="00CB579F" w:rsidRPr="00851462">
        <w:rPr>
          <w:rFonts w:asciiTheme="majorHAnsi" w:eastAsia="Times New Roman" w:hAnsiTheme="majorHAnsi" w:cstheme="majorHAnsi"/>
          <w:lang w:val="ru-RU"/>
        </w:rPr>
        <w:t>обосновывать и доказывать важность изобразительного искусства как культурного явления, как формы трансляции культурных ценностей;</w:t>
      </w:r>
    </w:p>
    <w:p w:rsidR="0006751C" w:rsidRPr="00851462" w:rsidRDefault="00CB579F" w:rsidP="009D3A11">
      <w:pPr>
        <w:autoSpaceDE w:val="0"/>
        <w:autoSpaceDN w:val="0"/>
        <w:spacing w:after="0" w:line="240" w:lineRule="auto"/>
        <w:ind w:left="240" w:right="1296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lang w:val="ru-RU"/>
        </w:rPr>
        <w:t>—  находить и обозначать средства выражения морального и нравственного смысла изобразительного искусства;</w:t>
      </w:r>
    </w:p>
    <w:p w:rsidR="0006751C" w:rsidRPr="00851462" w:rsidRDefault="00CB579F" w:rsidP="009D3A11">
      <w:pPr>
        <w:autoSpaceDE w:val="0"/>
        <w:autoSpaceDN w:val="0"/>
        <w:spacing w:after="0" w:line="240" w:lineRule="auto"/>
        <w:ind w:left="240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lang w:val="ru-RU"/>
        </w:rPr>
        <w:t>—  знать основные темы изобразительного искусства народов России.</w:t>
      </w:r>
    </w:p>
    <w:p w:rsidR="0006751C" w:rsidRPr="00851462" w:rsidRDefault="00CB579F" w:rsidP="009D3A11">
      <w:pPr>
        <w:autoSpaceDE w:val="0"/>
        <w:autoSpaceDN w:val="0"/>
        <w:spacing w:after="0" w:line="240" w:lineRule="auto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lang w:val="ru-RU"/>
        </w:rPr>
        <w:t>Тема 29. Фольклор и литература народов России</w:t>
      </w:r>
    </w:p>
    <w:p w:rsidR="0006751C" w:rsidRPr="00851462" w:rsidRDefault="00CB579F" w:rsidP="009D3A11">
      <w:pPr>
        <w:autoSpaceDE w:val="0"/>
        <w:autoSpaceDN w:val="0"/>
        <w:spacing w:after="0" w:line="240" w:lineRule="auto"/>
        <w:ind w:left="240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lang w:val="ru-RU"/>
        </w:rPr>
        <w:t>—  Знать и понимать, что такое пословицы и поговорки, обосновывать важность и нужность этих языковых выразительных средств;</w:t>
      </w:r>
    </w:p>
    <w:p w:rsidR="0006751C" w:rsidRPr="00851462" w:rsidRDefault="00CB579F" w:rsidP="009D3A11">
      <w:pPr>
        <w:autoSpaceDE w:val="0"/>
        <w:autoSpaceDN w:val="0"/>
        <w:spacing w:after="0" w:line="240" w:lineRule="auto"/>
        <w:ind w:left="240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lang w:val="ru-RU"/>
        </w:rPr>
        <w:t>—  понимать и объяснять, что такое эпос, миф, сказка, былина, песня;</w:t>
      </w:r>
    </w:p>
    <w:p w:rsidR="0006751C" w:rsidRPr="00851462" w:rsidRDefault="00CB579F" w:rsidP="009D3A11">
      <w:pPr>
        <w:autoSpaceDE w:val="0"/>
        <w:autoSpaceDN w:val="0"/>
        <w:spacing w:after="0" w:line="240" w:lineRule="auto"/>
        <w:ind w:left="240" w:right="720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lang w:val="ru-RU"/>
        </w:rPr>
        <w:t>—  воспринимать и объяснять на примерах важность понимания фольклора как отражения истории народа и его ценностей, морали и нравственности;</w:t>
      </w:r>
    </w:p>
    <w:p w:rsidR="0006751C" w:rsidRPr="00851462" w:rsidRDefault="00CB579F" w:rsidP="009D3A11">
      <w:pPr>
        <w:autoSpaceDE w:val="0"/>
        <w:autoSpaceDN w:val="0"/>
        <w:spacing w:after="0" w:line="240" w:lineRule="auto"/>
        <w:ind w:left="240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lang w:val="ru-RU"/>
        </w:rPr>
        <w:t>—  знать, что такое национальная литература и каковы её выразительные средства;</w:t>
      </w:r>
    </w:p>
    <w:p w:rsidR="0006751C" w:rsidRPr="00851462" w:rsidRDefault="00CB579F" w:rsidP="009D3A11">
      <w:pPr>
        <w:autoSpaceDE w:val="0"/>
        <w:autoSpaceDN w:val="0"/>
        <w:spacing w:after="0" w:line="240" w:lineRule="auto"/>
        <w:ind w:left="240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lang w:val="ru-RU"/>
        </w:rPr>
        <w:lastRenderedPageBreak/>
        <w:t>—  оценивать морально</w:t>
      </w:r>
      <w:r w:rsidR="006C4F19">
        <w:rPr>
          <w:rFonts w:asciiTheme="majorHAnsi" w:eastAsia="Times New Roman" w:hAnsiTheme="majorHAnsi" w:cstheme="majorHAnsi"/>
          <w:lang w:val="ru-RU"/>
        </w:rPr>
        <w:t>-</w:t>
      </w:r>
      <w:r w:rsidRPr="00851462">
        <w:rPr>
          <w:rFonts w:asciiTheme="majorHAnsi" w:eastAsia="Times New Roman" w:hAnsiTheme="majorHAnsi" w:cstheme="majorHAnsi"/>
          <w:lang w:val="ru-RU"/>
        </w:rPr>
        <w:t>нравственный потенциал национальной литературы.</w:t>
      </w:r>
    </w:p>
    <w:p w:rsidR="0006751C" w:rsidRPr="00851462" w:rsidRDefault="00CB579F" w:rsidP="009D3A11">
      <w:pPr>
        <w:autoSpaceDE w:val="0"/>
        <w:autoSpaceDN w:val="0"/>
        <w:spacing w:after="0" w:line="240" w:lineRule="auto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lang w:val="ru-RU"/>
        </w:rPr>
        <w:t>Тема 30. Бытовые традиции народов России: пища, одежда, дом</w:t>
      </w:r>
    </w:p>
    <w:p w:rsidR="0006751C" w:rsidRPr="00851462" w:rsidRDefault="00CB579F" w:rsidP="009D3A11">
      <w:pPr>
        <w:autoSpaceDE w:val="0"/>
        <w:autoSpaceDN w:val="0"/>
        <w:spacing w:after="0" w:line="240" w:lineRule="auto"/>
        <w:ind w:left="240" w:right="288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lang w:val="ru-RU"/>
        </w:rPr>
        <w:t>—  Знать и уметь объяснить взаимосвязь между бытом и природными условиями проживания народа на примерах из истории и культуры своего региона;</w:t>
      </w:r>
    </w:p>
    <w:p w:rsidR="0006751C" w:rsidRPr="00851462" w:rsidRDefault="00CB579F" w:rsidP="009D3A11">
      <w:pPr>
        <w:autoSpaceDE w:val="0"/>
        <w:autoSpaceDN w:val="0"/>
        <w:spacing w:after="0" w:line="240" w:lineRule="auto"/>
        <w:ind w:left="240" w:right="720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lang w:val="ru-RU"/>
        </w:rPr>
        <w:t>—  уметь доказывать и отстаивать важность сохранения и развития культурных, духовно</w:t>
      </w:r>
      <w:r w:rsidR="006C4F19">
        <w:rPr>
          <w:rFonts w:asciiTheme="majorHAnsi" w:eastAsia="Times New Roman" w:hAnsiTheme="majorHAnsi" w:cstheme="majorHAnsi"/>
          <w:lang w:val="ru-RU"/>
        </w:rPr>
        <w:t>-</w:t>
      </w:r>
      <w:r w:rsidRPr="00851462">
        <w:rPr>
          <w:rFonts w:asciiTheme="majorHAnsi" w:eastAsia="Times New Roman" w:hAnsiTheme="majorHAnsi" w:cstheme="majorHAnsi"/>
          <w:lang w:val="ru-RU"/>
        </w:rPr>
        <w:t>нравственных, семейных и этнических традиций, многообразия культур;</w:t>
      </w:r>
    </w:p>
    <w:p w:rsidR="0006751C" w:rsidRPr="00851462" w:rsidRDefault="00CB579F" w:rsidP="009D3A11">
      <w:pPr>
        <w:autoSpaceDE w:val="0"/>
        <w:autoSpaceDN w:val="0"/>
        <w:spacing w:after="0" w:line="240" w:lineRule="auto"/>
        <w:ind w:left="240" w:right="576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lang w:val="ru-RU"/>
        </w:rPr>
        <w:t xml:space="preserve">—  уметь оценивать и устанавливать границы и приоритеты взаимодействия между людьми разной этнической, религиозной и гражданской идентичности на доступном для </w:t>
      </w:r>
      <w:r w:rsidRPr="00851462">
        <w:rPr>
          <w:rFonts w:asciiTheme="majorHAnsi" w:hAnsiTheme="majorHAnsi" w:cstheme="majorHAnsi"/>
          <w:lang w:val="ru-RU"/>
        </w:rPr>
        <w:br/>
      </w:r>
      <w:r w:rsidRPr="00851462">
        <w:rPr>
          <w:rFonts w:asciiTheme="majorHAnsi" w:eastAsia="Times New Roman" w:hAnsiTheme="majorHAnsi" w:cstheme="majorHAnsi"/>
          <w:lang w:val="ru-RU"/>
        </w:rPr>
        <w:t>шестиклассников уровне (с учётом их возрастных особенностей);</w:t>
      </w:r>
    </w:p>
    <w:p w:rsidR="0006751C" w:rsidRPr="00851462" w:rsidRDefault="00CB579F" w:rsidP="009D3A11">
      <w:pPr>
        <w:autoSpaceDE w:val="0"/>
        <w:autoSpaceDN w:val="0"/>
        <w:spacing w:after="0" w:line="240" w:lineRule="auto"/>
        <w:ind w:left="240" w:right="144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lang w:val="ru-RU"/>
        </w:rPr>
        <w:t>—  понимать и уметь показывать на примерах значение таких ценностей, как взаимопомощь, сострадание, милосердие, любовь, дружба, коллективизм, патриотизм, любовь к близким через бытовые традиции народов своего края.</w:t>
      </w:r>
    </w:p>
    <w:p w:rsidR="0006751C" w:rsidRPr="00851462" w:rsidRDefault="00CB579F" w:rsidP="009D3A11">
      <w:pPr>
        <w:autoSpaceDE w:val="0"/>
        <w:autoSpaceDN w:val="0"/>
        <w:spacing w:after="0" w:line="240" w:lineRule="auto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lang w:val="ru-RU"/>
        </w:rPr>
        <w:t>Тема 31. Культурная карта России (практическое занятие)</w:t>
      </w:r>
    </w:p>
    <w:p w:rsidR="0006751C" w:rsidRPr="00851462" w:rsidRDefault="00CB579F" w:rsidP="009D3A11">
      <w:pPr>
        <w:autoSpaceDE w:val="0"/>
        <w:autoSpaceDN w:val="0"/>
        <w:spacing w:after="0" w:line="240" w:lineRule="auto"/>
        <w:ind w:left="240" w:right="576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lang w:val="ru-RU"/>
        </w:rPr>
        <w:t>—  Знать и уметь объяснить отличия культурной географии от физической и политической географии;</w:t>
      </w:r>
    </w:p>
    <w:p w:rsidR="0006751C" w:rsidRPr="00851462" w:rsidRDefault="00CB579F" w:rsidP="009D3A11">
      <w:pPr>
        <w:autoSpaceDE w:val="0"/>
        <w:autoSpaceDN w:val="0"/>
        <w:spacing w:after="0" w:line="240" w:lineRule="auto"/>
        <w:ind w:left="240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lang w:val="ru-RU"/>
        </w:rPr>
        <w:t>—  понимать, что такое культурная карта народов России;</w:t>
      </w:r>
    </w:p>
    <w:p w:rsidR="0006751C" w:rsidRPr="00851462" w:rsidRDefault="00CB579F" w:rsidP="009D3A11">
      <w:pPr>
        <w:autoSpaceDE w:val="0"/>
        <w:autoSpaceDN w:val="0"/>
        <w:spacing w:after="0" w:line="240" w:lineRule="auto"/>
        <w:ind w:left="240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lang w:val="ru-RU"/>
        </w:rPr>
        <w:t>—  описывать отдельные области культурной карты в соответствии с их особенностями.</w:t>
      </w:r>
    </w:p>
    <w:p w:rsidR="0006751C" w:rsidRPr="00851462" w:rsidRDefault="00CB579F" w:rsidP="009D3A11">
      <w:pPr>
        <w:autoSpaceDE w:val="0"/>
        <w:autoSpaceDN w:val="0"/>
        <w:spacing w:after="0" w:line="240" w:lineRule="auto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lang w:val="ru-RU"/>
        </w:rPr>
        <w:t>Тема 32. Единство страны — залог будущего России</w:t>
      </w:r>
    </w:p>
    <w:p w:rsidR="0006751C" w:rsidRPr="00851462" w:rsidRDefault="00CB579F" w:rsidP="009D3A11">
      <w:pPr>
        <w:autoSpaceDE w:val="0"/>
        <w:autoSpaceDN w:val="0"/>
        <w:spacing w:after="0" w:line="240" w:lineRule="auto"/>
        <w:ind w:left="240" w:right="288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lang w:val="ru-RU"/>
        </w:rPr>
        <w:t>—  Знать и уметь объяснить значение и роль общих элементов в культуре народов России для обоснования её территориального, политического и экономического единства;</w:t>
      </w:r>
    </w:p>
    <w:p w:rsidR="0006751C" w:rsidRPr="00851462" w:rsidRDefault="00CB579F" w:rsidP="009D3A11">
      <w:pPr>
        <w:autoSpaceDE w:val="0"/>
        <w:autoSpaceDN w:val="0"/>
        <w:spacing w:after="0" w:line="240" w:lineRule="auto"/>
        <w:ind w:left="240" w:right="720"/>
        <w:rPr>
          <w:rFonts w:asciiTheme="majorHAnsi" w:eastAsia="Times New Roman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lang w:val="ru-RU"/>
        </w:rPr>
        <w:t>—  понимать и доказывать важность и преимущества этого единства перед требованиями национального самоопределения отдельных этносов.</w:t>
      </w:r>
    </w:p>
    <w:p w:rsidR="009A2D64" w:rsidRPr="00851462" w:rsidRDefault="006C4F19" w:rsidP="009D3A11">
      <w:pPr>
        <w:pStyle w:val="21"/>
        <w:spacing w:before="0" w:line="240" w:lineRule="auto"/>
        <w:jc w:val="both"/>
        <w:rPr>
          <w:rFonts w:cstheme="majorHAnsi"/>
          <w:color w:val="auto"/>
          <w:sz w:val="22"/>
          <w:szCs w:val="22"/>
          <w:lang w:val="ru-RU"/>
        </w:rPr>
      </w:pPr>
      <w:r>
        <w:rPr>
          <w:rFonts w:cstheme="majorHAnsi"/>
          <w:color w:val="auto"/>
          <w:w w:val="85"/>
          <w:sz w:val="22"/>
          <w:szCs w:val="22"/>
          <w:lang w:val="ru-RU"/>
        </w:rPr>
        <w:t>Т</w:t>
      </w:r>
      <w:r w:rsidR="009A2D64" w:rsidRPr="00851462">
        <w:rPr>
          <w:rFonts w:cstheme="majorHAnsi"/>
          <w:color w:val="auto"/>
          <w:w w:val="85"/>
          <w:sz w:val="22"/>
          <w:szCs w:val="22"/>
          <w:lang w:val="ru-RU"/>
        </w:rPr>
        <w:t>ематический</w:t>
      </w:r>
      <w:r w:rsidR="009A2D64" w:rsidRPr="00851462">
        <w:rPr>
          <w:rFonts w:cstheme="majorHAnsi"/>
          <w:color w:val="auto"/>
          <w:spacing w:val="8"/>
          <w:w w:val="85"/>
          <w:sz w:val="22"/>
          <w:szCs w:val="22"/>
          <w:lang w:val="ru-RU"/>
        </w:rPr>
        <w:t xml:space="preserve"> </w:t>
      </w:r>
      <w:r w:rsidR="009A2D64" w:rsidRPr="00851462">
        <w:rPr>
          <w:rFonts w:cstheme="majorHAnsi"/>
          <w:color w:val="auto"/>
          <w:w w:val="85"/>
          <w:sz w:val="22"/>
          <w:szCs w:val="22"/>
          <w:lang w:val="ru-RU"/>
        </w:rPr>
        <w:t>блок</w:t>
      </w:r>
      <w:r w:rsidR="009A2D64" w:rsidRPr="00851462">
        <w:rPr>
          <w:rFonts w:cstheme="majorHAnsi"/>
          <w:color w:val="auto"/>
          <w:spacing w:val="8"/>
          <w:w w:val="85"/>
          <w:sz w:val="22"/>
          <w:szCs w:val="22"/>
          <w:lang w:val="ru-RU"/>
        </w:rPr>
        <w:t xml:space="preserve"> </w:t>
      </w:r>
      <w:r w:rsidR="000956E6">
        <w:rPr>
          <w:rFonts w:cstheme="majorHAnsi"/>
          <w:color w:val="auto"/>
          <w:w w:val="85"/>
          <w:sz w:val="22"/>
          <w:szCs w:val="22"/>
          <w:lang w:val="ru-RU"/>
        </w:rPr>
        <w:t>5</w:t>
      </w:r>
      <w:r w:rsidR="009A2D64" w:rsidRPr="00851462">
        <w:rPr>
          <w:rFonts w:cstheme="majorHAnsi"/>
          <w:color w:val="auto"/>
          <w:w w:val="85"/>
          <w:sz w:val="22"/>
          <w:szCs w:val="22"/>
          <w:lang w:val="ru-RU"/>
        </w:rPr>
        <w:t>.</w:t>
      </w:r>
      <w:r w:rsidR="009A2D64" w:rsidRPr="00851462">
        <w:rPr>
          <w:rFonts w:cstheme="majorHAnsi"/>
          <w:color w:val="auto"/>
          <w:spacing w:val="8"/>
          <w:w w:val="85"/>
          <w:sz w:val="22"/>
          <w:szCs w:val="22"/>
          <w:lang w:val="ru-RU"/>
        </w:rPr>
        <w:t xml:space="preserve"> </w:t>
      </w:r>
      <w:r w:rsidR="009A2D64" w:rsidRPr="00851462">
        <w:rPr>
          <w:rFonts w:cstheme="majorHAnsi"/>
          <w:color w:val="auto"/>
          <w:w w:val="85"/>
          <w:sz w:val="22"/>
          <w:szCs w:val="22"/>
          <w:lang w:val="ru-RU"/>
        </w:rPr>
        <w:t>«культура</w:t>
      </w:r>
      <w:r w:rsidR="009A2D64" w:rsidRPr="00851462">
        <w:rPr>
          <w:rFonts w:cstheme="majorHAnsi"/>
          <w:color w:val="auto"/>
          <w:spacing w:val="8"/>
          <w:w w:val="85"/>
          <w:sz w:val="22"/>
          <w:szCs w:val="22"/>
          <w:lang w:val="ru-RU"/>
        </w:rPr>
        <w:t xml:space="preserve"> </w:t>
      </w:r>
      <w:r w:rsidR="009A2D64" w:rsidRPr="00851462">
        <w:rPr>
          <w:rFonts w:cstheme="majorHAnsi"/>
          <w:color w:val="auto"/>
          <w:w w:val="85"/>
          <w:sz w:val="22"/>
          <w:szCs w:val="22"/>
          <w:lang w:val="ru-RU"/>
        </w:rPr>
        <w:t>как</w:t>
      </w:r>
      <w:r w:rsidR="009A2D64" w:rsidRPr="00851462">
        <w:rPr>
          <w:rFonts w:cstheme="majorHAnsi"/>
          <w:color w:val="auto"/>
          <w:spacing w:val="8"/>
          <w:w w:val="85"/>
          <w:sz w:val="22"/>
          <w:szCs w:val="22"/>
          <w:lang w:val="ru-RU"/>
        </w:rPr>
        <w:t xml:space="preserve"> </w:t>
      </w:r>
      <w:r w:rsidR="009A2D64" w:rsidRPr="00851462">
        <w:rPr>
          <w:rFonts w:cstheme="majorHAnsi"/>
          <w:color w:val="auto"/>
          <w:w w:val="85"/>
          <w:sz w:val="22"/>
          <w:szCs w:val="22"/>
          <w:lang w:val="ru-RU"/>
        </w:rPr>
        <w:t>социальность»</w:t>
      </w:r>
    </w:p>
    <w:p w:rsidR="009A2D64" w:rsidRPr="006C4F19" w:rsidRDefault="009A2D64" w:rsidP="009D3A11">
      <w:pPr>
        <w:pStyle w:val="af"/>
        <w:spacing w:after="0" w:line="240" w:lineRule="auto"/>
        <w:ind w:left="363"/>
        <w:rPr>
          <w:rFonts w:asciiTheme="majorHAnsi" w:hAnsiTheme="majorHAnsi" w:cstheme="majorHAnsi"/>
          <w:lang w:val="ru-RU"/>
        </w:rPr>
      </w:pPr>
      <w:r w:rsidRPr="006C4F19">
        <w:rPr>
          <w:rFonts w:asciiTheme="majorHAnsi" w:hAnsiTheme="majorHAnsi" w:cstheme="majorHAnsi"/>
          <w:w w:val="105"/>
          <w:lang w:val="ru-RU"/>
        </w:rPr>
        <w:t>Тема</w:t>
      </w:r>
      <w:r w:rsidRPr="006C4F19">
        <w:rPr>
          <w:rFonts w:asciiTheme="majorHAnsi" w:hAnsiTheme="majorHAnsi" w:cstheme="majorHAnsi"/>
          <w:spacing w:val="40"/>
          <w:w w:val="105"/>
          <w:lang w:val="ru-RU"/>
        </w:rPr>
        <w:t xml:space="preserve"> </w:t>
      </w:r>
      <w:r w:rsidRPr="006C4F19">
        <w:rPr>
          <w:rFonts w:asciiTheme="majorHAnsi" w:hAnsiTheme="majorHAnsi" w:cstheme="majorHAnsi"/>
          <w:w w:val="105"/>
          <w:lang w:val="ru-RU"/>
        </w:rPr>
        <w:t>1.</w:t>
      </w:r>
      <w:r w:rsidRPr="006C4F19">
        <w:rPr>
          <w:rFonts w:asciiTheme="majorHAnsi" w:hAnsiTheme="majorHAnsi" w:cstheme="majorHAnsi"/>
          <w:spacing w:val="40"/>
          <w:w w:val="105"/>
          <w:lang w:val="ru-RU"/>
        </w:rPr>
        <w:t xml:space="preserve"> </w:t>
      </w:r>
      <w:r w:rsidRPr="006C4F19">
        <w:rPr>
          <w:rFonts w:asciiTheme="majorHAnsi" w:hAnsiTheme="majorHAnsi" w:cstheme="majorHAnsi"/>
          <w:w w:val="105"/>
          <w:lang w:val="ru-RU"/>
        </w:rPr>
        <w:t>Мир</w:t>
      </w:r>
      <w:r w:rsidRPr="006C4F19">
        <w:rPr>
          <w:rFonts w:asciiTheme="majorHAnsi" w:hAnsiTheme="majorHAnsi" w:cstheme="majorHAnsi"/>
          <w:spacing w:val="41"/>
          <w:w w:val="105"/>
          <w:lang w:val="ru-RU"/>
        </w:rPr>
        <w:t xml:space="preserve"> </w:t>
      </w:r>
      <w:r w:rsidRPr="006C4F19">
        <w:rPr>
          <w:rFonts w:asciiTheme="majorHAnsi" w:hAnsiTheme="majorHAnsi" w:cstheme="majorHAnsi"/>
          <w:w w:val="105"/>
          <w:lang w:val="ru-RU"/>
        </w:rPr>
        <w:t>культуры:</w:t>
      </w:r>
      <w:r w:rsidRPr="006C4F19">
        <w:rPr>
          <w:rFonts w:asciiTheme="majorHAnsi" w:hAnsiTheme="majorHAnsi" w:cstheme="majorHAnsi"/>
          <w:spacing w:val="41"/>
          <w:w w:val="105"/>
          <w:lang w:val="ru-RU"/>
        </w:rPr>
        <w:t xml:space="preserve"> </w:t>
      </w:r>
      <w:r w:rsidRPr="006C4F19">
        <w:rPr>
          <w:rFonts w:asciiTheme="majorHAnsi" w:hAnsiTheme="majorHAnsi" w:cstheme="majorHAnsi"/>
          <w:w w:val="105"/>
          <w:lang w:val="ru-RU"/>
        </w:rPr>
        <w:t>его</w:t>
      </w:r>
      <w:r w:rsidRPr="006C4F19">
        <w:rPr>
          <w:rFonts w:asciiTheme="majorHAnsi" w:hAnsiTheme="majorHAnsi" w:cstheme="majorHAnsi"/>
          <w:spacing w:val="40"/>
          <w:w w:val="105"/>
          <w:lang w:val="ru-RU"/>
        </w:rPr>
        <w:t xml:space="preserve"> </w:t>
      </w:r>
      <w:r w:rsidRPr="006C4F19">
        <w:rPr>
          <w:rFonts w:asciiTheme="majorHAnsi" w:hAnsiTheme="majorHAnsi" w:cstheme="majorHAnsi"/>
          <w:w w:val="105"/>
          <w:lang w:val="ru-RU"/>
        </w:rPr>
        <w:t>структура</w:t>
      </w:r>
    </w:p>
    <w:p w:rsidR="009A2D64" w:rsidRPr="006C4F19" w:rsidRDefault="009A2D64" w:rsidP="009D3A11">
      <w:pPr>
        <w:pStyle w:val="af"/>
        <w:spacing w:after="0" w:line="240" w:lineRule="auto"/>
        <w:rPr>
          <w:rFonts w:asciiTheme="majorHAnsi" w:hAnsiTheme="majorHAnsi" w:cstheme="majorHAnsi"/>
          <w:lang w:val="ru-RU"/>
        </w:rPr>
      </w:pPr>
      <w:r w:rsidRPr="006C4F19">
        <w:rPr>
          <w:rFonts w:asciiTheme="majorHAnsi" w:hAnsiTheme="majorHAnsi" w:cstheme="majorHAnsi"/>
          <w:spacing w:val="37"/>
          <w:w w:val="105"/>
          <w:lang w:val="ru-RU"/>
        </w:rPr>
        <w:t xml:space="preserve"> </w:t>
      </w:r>
      <w:r w:rsidRPr="006C4F19">
        <w:rPr>
          <w:rFonts w:asciiTheme="majorHAnsi" w:hAnsiTheme="majorHAnsi" w:cstheme="majorHAnsi"/>
          <w:w w:val="105"/>
          <w:lang w:val="ru-RU"/>
        </w:rPr>
        <w:t>Знать</w:t>
      </w:r>
      <w:r w:rsidRPr="006C4F19">
        <w:rPr>
          <w:rFonts w:asciiTheme="majorHAnsi" w:hAnsiTheme="majorHAnsi" w:cstheme="majorHAnsi"/>
          <w:spacing w:val="27"/>
          <w:w w:val="105"/>
          <w:lang w:val="ru-RU"/>
        </w:rPr>
        <w:t xml:space="preserve"> </w:t>
      </w:r>
      <w:r w:rsidRPr="006C4F19">
        <w:rPr>
          <w:rFonts w:asciiTheme="majorHAnsi" w:hAnsiTheme="majorHAnsi" w:cstheme="majorHAnsi"/>
          <w:w w:val="105"/>
          <w:lang w:val="ru-RU"/>
        </w:rPr>
        <w:t>и</w:t>
      </w:r>
      <w:r w:rsidRPr="006C4F19">
        <w:rPr>
          <w:rFonts w:asciiTheme="majorHAnsi" w:hAnsiTheme="majorHAnsi" w:cstheme="majorHAnsi"/>
          <w:spacing w:val="26"/>
          <w:w w:val="105"/>
          <w:lang w:val="ru-RU"/>
        </w:rPr>
        <w:t xml:space="preserve"> </w:t>
      </w:r>
      <w:r w:rsidRPr="006C4F19">
        <w:rPr>
          <w:rFonts w:asciiTheme="majorHAnsi" w:hAnsiTheme="majorHAnsi" w:cstheme="majorHAnsi"/>
          <w:w w:val="105"/>
          <w:lang w:val="ru-RU"/>
        </w:rPr>
        <w:t>уметь</w:t>
      </w:r>
      <w:r w:rsidRPr="006C4F19">
        <w:rPr>
          <w:rFonts w:asciiTheme="majorHAnsi" w:hAnsiTheme="majorHAnsi" w:cstheme="majorHAnsi"/>
          <w:spacing w:val="27"/>
          <w:w w:val="105"/>
          <w:lang w:val="ru-RU"/>
        </w:rPr>
        <w:t xml:space="preserve"> </w:t>
      </w:r>
      <w:r w:rsidRPr="006C4F19">
        <w:rPr>
          <w:rFonts w:asciiTheme="majorHAnsi" w:hAnsiTheme="majorHAnsi" w:cstheme="majorHAnsi"/>
          <w:w w:val="105"/>
          <w:lang w:val="ru-RU"/>
        </w:rPr>
        <w:t>объяснить</w:t>
      </w:r>
      <w:r w:rsidRPr="006C4F19">
        <w:rPr>
          <w:rFonts w:asciiTheme="majorHAnsi" w:hAnsiTheme="majorHAnsi" w:cstheme="majorHAnsi"/>
          <w:spacing w:val="27"/>
          <w:w w:val="105"/>
          <w:lang w:val="ru-RU"/>
        </w:rPr>
        <w:t xml:space="preserve"> </w:t>
      </w:r>
      <w:r w:rsidRPr="006C4F19">
        <w:rPr>
          <w:rFonts w:asciiTheme="majorHAnsi" w:hAnsiTheme="majorHAnsi" w:cstheme="majorHAnsi"/>
          <w:w w:val="105"/>
          <w:lang w:val="ru-RU"/>
        </w:rPr>
        <w:t>структуру</w:t>
      </w:r>
      <w:r w:rsidRPr="006C4F19">
        <w:rPr>
          <w:rFonts w:asciiTheme="majorHAnsi" w:hAnsiTheme="majorHAnsi" w:cstheme="majorHAnsi"/>
          <w:spacing w:val="26"/>
          <w:w w:val="105"/>
          <w:lang w:val="ru-RU"/>
        </w:rPr>
        <w:t xml:space="preserve"> </w:t>
      </w:r>
      <w:r w:rsidRPr="006C4F19">
        <w:rPr>
          <w:rFonts w:asciiTheme="majorHAnsi" w:hAnsiTheme="majorHAnsi" w:cstheme="majorHAnsi"/>
          <w:w w:val="105"/>
          <w:lang w:val="ru-RU"/>
        </w:rPr>
        <w:t>культуры</w:t>
      </w:r>
      <w:r w:rsidRPr="006C4F19">
        <w:rPr>
          <w:rFonts w:asciiTheme="majorHAnsi" w:hAnsiTheme="majorHAnsi" w:cstheme="majorHAnsi"/>
          <w:spacing w:val="27"/>
          <w:w w:val="105"/>
          <w:lang w:val="ru-RU"/>
        </w:rPr>
        <w:t xml:space="preserve"> </w:t>
      </w:r>
      <w:r w:rsidRPr="006C4F19">
        <w:rPr>
          <w:rFonts w:asciiTheme="majorHAnsi" w:hAnsiTheme="majorHAnsi" w:cstheme="majorHAnsi"/>
          <w:w w:val="105"/>
          <w:lang w:val="ru-RU"/>
        </w:rPr>
        <w:t>как</w:t>
      </w:r>
      <w:r w:rsidRPr="006C4F19">
        <w:rPr>
          <w:rFonts w:asciiTheme="majorHAnsi" w:hAnsiTheme="majorHAnsi" w:cstheme="majorHAnsi"/>
          <w:spacing w:val="27"/>
          <w:w w:val="105"/>
          <w:lang w:val="ru-RU"/>
        </w:rPr>
        <w:t xml:space="preserve"> </w:t>
      </w:r>
      <w:r w:rsidRPr="006C4F19">
        <w:rPr>
          <w:rFonts w:asciiTheme="majorHAnsi" w:hAnsiTheme="majorHAnsi" w:cstheme="majorHAnsi"/>
          <w:w w:val="105"/>
          <w:lang w:val="ru-RU"/>
        </w:rPr>
        <w:t>социально</w:t>
      </w:r>
      <w:r w:rsidRPr="006C4F19">
        <w:rPr>
          <w:rFonts w:asciiTheme="majorHAnsi" w:hAnsiTheme="majorHAnsi" w:cstheme="majorHAnsi"/>
          <w:spacing w:val="-44"/>
          <w:w w:val="105"/>
          <w:lang w:val="ru-RU"/>
        </w:rPr>
        <w:t xml:space="preserve"> </w:t>
      </w:r>
      <w:proofErr w:type="spellStart"/>
      <w:r w:rsidRPr="006C4F19">
        <w:rPr>
          <w:rFonts w:asciiTheme="majorHAnsi" w:hAnsiTheme="majorHAnsi" w:cstheme="majorHAnsi"/>
          <w:w w:val="105"/>
          <w:lang w:val="ru-RU"/>
        </w:rPr>
        <w:t>го</w:t>
      </w:r>
      <w:proofErr w:type="spellEnd"/>
      <w:r w:rsidRPr="006C4F19">
        <w:rPr>
          <w:rFonts w:asciiTheme="majorHAnsi" w:hAnsiTheme="majorHAnsi" w:cstheme="majorHAnsi"/>
          <w:spacing w:val="25"/>
          <w:w w:val="105"/>
          <w:lang w:val="ru-RU"/>
        </w:rPr>
        <w:t xml:space="preserve"> </w:t>
      </w:r>
      <w:r w:rsidRPr="006C4F19">
        <w:rPr>
          <w:rFonts w:asciiTheme="majorHAnsi" w:hAnsiTheme="majorHAnsi" w:cstheme="majorHAnsi"/>
          <w:w w:val="105"/>
          <w:lang w:val="ru-RU"/>
        </w:rPr>
        <w:t>явления;</w:t>
      </w:r>
    </w:p>
    <w:p w:rsidR="009A2D64" w:rsidRPr="006C4F19" w:rsidRDefault="009A2D64" w:rsidP="009D3A11">
      <w:pPr>
        <w:pStyle w:val="af"/>
        <w:spacing w:after="0" w:line="240" w:lineRule="auto"/>
        <w:rPr>
          <w:rFonts w:asciiTheme="majorHAnsi" w:hAnsiTheme="majorHAnsi" w:cstheme="majorHAnsi"/>
          <w:lang w:val="ru-RU"/>
        </w:rPr>
      </w:pPr>
      <w:r w:rsidRPr="006C4F19">
        <w:rPr>
          <w:rFonts w:asciiTheme="majorHAnsi" w:hAnsiTheme="majorHAnsi" w:cstheme="majorHAnsi"/>
          <w:w w:val="110"/>
          <w:lang w:val="ru-RU"/>
        </w:rPr>
        <w:t xml:space="preserve"> понимать специфику социальных явлений, их ключевые отличия</w:t>
      </w:r>
      <w:r w:rsidRPr="006C4F19">
        <w:rPr>
          <w:rFonts w:asciiTheme="majorHAnsi" w:hAnsiTheme="majorHAnsi" w:cstheme="majorHAnsi"/>
          <w:spacing w:val="21"/>
          <w:w w:val="110"/>
          <w:lang w:val="ru-RU"/>
        </w:rPr>
        <w:t xml:space="preserve"> </w:t>
      </w:r>
      <w:r w:rsidRPr="006C4F19">
        <w:rPr>
          <w:rFonts w:asciiTheme="majorHAnsi" w:hAnsiTheme="majorHAnsi" w:cstheme="majorHAnsi"/>
          <w:w w:val="110"/>
          <w:lang w:val="ru-RU"/>
        </w:rPr>
        <w:t>от</w:t>
      </w:r>
      <w:r w:rsidRPr="006C4F19">
        <w:rPr>
          <w:rFonts w:asciiTheme="majorHAnsi" w:hAnsiTheme="majorHAnsi" w:cstheme="majorHAnsi"/>
          <w:spacing w:val="22"/>
          <w:w w:val="110"/>
          <w:lang w:val="ru-RU"/>
        </w:rPr>
        <w:t xml:space="preserve"> </w:t>
      </w:r>
      <w:r w:rsidRPr="006C4F19">
        <w:rPr>
          <w:rFonts w:asciiTheme="majorHAnsi" w:hAnsiTheme="majorHAnsi" w:cstheme="majorHAnsi"/>
          <w:w w:val="110"/>
          <w:lang w:val="ru-RU"/>
        </w:rPr>
        <w:t>природных</w:t>
      </w:r>
      <w:r w:rsidRPr="006C4F19">
        <w:rPr>
          <w:rFonts w:asciiTheme="majorHAnsi" w:hAnsiTheme="majorHAnsi" w:cstheme="majorHAnsi"/>
          <w:spacing w:val="21"/>
          <w:w w:val="110"/>
          <w:lang w:val="ru-RU"/>
        </w:rPr>
        <w:t xml:space="preserve"> </w:t>
      </w:r>
      <w:r w:rsidRPr="006C4F19">
        <w:rPr>
          <w:rFonts w:asciiTheme="majorHAnsi" w:hAnsiTheme="majorHAnsi" w:cstheme="majorHAnsi"/>
          <w:w w:val="110"/>
          <w:lang w:val="ru-RU"/>
        </w:rPr>
        <w:t>явлений;</w:t>
      </w:r>
    </w:p>
    <w:p w:rsidR="009A2D64" w:rsidRPr="006C4F19" w:rsidRDefault="009A2D64" w:rsidP="009D3A11">
      <w:pPr>
        <w:pStyle w:val="af"/>
        <w:spacing w:after="0" w:line="240" w:lineRule="auto"/>
        <w:rPr>
          <w:rFonts w:asciiTheme="majorHAnsi" w:hAnsiTheme="majorHAnsi" w:cstheme="majorHAnsi"/>
          <w:lang w:val="ru-RU"/>
        </w:rPr>
      </w:pPr>
      <w:r w:rsidRPr="006C4F19">
        <w:rPr>
          <w:rFonts w:asciiTheme="majorHAnsi" w:hAnsiTheme="majorHAnsi" w:cstheme="majorHAnsi"/>
          <w:w w:val="105"/>
          <w:lang w:val="ru-RU"/>
        </w:rPr>
        <w:t xml:space="preserve"> уметь</w:t>
      </w:r>
      <w:r w:rsidRPr="006C4F19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6C4F19">
        <w:rPr>
          <w:rFonts w:asciiTheme="majorHAnsi" w:hAnsiTheme="majorHAnsi" w:cstheme="majorHAnsi"/>
          <w:w w:val="105"/>
          <w:lang w:val="ru-RU"/>
        </w:rPr>
        <w:t>доказывать</w:t>
      </w:r>
      <w:r w:rsidRPr="006C4F19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6C4F19">
        <w:rPr>
          <w:rFonts w:asciiTheme="majorHAnsi" w:hAnsiTheme="majorHAnsi" w:cstheme="majorHAnsi"/>
          <w:w w:val="105"/>
          <w:lang w:val="ru-RU"/>
        </w:rPr>
        <w:t>связь</w:t>
      </w:r>
      <w:r w:rsidRPr="006C4F19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6C4F19">
        <w:rPr>
          <w:rFonts w:asciiTheme="majorHAnsi" w:hAnsiTheme="majorHAnsi" w:cstheme="majorHAnsi"/>
          <w:w w:val="105"/>
          <w:lang w:val="ru-RU"/>
        </w:rPr>
        <w:t>между</w:t>
      </w:r>
      <w:r w:rsidRPr="006C4F19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6C4F19">
        <w:rPr>
          <w:rFonts w:asciiTheme="majorHAnsi" w:hAnsiTheme="majorHAnsi" w:cstheme="majorHAnsi"/>
          <w:w w:val="105"/>
          <w:lang w:val="ru-RU"/>
        </w:rPr>
        <w:t>этапом</w:t>
      </w:r>
      <w:r w:rsidRPr="006C4F19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6C4F19">
        <w:rPr>
          <w:rFonts w:asciiTheme="majorHAnsi" w:hAnsiTheme="majorHAnsi" w:cstheme="majorHAnsi"/>
          <w:w w:val="105"/>
          <w:lang w:val="ru-RU"/>
        </w:rPr>
        <w:t xml:space="preserve">развития </w:t>
      </w:r>
      <w:r w:rsidRPr="006C4F19">
        <w:rPr>
          <w:rFonts w:asciiTheme="majorHAnsi" w:hAnsiTheme="majorHAnsi" w:cstheme="majorHAnsi"/>
          <w:w w:val="105"/>
          <w:lang w:val="ru-RU"/>
        </w:rPr>
        <w:t>материальной</w:t>
      </w:r>
      <w:r w:rsidRPr="006C4F19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6C4F19">
        <w:rPr>
          <w:rFonts w:asciiTheme="majorHAnsi" w:hAnsiTheme="majorHAnsi" w:cstheme="majorHAnsi"/>
          <w:w w:val="105"/>
          <w:lang w:val="ru-RU"/>
        </w:rPr>
        <w:t>культуры</w:t>
      </w:r>
      <w:r w:rsidRPr="006C4F19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6C4F19">
        <w:rPr>
          <w:rFonts w:asciiTheme="majorHAnsi" w:hAnsiTheme="majorHAnsi" w:cstheme="majorHAnsi"/>
          <w:w w:val="105"/>
          <w:lang w:val="ru-RU"/>
        </w:rPr>
        <w:t>и</w:t>
      </w:r>
      <w:r w:rsidRPr="006C4F19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6C4F19">
        <w:rPr>
          <w:rFonts w:asciiTheme="majorHAnsi" w:hAnsiTheme="majorHAnsi" w:cstheme="majorHAnsi"/>
          <w:w w:val="105"/>
          <w:lang w:val="ru-RU"/>
        </w:rPr>
        <w:t>социальной</w:t>
      </w:r>
      <w:r w:rsidRPr="006C4F19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6C4F19">
        <w:rPr>
          <w:rFonts w:asciiTheme="majorHAnsi" w:hAnsiTheme="majorHAnsi" w:cstheme="majorHAnsi"/>
          <w:w w:val="105"/>
          <w:lang w:val="ru-RU"/>
        </w:rPr>
        <w:t>структурой</w:t>
      </w:r>
      <w:r w:rsidRPr="006C4F19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6C4F19">
        <w:rPr>
          <w:rFonts w:asciiTheme="majorHAnsi" w:hAnsiTheme="majorHAnsi" w:cstheme="majorHAnsi"/>
          <w:w w:val="105"/>
          <w:lang w:val="ru-RU"/>
        </w:rPr>
        <w:t>общества,</w:t>
      </w:r>
      <w:r w:rsidRPr="006C4F19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6C4F19">
        <w:rPr>
          <w:rFonts w:asciiTheme="majorHAnsi" w:hAnsiTheme="majorHAnsi" w:cstheme="majorHAnsi"/>
          <w:w w:val="105"/>
          <w:lang w:val="ru-RU"/>
        </w:rPr>
        <w:t>их</w:t>
      </w:r>
      <w:r w:rsidRPr="006C4F19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6C4F19">
        <w:rPr>
          <w:rFonts w:asciiTheme="majorHAnsi" w:hAnsiTheme="majorHAnsi" w:cstheme="majorHAnsi"/>
          <w:w w:val="105"/>
          <w:lang w:val="ru-RU"/>
        </w:rPr>
        <w:t>взаимосвязь</w:t>
      </w:r>
      <w:r w:rsidRPr="006C4F19">
        <w:rPr>
          <w:rFonts w:asciiTheme="majorHAnsi" w:hAnsiTheme="majorHAnsi" w:cstheme="majorHAnsi"/>
          <w:spacing w:val="32"/>
          <w:w w:val="105"/>
          <w:lang w:val="ru-RU"/>
        </w:rPr>
        <w:t xml:space="preserve"> </w:t>
      </w:r>
      <w:r w:rsidRPr="006C4F19">
        <w:rPr>
          <w:rFonts w:asciiTheme="majorHAnsi" w:hAnsiTheme="majorHAnsi" w:cstheme="majorHAnsi"/>
          <w:w w:val="105"/>
          <w:lang w:val="ru-RU"/>
        </w:rPr>
        <w:t>с</w:t>
      </w:r>
      <w:r w:rsidRPr="006C4F19">
        <w:rPr>
          <w:rFonts w:asciiTheme="majorHAnsi" w:hAnsiTheme="majorHAnsi" w:cstheme="majorHAnsi"/>
          <w:spacing w:val="33"/>
          <w:w w:val="105"/>
          <w:lang w:val="ru-RU"/>
        </w:rPr>
        <w:t xml:space="preserve"> </w:t>
      </w:r>
      <w:r w:rsidRPr="006C4F19">
        <w:rPr>
          <w:rFonts w:asciiTheme="majorHAnsi" w:hAnsiTheme="majorHAnsi" w:cstheme="majorHAnsi"/>
          <w:w w:val="105"/>
          <w:lang w:val="ru-RU"/>
        </w:rPr>
        <w:t>духовно</w:t>
      </w:r>
      <w:r w:rsidRPr="006C4F19">
        <w:rPr>
          <w:rFonts w:asciiTheme="majorHAnsi" w:hAnsiTheme="majorHAnsi" w:cstheme="majorHAnsi"/>
          <w:spacing w:val="32"/>
          <w:w w:val="105"/>
          <w:lang w:val="ru-RU"/>
        </w:rPr>
        <w:t xml:space="preserve"> </w:t>
      </w:r>
      <w:r w:rsidRPr="006C4F19">
        <w:rPr>
          <w:rFonts w:asciiTheme="majorHAnsi" w:hAnsiTheme="majorHAnsi" w:cstheme="majorHAnsi"/>
          <w:w w:val="105"/>
          <w:lang w:val="ru-RU"/>
        </w:rPr>
        <w:t>нравственным</w:t>
      </w:r>
      <w:r w:rsidRPr="006C4F19">
        <w:rPr>
          <w:rFonts w:asciiTheme="majorHAnsi" w:hAnsiTheme="majorHAnsi" w:cstheme="majorHAnsi"/>
          <w:spacing w:val="33"/>
          <w:w w:val="105"/>
          <w:lang w:val="ru-RU"/>
        </w:rPr>
        <w:t xml:space="preserve"> </w:t>
      </w:r>
      <w:r w:rsidRPr="006C4F19">
        <w:rPr>
          <w:rFonts w:asciiTheme="majorHAnsi" w:hAnsiTheme="majorHAnsi" w:cstheme="majorHAnsi"/>
          <w:w w:val="105"/>
          <w:lang w:val="ru-RU"/>
        </w:rPr>
        <w:t>состоянием</w:t>
      </w:r>
      <w:r w:rsidRPr="006C4F19">
        <w:rPr>
          <w:rFonts w:asciiTheme="majorHAnsi" w:hAnsiTheme="majorHAnsi" w:cstheme="majorHAnsi"/>
          <w:spacing w:val="32"/>
          <w:w w:val="105"/>
          <w:lang w:val="ru-RU"/>
        </w:rPr>
        <w:t xml:space="preserve"> </w:t>
      </w:r>
      <w:r w:rsidRPr="006C4F19">
        <w:rPr>
          <w:rFonts w:asciiTheme="majorHAnsi" w:hAnsiTheme="majorHAnsi" w:cstheme="majorHAnsi"/>
          <w:w w:val="105"/>
          <w:lang w:val="ru-RU"/>
        </w:rPr>
        <w:t>общества;</w:t>
      </w:r>
    </w:p>
    <w:p w:rsidR="009A2D64" w:rsidRPr="006C4F19" w:rsidRDefault="009A2D64" w:rsidP="009D3A11">
      <w:pPr>
        <w:pStyle w:val="af"/>
        <w:spacing w:after="0" w:line="240" w:lineRule="auto"/>
        <w:rPr>
          <w:rFonts w:asciiTheme="majorHAnsi" w:hAnsiTheme="majorHAnsi" w:cstheme="majorHAnsi"/>
          <w:w w:val="105"/>
          <w:lang w:val="ru-RU"/>
        </w:rPr>
      </w:pPr>
      <w:r w:rsidRPr="006C4F19">
        <w:rPr>
          <w:rFonts w:asciiTheme="majorHAnsi" w:hAnsiTheme="majorHAnsi" w:cstheme="majorHAnsi"/>
          <w:w w:val="105"/>
          <w:lang w:val="ru-RU"/>
        </w:rPr>
        <w:t xml:space="preserve"> понимать</w:t>
      </w:r>
      <w:r w:rsidRPr="006C4F19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6C4F19">
        <w:rPr>
          <w:rFonts w:asciiTheme="majorHAnsi" w:hAnsiTheme="majorHAnsi" w:cstheme="majorHAnsi"/>
          <w:w w:val="105"/>
          <w:lang w:val="ru-RU"/>
        </w:rPr>
        <w:t>зависимость</w:t>
      </w:r>
      <w:r w:rsidRPr="006C4F19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6C4F19">
        <w:rPr>
          <w:rFonts w:asciiTheme="majorHAnsi" w:hAnsiTheme="majorHAnsi" w:cstheme="majorHAnsi"/>
          <w:w w:val="105"/>
          <w:lang w:val="ru-RU"/>
        </w:rPr>
        <w:t>социальных</w:t>
      </w:r>
      <w:r w:rsidRPr="006C4F19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6C4F19">
        <w:rPr>
          <w:rFonts w:asciiTheme="majorHAnsi" w:hAnsiTheme="majorHAnsi" w:cstheme="majorHAnsi"/>
          <w:w w:val="105"/>
          <w:lang w:val="ru-RU"/>
        </w:rPr>
        <w:t>процессов</w:t>
      </w:r>
      <w:r w:rsidRPr="006C4F19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6C4F19">
        <w:rPr>
          <w:rFonts w:asciiTheme="majorHAnsi" w:hAnsiTheme="majorHAnsi" w:cstheme="majorHAnsi"/>
          <w:w w:val="105"/>
          <w:lang w:val="ru-RU"/>
        </w:rPr>
        <w:t>от</w:t>
      </w:r>
      <w:r w:rsidRPr="006C4F19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6C4F19">
        <w:rPr>
          <w:rFonts w:asciiTheme="majorHAnsi" w:hAnsiTheme="majorHAnsi" w:cstheme="majorHAnsi"/>
          <w:w w:val="105"/>
          <w:lang w:val="ru-RU"/>
        </w:rPr>
        <w:t>культурно</w:t>
      </w:r>
      <w:r w:rsidRPr="006C4F19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6C4F19">
        <w:rPr>
          <w:rFonts w:asciiTheme="majorHAnsi" w:hAnsiTheme="majorHAnsi" w:cstheme="majorHAnsi"/>
          <w:w w:val="105"/>
          <w:lang w:val="ru-RU"/>
        </w:rPr>
        <w:t>исторических</w:t>
      </w:r>
      <w:r w:rsidRPr="006C4F19">
        <w:rPr>
          <w:rFonts w:asciiTheme="majorHAnsi" w:hAnsiTheme="majorHAnsi" w:cstheme="majorHAnsi"/>
          <w:spacing w:val="26"/>
          <w:w w:val="105"/>
          <w:lang w:val="ru-RU"/>
        </w:rPr>
        <w:t xml:space="preserve"> </w:t>
      </w:r>
      <w:r w:rsidRPr="006C4F19">
        <w:rPr>
          <w:rFonts w:asciiTheme="majorHAnsi" w:hAnsiTheme="majorHAnsi" w:cstheme="majorHAnsi"/>
          <w:w w:val="105"/>
          <w:lang w:val="ru-RU"/>
        </w:rPr>
        <w:t>процессов;</w:t>
      </w:r>
    </w:p>
    <w:p w:rsidR="001A5872" w:rsidRPr="006C4F19" w:rsidRDefault="001A5872" w:rsidP="009D3A11">
      <w:pPr>
        <w:pStyle w:val="af"/>
        <w:spacing w:after="0" w:line="240" w:lineRule="auto"/>
        <w:rPr>
          <w:rFonts w:asciiTheme="majorHAnsi" w:hAnsiTheme="majorHAnsi" w:cstheme="majorHAnsi"/>
          <w:lang w:val="ru-RU"/>
        </w:rPr>
      </w:pPr>
      <w:r w:rsidRPr="006C4F19">
        <w:rPr>
          <w:rFonts w:asciiTheme="majorHAnsi" w:hAnsiTheme="majorHAnsi" w:cstheme="majorHAnsi"/>
          <w:w w:val="110"/>
          <w:lang w:val="ru-RU"/>
        </w:rPr>
        <w:t>уметь</w:t>
      </w:r>
      <w:r w:rsidRPr="006C4F19">
        <w:rPr>
          <w:rFonts w:asciiTheme="majorHAnsi" w:hAnsiTheme="majorHAnsi" w:cstheme="majorHAnsi"/>
          <w:spacing w:val="1"/>
          <w:w w:val="110"/>
          <w:lang w:val="ru-RU"/>
        </w:rPr>
        <w:t xml:space="preserve"> </w:t>
      </w:r>
      <w:r w:rsidRPr="006C4F19">
        <w:rPr>
          <w:rFonts w:asciiTheme="majorHAnsi" w:hAnsiTheme="majorHAnsi" w:cstheme="majorHAnsi"/>
          <w:w w:val="110"/>
          <w:lang w:val="ru-RU"/>
        </w:rPr>
        <w:t>объяснить</w:t>
      </w:r>
      <w:r w:rsidRPr="006C4F19">
        <w:rPr>
          <w:rFonts w:asciiTheme="majorHAnsi" w:hAnsiTheme="majorHAnsi" w:cstheme="majorHAnsi"/>
          <w:spacing w:val="1"/>
          <w:w w:val="110"/>
          <w:lang w:val="ru-RU"/>
        </w:rPr>
        <w:t xml:space="preserve"> </w:t>
      </w:r>
      <w:r w:rsidRPr="006C4F19">
        <w:rPr>
          <w:rFonts w:asciiTheme="majorHAnsi" w:hAnsiTheme="majorHAnsi" w:cstheme="majorHAnsi"/>
          <w:w w:val="110"/>
          <w:lang w:val="ru-RU"/>
        </w:rPr>
        <w:t>взаимосвязь</w:t>
      </w:r>
      <w:r w:rsidRPr="006C4F19">
        <w:rPr>
          <w:rFonts w:asciiTheme="majorHAnsi" w:hAnsiTheme="majorHAnsi" w:cstheme="majorHAnsi"/>
          <w:spacing w:val="1"/>
          <w:w w:val="110"/>
          <w:lang w:val="ru-RU"/>
        </w:rPr>
        <w:t xml:space="preserve"> </w:t>
      </w:r>
      <w:r w:rsidRPr="006C4F19">
        <w:rPr>
          <w:rFonts w:asciiTheme="majorHAnsi" w:hAnsiTheme="majorHAnsi" w:cstheme="majorHAnsi"/>
          <w:w w:val="110"/>
          <w:lang w:val="ru-RU"/>
        </w:rPr>
        <w:t>между</w:t>
      </w:r>
      <w:r w:rsidRPr="006C4F19">
        <w:rPr>
          <w:rFonts w:asciiTheme="majorHAnsi" w:hAnsiTheme="majorHAnsi" w:cstheme="majorHAnsi"/>
          <w:spacing w:val="1"/>
          <w:w w:val="110"/>
          <w:lang w:val="ru-RU"/>
        </w:rPr>
        <w:t xml:space="preserve"> </w:t>
      </w:r>
      <w:r w:rsidRPr="006C4F19">
        <w:rPr>
          <w:rFonts w:asciiTheme="majorHAnsi" w:hAnsiTheme="majorHAnsi" w:cstheme="majorHAnsi"/>
          <w:w w:val="110"/>
          <w:lang w:val="ru-RU"/>
        </w:rPr>
        <w:t>научно</w:t>
      </w:r>
      <w:r w:rsidR="006C4F19" w:rsidRPr="006C4F19">
        <w:rPr>
          <w:rFonts w:asciiTheme="majorHAnsi" w:hAnsiTheme="majorHAnsi" w:cstheme="majorHAnsi"/>
          <w:w w:val="110"/>
          <w:lang w:val="ru-RU"/>
        </w:rPr>
        <w:t>-</w:t>
      </w:r>
      <w:r w:rsidRPr="006C4F19">
        <w:rPr>
          <w:rFonts w:asciiTheme="majorHAnsi" w:hAnsiTheme="majorHAnsi" w:cstheme="majorHAnsi"/>
          <w:w w:val="110"/>
          <w:lang w:val="ru-RU"/>
        </w:rPr>
        <w:t>техническим</w:t>
      </w:r>
      <w:r w:rsidRPr="006C4F19">
        <w:rPr>
          <w:rFonts w:asciiTheme="majorHAnsi" w:hAnsiTheme="majorHAnsi" w:cstheme="majorHAnsi"/>
          <w:spacing w:val="1"/>
          <w:w w:val="110"/>
          <w:lang w:val="ru-RU"/>
        </w:rPr>
        <w:t xml:space="preserve"> </w:t>
      </w:r>
      <w:r w:rsidRPr="006C4F19">
        <w:rPr>
          <w:rFonts w:asciiTheme="majorHAnsi" w:hAnsiTheme="majorHAnsi" w:cstheme="majorHAnsi"/>
          <w:w w:val="105"/>
          <w:lang w:val="ru-RU"/>
        </w:rPr>
        <w:t>прогрессом</w:t>
      </w:r>
      <w:r w:rsidRPr="006C4F19">
        <w:rPr>
          <w:rFonts w:asciiTheme="majorHAnsi" w:hAnsiTheme="majorHAnsi" w:cstheme="majorHAnsi"/>
          <w:spacing w:val="27"/>
          <w:w w:val="105"/>
          <w:lang w:val="ru-RU"/>
        </w:rPr>
        <w:t xml:space="preserve"> </w:t>
      </w:r>
      <w:r w:rsidRPr="006C4F19">
        <w:rPr>
          <w:rFonts w:asciiTheme="majorHAnsi" w:hAnsiTheme="majorHAnsi" w:cstheme="majorHAnsi"/>
          <w:w w:val="105"/>
          <w:lang w:val="ru-RU"/>
        </w:rPr>
        <w:t>и</w:t>
      </w:r>
      <w:r w:rsidRPr="006C4F19">
        <w:rPr>
          <w:rFonts w:asciiTheme="majorHAnsi" w:hAnsiTheme="majorHAnsi" w:cstheme="majorHAnsi"/>
          <w:spacing w:val="28"/>
          <w:w w:val="105"/>
          <w:lang w:val="ru-RU"/>
        </w:rPr>
        <w:t xml:space="preserve"> </w:t>
      </w:r>
      <w:r w:rsidRPr="006C4F19">
        <w:rPr>
          <w:rFonts w:asciiTheme="majorHAnsi" w:hAnsiTheme="majorHAnsi" w:cstheme="majorHAnsi"/>
          <w:w w:val="105"/>
          <w:lang w:val="ru-RU"/>
        </w:rPr>
        <w:t>этапами</w:t>
      </w:r>
      <w:r w:rsidRPr="006C4F19">
        <w:rPr>
          <w:rFonts w:asciiTheme="majorHAnsi" w:hAnsiTheme="majorHAnsi" w:cstheme="majorHAnsi"/>
          <w:spacing w:val="27"/>
          <w:w w:val="105"/>
          <w:lang w:val="ru-RU"/>
        </w:rPr>
        <w:t xml:space="preserve"> </w:t>
      </w:r>
      <w:r w:rsidRPr="006C4F19">
        <w:rPr>
          <w:rFonts w:asciiTheme="majorHAnsi" w:hAnsiTheme="majorHAnsi" w:cstheme="majorHAnsi"/>
          <w:w w:val="105"/>
          <w:lang w:val="ru-RU"/>
        </w:rPr>
        <w:t>развития</w:t>
      </w:r>
      <w:r w:rsidRPr="006C4F19">
        <w:rPr>
          <w:rFonts w:asciiTheme="majorHAnsi" w:hAnsiTheme="majorHAnsi" w:cstheme="majorHAnsi"/>
          <w:spacing w:val="28"/>
          <w:w w:val="105"/>
          <w:lang w:val="ru-RU"/>
        </w:rPr>
        <w:t xml:space="preserve"> </w:t>
      </w:r>
      <w:r w:rsidRPr="006C4F19">
        <w:rPr>
          <w:rFonts w:asciiTheme="majorHAnsi" w:hAnsiTheme="majorHAnsi" w:cstheme="majorHAnsi"/>
          <w:w w:val="105"/>
          <w:lang w:val="ru-RU"/>
        </w:rPr>
        <w:t>социума</w:t>
      </w:r>
      <w:r w:rsidR="006C4F19" w:rsidRPr="006C4F19">
        <w:rPr>
          <w:rFonts w:asciiTheme="majorHAnsi" w:hAnsiTheme="majorHAnsi" w:cstheme="majorHAnsi"/>
          <w:spacing w:val="-8"/>
          <w:w w:val="105"/>
          <w:lang w:val="ru-RU"/>
        </w:rPr>
        <w:t>.</w:t>
      </w:r>
    </w:p>
    <w:p w:rsidR="001A5872" w:rsidRPr="006C4F19" w:rsidRDefault="00992619" w:rsidP="009D3A11">
      <w:pPr>
        <w:pStyle w:val="af"/>
        <w:spacing w:after="0" w:line="240" w:lineRule="auto"/>
        <w:rPr>
          <w:rFonts w:asciiTheme="majorHAnsi" w:hAnsiTheme="majorHAnsi" w:cstheme="majorHAnsi"/>
          <w:lang w:val="ru-RU"/>
        </w:rPr>
      </w:pPr>
      <w:r w:rsidRPr="006C4F19">
        <w:rPr>
          <w:rFonts w:asciiTheme="majorHAnsi" w:hAnsiTheme="majorHAnsi" w:cstheme="majorHAnsi"/>
          <w:lang w:val="ru-RU"/>
        </w:rPr>
        <w:tab/>
      </w:r>
      <w:r w:rsidR="001A5872" w:rsidRPr="006C4F19">
        <w:rPr>
          <w:rFonts w:asciiTheme="majorHAnsi" w:hAnsiTheme="majorHAnsi" w:cstheme="majorHAnsi"/>
          <w:w w:val="105"/>
          <w:lang w:val="ru-RU"/>
        </w:rPr>
        <w:t>Тема</w:t>
      </w:r>
      <w:r w:rsidR="001A5872" w:rsidRPr="006C4F19">
        <w:rPr>
          <w:rFonts w:asciiTheme="majorHAnsi" w:hAnsiTheme="majorHAnsi" w:cstheme="majorHAnsi"/>
          <w:spacing w:val="42"/>
          <w:w w:val="105"/>
          <w:lang w:val="ru-RU"/>
        </w:rPr>
        <w:t xml:space="preserve"> </w:t>
      </w:r>
      <w:r w:rsidR="001A5872" w:rsidRPr="006C4F19">
        <w:rPr>
          <w:rFonts w:asciiTheme="majorHAnsi" w:hAnsiTheme="majorHAnsi" w:cstheme="majorHAnsi"/>
          <w:w w:val="105"/>
          <w:lang w:val="ru-RU"/>
        </w:rPr>
        <w:t>2 Культура</w:t>
      </w:r>
      <w:r w:rsidR="001A5872" w:rsidRPr="006C4F19">
        <w:rPr>
          <w:rFonts w:asciiTheme="majorHAnsi" w:hAnsiTheme="majorHAnsi" w:cstheme="majorHAnsi"/>
          <w:spacing w:val="43"/>
          <w:w w:val="105"/>
          <w:lang w:val="ru-RU"/>
        </w:rPr>
        <w:t xml:space="preserve"> </w:t>
      </w:r>
      <w:r w:rsidR="001A5872" w:rsidRPr="006C4F19">
        <w:rPr>
          <w:rFonts w:asciiTheme="majorHAnsi" w:hAnsiTheme="majorHAnsi" w:cstheme="majorHAnsi"/>
          <w:w w:val="105"/>
          <w:lang w:val="ru-RU"/>
        </w:rPr>
        <w:t>России:</w:t>
      </w:r>
      <w:r w:rsidR="001A5872" w:rsidRPr="006C4F19">
        <w:rPr>
          <w:rFonts w:asciiTheme="majorHAnsi" w:hAnsiTheme="majorHAnsi" w:cstheme="majorHAnsi"/>
          <w:spacing w:val="42"/>
          <w:w w:val="105"/>
          <w:lang w:val="ru-RU"/>
        </w:rPr>
        <w:t xml:space="preserve"> </w:t>
      </w:r>
      <w:r w:rsidR="001A5872" w:rsidRPr="006C4F19">
        <w:rPr>
          <w:rFonts w:asciiTheme="majorHAnsi" w:hAnsiTheme="majorHAnsi" w:cstheme="majorHAnsi"/>
          <w:w w:val="105"/>
          <w:lang w:val="ru-RU"/>
        </w:rPr>
        <w:t>многообразие</w:t>
      </w:r>
      <w:r w:rsidR="001A5872" w:rsidRPr="006C4F19">
        <w:rPr>
          <w:rFonts w:asciiTheme="majorHAnsi" w:hAnsiTheme="majorHAnsi" w:cstheme="majorHAnsi"/>
          <w:spacing w:val="43"/>
          <w:w w:val="105"/>
          <w:lang w:val="ru-RU"/>
        </w:rPr>
        <w:t xml:space="preserve"> </w:t>
      </w:r>
      <w:r w:rsidR="001A5872" w:rsidRPr="006C4F19">
        <w:rPr>
          <w:rFonts w:asciiTheme="majorHAnsi" w:hAnsiTheme="majorHAnsi" w:cstheme="majorHAnsi"/>
          <w:w w:val="105"/>
          <w:lang w:val="ru-RU"/>
        </w:rPr>
        <w:t>регионов</w:t>
      </w:r>
    </w:p>
    <w:p w:rsidR="001A5872" w:rsidRPr="00851462" w:rsidRDefault="001A5872" w:rsidP="009D3A11">
      <w:pPr>
        <w:pStyle w:val="af"/>
        <w:spacing w:after="0" w:line="240" w:lineRule="auto"/>
        <w:ind w:right="115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hAnsiTheme="majorHAnsi" w:cstheme="majorHAnsi"/>
          <w:w w:val="105"/>
          <w:lang w:val="ru-RU"/>
        </w:rPr>
        <w:t>Характеризовать административно</w:t>
      </w:r>
      <w:r w:rsidR="006C4F19">
        <w:rPr>
          <w:rFonts w:asciiTheme="majorHAnsi" w:hAnsiTheme="majorHAnsi" w:cstheme="majorHAnsi"/>
          <w:w w:val="105"/>
          <w:lang w:val="ru-RU"/>
        </w:rPr>
        <w:t>-</w:t>
      </w:r>
      <w:r w:rsidRPr="00851462">
        <w:rPr>
          <w:rFonts w:asciiTheme="majorHAnsi" w:hAnsiTheme="majorHAnsi" w:cstheme="majorHAnsi"/>
          <w:w w:val="105"/>
          <w:lang w:val="ru-RU"/>
        </w:rPr>
        <w:t>территориальное деление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России;</w:t>
      </w:r>
    </w:p>
    <w:p w:rsidR="001A5872" w:rsidRPr="00851462" w:rsidRDefault="001A5872" w:rsidP="009D3A11">
      <w:pPr>
        <w:pStyle w:val="af"/>
        <w:spacing w:after="0" w:line="240" w:lineRule="auto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hAnsiTheme="majorHAnsi" w:cstheme="majorHAnsi"/>
          <w:w w:val="105"/>
          <w:lang w:val="ru-RU"/>
        </w:rPr>
        <w:t xml:space="preserve"> знать количество регионов, различать субъекты и федеральные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округа,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уметь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показать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их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на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административной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карте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России;</w:t>
      </w:r>
    </w:p>
    <w:p w:rsidR="001A5872" w:rsidRPr="00851462" w:rsidRDefault="001A5872" w:rsidP="009D3A11">
      <w:pPr>
        <w:pStyle w:val="af"/>
        <w:spacing w:after="0" w:line="240" w:lineRule="auto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hAnsiTheme="majorHAnsi" w:cstheme="majorHAnsi"/>
          <w:w w:val="105"/>
          <w:lang w:val="ru-RU"/>
        </w:rPr>
        <w:t xml:space="preserve"> понимать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и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уметь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объяснить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необходимость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федеративного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устройства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в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proofErr w:type="spellStart"/>
      <w:r w:rsidRPr="00851462">
        <w:rPr>
          <w:rFonts w:asciiTheme="majorHAnsi" w:hAnsiTheme="majorHAnsi" w:cstheme="majorHAnsi"/>
          <w:w w:val="105"/>
          <w:lang w:val="ru-RU"/>
        </w:rPr>
        <w:t>полиэтничном</w:t>
      </w:r>
      <w:proofErr w:type="spellEnd"/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государстве,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6C4F19">
        <w:rPr>
          <w:rFonts w:asciiTheme="majorHAnsi" w:hAnsiTheme="majorHAnsi" w:cstheme="majorHAnsi"/>
          <w:w w:val="105"/>
          <w:lang w:val="ru-RU"/>
        </w:rPr>
        <w:t xml:space="preserve">важность </w:t>
      </w:r>
      <w:r w:rsidRPr="00851462">
        <w:rPr>
          <w:rFonts w:asciiTheme="majorHAnsi" w:hAnsiTheme="majorHAnsi" w:cstheme="majorHAnsi"/>
          <w:w w:val="105"/>
          <w:lang w:val="ru-RU"/>
        </w:rPr>
        <w:t>сохранения</w:t>
      </w:r>
      <w:r w:rsidRPr="00851462">
        <w:rPr>
          <w:rFonts w:asciiTheme="majorHAnsi" w:hAnsiTheme="majorHAnsi" w:cstheme="majorHAnsi"/>
          <w:spacing w:val="27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исторической</w:t>
      </w:r>
      <w:r w:rsidRPr="00851462">
        <w:rPr>
          <w:rFonts w:asciiTheme="majorHAnsi" w:hAnsiTheme="majorHAnsi" w:cstheme="majorHAnsi"/>
          <w:spacing w:val="28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памяти</w:t>
      </w:r>
      <w:r w:rsidRPr="00851462">
        <w:rPr>
          <w:rFonts w:asciiTheme="majorHAnsi" w:hAnsiTheme="majorHAnsi" w:cstheme="majorHAnsi"/>
          <w:spacing w:val="28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отдельных</w:t>
      </w:r>
      <w:r w:rsidRPr="00851462">
        <w:rPr>
          <w:rFonts w:asciiTheme="majorHAnsi" w:hAnsiTheme="majorHAnsi" w:cstheme="majorHAnsi"/>
          <w:spacing w:val="28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этносов;</w:t>
      </w:r>
    </w:p>
    <w:p w:rsidR="001A5872" w:rsidRPr="00851462" w:rsidRDefault="001A5872" w:rsidP="009D3A11">
      <w:pPr>
        <w:pStyle w:val="af"/>
        <w:spacing w:after="0" w:line="240" w:lineRule="auto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hAnsiTheme="majorHAnsi" w:cstheme="majorHAnsi"/>
          <w:w w:val="105"/>
          <w:lang w:val="ru-RU"/>
        </w:rPr>
        <w:t xml:space="preserve"> объяснять принцип равенства прав каждого человека, вне зависимости</w:t>
      </w:r>
      <w:r w:rsidRPr="00851462">
        <w:rPr>
          <w:rFonts w:asciiTheme="majorHAnsi" w:hAnsiTheme="majorHAnsi" w:cstheme="majorHAnsi"/>
          <w:spacing w:val="33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от</w:t>
      </w:r>
      <w:r w:rsidRPr="00851462">
        <w:rPr>
          <w:rFonts w:asciiTheme="majorHAnsi" w:hAnsiTheme="majorHAnsi" w:cstheme="majorHAnsi"/>
          <w:spacing w:val="34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его</w:t>
      </w:r>
      <w:r w:rsidRPr="00851462">
        <w:rPr>
          <w:rFonts w:asciiTheme="majorHAnsi" w:hAnsiTheme="majorHAnsi" w:cstheme="majorHAnsi"/>
          <w:spacing w:val="33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принадлежности</w:t>
      </w:r>
      <w:r w:rsidRPr="00851462">
        <w:rPr>
          <w:rFonts w:asciiTheme="majorHAnsi" w:hAnsiTheme="majorHAnsi" w:cstheme="majorHAnsi"/>
          <w:spacing w:val="34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к</w:t>
      </w:r>
      <w:r w:rsidRPr="00851462">
        <w:rPr>
          <w:rFonts w:asciiTheme="majorHAnsi" w:hAnsiTheme="majorHAnsi" w:cstheme="majorHAnsi"/>
          <w:spacing w:val="33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тому</w:t>
      </w:r>
      <w:r w:rsidRPr="00851462">
        <w:rPr>
          <w:rFonts w:asciiTheme="majorHAnsi" w:hAnsiTheme="majorHAnsi" w:cstheme="majorHAnsi"/>
          <w:spacing w:val="34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или</w:t>
      </w:r>
      <w:r w:rsidRPr="00851462">
        <w:rPr>
          <w:rFonts w:asciiTheme="majorHAnsi" w:hAnsiTheme="majorHAnsi" w:cstheme="majorHAnsi"/>
          <w:spacing w:val="33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иному</w:t>
      </w:r>
      <w:r w:rsidRPr="00851462">
        <w:rPr>
          <w:rFonts w:asciiTheme="majorHAnsi" w:hAnsiTheme="majorHAnsi" w:cstheme="majorHAnsi"/>
          <w:spacing w:val="34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народу;</w:t>
      </w:r>
    </w:p>
    <w:p w:rsidR="001A5872" w:rsidRPr="00851462" w:rsidRDefault="001A5872" w:rsidP="009D3A11">
      <w:pPr>
        <w:pStyle w:val="af"/>
        <w:spacing w:after="0" w:line="240" w:lineRule="auto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hAnsiTheme="majorHAnsi" w:cstheme="majorHAnsi"/>
          <w:w w:val="105"/>
          <w:lang w:val="ru-RU"/>
        </w:rPr>
        <w:t xml:space="preserve"> понимать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ценность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многообразия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культурных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укладов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народов</w:t>
      </w:r>
      <w:r w:rsidRPr="00851462">
        <w:rPr>
          <w:rFonts w:asciiTheme="majorHAnsi" w:hAnsiTheme="majorHAnsi" w:cstheme="majorHAnsi"/>
          <w:spacing w:val="26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Российской</w:t>
      </w:r>
      <w:r w:rsidRPr="00851462">
        <w:rPr>
          <w:rFonts w:asciiTheme="majorHAnsi" w:hAnsiTheme="majorHAnsi" w:cstheme="majorHAnsi"/>
          <w:spacing w:val="27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Федерации;</w:t>
      </w:r>
    </w:p>
    <w:p w:rsidR="001A5872" w:rsidRPr="00851462" w:rsidRDefault="001A5872" w:rsidP="009D3A11">
      <w:pPr>
        <w:pStyle w:val="af"/>
        <w:spacing w:after="0" w:line="240" w:lineRule="auto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hAnsiTheme="majorHAnsi" w:cstheme="majorHAnsi"/>
          <w:w w:val="105"/>
          <w:lang w:val="ru-RU"/>
        </w:rPr>
        <w:t xml:space="preserve"> демонстрировать готовность к сохранению межнационального</w:t>
      </w:r>
      <w:r w:rsidRPr="00851462">
        <w:rPr>
          <w:rFonts w:asciiTheme="majorHAnsi" w:hAnsiTheme="majorHAnsi" w:cstheme="majorHAnsi"/>
          <w:spacing w:val="28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и</w:t>
      </w:r>
      <w:r w:rsidRPr="00851462">
        <w:rPr>
          <w:rFonts w:asciiTheme="majorHAnsi" w:hAnsiTheme="majorHAnsi" w:cstheme="majorHAnsi"/>
          <w:spacing w:val="29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межрелигиозного</w:t>
      </w:r>
      <w:r w:rsidRPr="00851462">
        <w:rPr>
          <w:rFonts w:asciiTheme="majorHAnsi" w:hAnsiTheme="majorHAnsi" w:cstheme="majorHAnsi"/>
          <w:spacing w:val="29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согласия</w:t>
      </w:r>
      <w:r w:rsidRPr="00851462">
        <w:rPr>
          <w:rFonts w:asciiTheme="majorHAnsi" w:hAnsiTheme="majorHAnsi" w:cstheme="majorHAnsi"/>
          <w:spacing w:val="28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в</w:t>
      </w:r>
      <w:r w:rsidRPr="00851462">
        <w:rPr>
          <w:rFonts w:asciiTheme="majorHAnsi" w:hAnsiTheme="majorHAnsi" w:cstheme="majorHAnsi"/>
          <w:spacing w:val="29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России;</w:t>
      </w:r>
    </w:p>
    <w:p w:rsidR="001A5872" w:rsidRPr="00851462" w:rsidRDefault="001A5872" w:rsidP="009D3A11">
      <w:pPr>
        <w:pStyle w:val="af"/>
        <w:spacing w:after="0" w:line="240" w:lineRule="auto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характеризовать духовную культуру всех народов России как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общее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достояние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и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богатство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нашей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многонациональной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proofErr w:type="spellStart"/>
      <w:r w:rsidRPr="00851462">
        <w:rPr>
          <w:rFonts w:asciiTheme="majorHAnsi" w:hAnsiTheme="majorHAnsi" w:cstheme="majorHAnsi"/>
          <w:w w:val="105"/>
          <w:lang w:val="ru-RU"/>
        </w:rPr>
        <w:t>Ро</w:t>
      </w:r>
      <w:proofErr w:type="spellEnd"/>
      <w:r w:rsidRPr="00851462">
        <w:rPr>
          <w:rFonts w:asciiTheme="majorHAnsi" w:hAnsiTheme="majorHAnsi" w:cstheme="majorHAnsi"/>
          <w:spacing w:val="-44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дины</w:t>
      </w:r>
      <w:r w:rsidR="006C4F19">
        <w:rPr>
          <w:rFonts w:asciiTheme="majorHAnsi" w:hAnsiTheme="majorHAnsi" w:cstheme="majorHAnsi"/>
          <w:spacing w:val="-10"/>
          <w:w w:val="105"/>
          <w:lang w:val="ru-RU"/>
        </w:rPr>
        <w:t>.</w:t>
      </w:r>
    </w:p>
    <w:p w:rsidR="001A5872" w:rsidRPr="00851462" w:rsidRDefault="001A5872" w:rsidP="009D3A11">
      <w:pPr>
        <w:pStyle w:val="af"/>
        <w:spacing w:after="0" w:line="240" w:lineRule="auto"/>
        <w:ind w:left="363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hAnsiTheme="majorHAnsi" w:cstheme="majorHAnsi"/>
          <w:w w:val="105"/>
          <w:lang w:val="ru-RU"/>
        </w:rPr>
        <w:t>Тема</w:t>
      </w:r>
      <w:r w:rsidRPr="00851462">
        <w:rPr>
          <w:rFonts w:asciiTheme="majorHAnsi" w:hAnsiTheme="majorHAnsi" w:cstheme="majorHAnsi"/>
          <w:spacing w:val="38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3.</w:t>
      </w:r>
      <w:r w:rsidRPr="00851462">
        <w:rPr>
          <w:rFonts w:asciiTheme="majorHAnsi" w:hAnsiTheme="majorHAnsi" w:cstheme="majorHAnsi"/>
          <w:spacing w:val="39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История</w:t>
      </w:r>
      <w:r w:rsidRPr="00851462">
        <w:rPr>
          <w:rFonts w:asciiTheme="majorHAnsi" w:hAnsiTheme="majorHAnsi" w:cstheme="majorHAnsi"/>
          <w:spacing w:val="39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быта</w:t>
      </w:r>
      <w:r w:rsidRPr="00851462">
        <w:rPr>
          <w:rFonts w:asciiTheme="majorHAnsi" w:hAnsiTheme="majorHAnsi" w:cstheme="majorHAnsi"/>
          <w:spacing w:val="38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как</w:t>
      </w:r>
      <w:r w:rsidRPr="00851462">
        <w:rPr>
          <w:rFonts w:asciiTheme="majorHAnsi" w:hAnsiTheme="majorHAnsi" w:cstheme="majorHAnsi"/>
          <w:spacing w:val="39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история</w:t>
      </w:r>
      <w:r w:rsidRPr="00851462">
        <w:rPr>
          <w:rFonts w:asciiTheme="majorHAnsi" w:hAnsiTheme="majorHAnsi" w:cstheme="majorHAnsi"/>
          <w:spacing w:val="39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культуры</w:t>
      </w:r>
    </w:p>
    <w:p w:rsidR="001A5872" w:rsidRPr="00851462" w:rsidRDefault="001A5872" w:rsidP="009D3A11">
      <w:pPr>
        <w:pStyle w:val="af"/>
        <w:spacing w:after="0" w:line="240" w:lineRule="auto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Понимать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смысл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понятия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«домашнее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хозяйство»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и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характеризовать</w:t>
      </w:r>
      <w:r w:rsidRPr="00851462">
        <w:rPr>
          <w:rFonts w:asciiTheme="majorHAnsi" w:hAnsiTheme="majorHAnsi" w:cstheme="majorHAnsi"/>
          <w:spacing w:val="25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его</w:t>
      </w:r>
      <w:r w:rsidRPr="00851462">
        <w:rPr>
          <w:rFonts w:asciiTheme="majorHAnsi" w:hAnsiTheme="majorHAnsi" w:cstheme="majorHAnsi"/>
          <w:spacing w:val="25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типы;</w:t>
      </w:r>
    </w:p>
    <w:p w:rsidR="001A5872" w:rsidRPr="00851462" w:rsidRDefault="001A5872" w:rsidP="009D3A11">
      <w:pPr>
        <w:pStyle w:val="af"/>
        <w:spacing w:after="0" w:line="240" w:lineRule="auto"/>
        <w:ind w:right="115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hAnsiTheme="majorHAnsi" w:cstheme="majorHAnsi"/>
          <w:w w:val="105"/>
          <w:lang w:val="ru-RU"/>
        </w:rPr>
        <w:t xml:space="preserve"> понимать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взаимосвязь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между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хозяйственной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деятельностью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народов</w:t>
      </w:r>
      <w:r w:rsidRPr="00851462">
        <w:rPr>
          <w:rFonts w:asciiTheme="majorHAnsi" w:hAnsiTheme="majorHAnsi" w:cstheme="majorHAnsi"/>
          <w:spacing w:val="33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России</w:t>
      </w:r>
      <w:r w:rsidRPr="00851462">
        <w:rPr>
          <w:rFonts w:asciiTheme="majorHAnsi" w:hAnsiTheme="majorHAnsi" w:cstheme="majorHAnsi"/>
          <w:spacing w:val="34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и</w:t>
      </w:r>
      <w:r w:rsidRPr="00851462">
        <w:rPr>
          <w:rFonts w:asciiTheme="majorHAnsi" w:hAnsiTheme="majorHAnsi" w:cstheme="majorHAnsi"/>
          <w:spacing w:val="33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особенностями</w:t>
      </w:r>
      <w:r w:rsidRPr="00851462">
        <w:rPr>
          <w:rFonts w:asciiTheme="majorHAnsi" w:hAnsiTheme="majorHAnsi" w:cstheme="majorHAnsi"/>
          <w:spacing w:val="34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исторического</w:t>
      </w:r>
      <w:r w:rsidRPr="00851462">
        <w:rPr>
          <w:rFonts w:asciiTheme="majorHAnsi" w:hAnsiTheme="majorHAnsi" w:cstheme="majorHAnsi"/>
          <w:spacing w:val="33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периода;</w:t>
      </w:r>
    </w:p>
    <w:p w:rsidR="001A5872" w:rsidRPr="00851462" w:rsidRDefault="001A5872" w:rsidP="009D3A11">
      <w:pPr>
        <w:pStyle w:val="af"/>
        <w:spacing w:after="0" w:line="240" w:lineRule="auto"/>
        <w:ind w:right="115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hAnsiTheme="majorHAnsi" w:cstheme="majorHAnsi"/>
          <w:w w:val="105"/>
          <w:lang w:val="ru-RU"/>
        </w:rPr>
        <w:t xml:space="preserve"> находить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и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объяснять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зависимость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ценностных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ориентиров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народов России от их локализации в конкретных климатических,</w:t>
      </w:r>
      <w:r w:rsidRPr="00851462">
        <w:rPr>
          <w:rFonts w:asciiTheme="majorHAnsi" w:hAnsiTheme="majorHAnsi" w:cstheme="majorHAnsi"/>
          <w:spacing w:val="9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географических</w:t>
      </w:r>
      <w:r w:rsidRPr="00851462">
        <w:rPr>
          <w:rFonts w:asciiTheme="majorHAnsi" w:hAnsiTheme="majorHAnsi" w:cstheme="majorHAnsi"/>
          <w:spacing w:val="9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и</w:t>
      </w:r>
      <w:r w:rsidRPr="00851462">
        <w:rPr>
          <w:rFonts w:asciiTheme="majorHAnsi" w:hAnsiTheme="majorHAnsi" w:cstheme="majorHAnsi"/>
          <w:spacing w:val="9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культурно</w:t>
      </w:r>
      <w:r w:rsidR="006C4F19">
        <w:rPr>
          <w:rFonts w:asciiTheme="majorHAnsi" w:hAnsiTheme="majorHAnsi" w:cstheme="majorHAnsi"/>
          <w:w w:val="105"/>
          <w:lang w:val="ru-RU"/>
        </w:rPr>
        <w:t>-</w:t>
      </w:r>
      <w:r w:rsidRPr="00851462">
        <w:rPr>
          <w:rFonts w:asciiTheme="majorHAnsi" w:hAnsiTheme="majorHAnsi" w:cstheme="majorHAnsi"/>
          <w:w w:val="105"/>
          <w:lang w:val="ru-RU"/>
        </w:rPr>
        <w:t>исторических</w:t>
      </w:r>
      <w:r w:rsidRPr="00851462">
        <w:rPr>
          <w:rFonts w:asciiTheme="majorHAnsi" w:hAnsiTheme="majorHAnsi" w:cstheme="majorHAnsi"/>
          <w:spacing w:val="9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условиях.</w:t>
      </w:r>
    </w:p>
    <w:p w:rsidR="001A5872" w:rsidRPr="00851462" w:rsidRDefault="001A5872" w:rsidP="009D3A11">
      <w:pPr>
        <w:pStyle w:val="af"/>
        <w:spacing w:after="0" w:line="240" w:lineRule="auto"/>
        <w:ind w:left="363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hAnsiTheme="majorHAnsi" w:cstheme="majorHAnsi"/>
          <w:w w:val="105"/>
          <w:lang w:val="ru-RU"/>
        </w:rPr>
        <w:t>Тема</w:t>
      </w:r>
      <w:r w:rsidRPr="00851462">
        <w:rPr>
          <w:rFonts w:asciiTheme="majorHAnsi" w:hAnsiTheme="majorHAnsi" w:cstheme="majorHAnsi"/>
          <w:spacing w:val="45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4.</w:t>
      </w:r>
      <w:r w:rsidRPr="00851462">
        <w:rPr>
          <w:rFonts w:asciiTheme="majorHAnsi" w:hAnsiTheme="majorHAnsi" w:cstheme="majorHAnsi"/>
          <w:spacing w:val="45"/>
          <w:w w:val="105"/>
          <w:lang w:val="ru-RU"/>
        </w:rPr>
        <w:t xml:space="preserve"> </w:t>
      </w:r>
      <w:r w:rsidR="006C4F19">
        <w:rPr>
          <w:rFonts w:asciiTheme="majorHAnsi" w:hAnsiTheme="majorHAnsi" w:cstheme="majorHAnsi"/>
          <w:w w:val="105"/>
          <w:lang w:val="ru-RU"/>
        </w:rPr>
        <w:t>Прогресс:</w:t>
      </w:r>
      <w:r w:rsidRPr="00851462">
        <w:rPr>
          <w:rFonts w:asciiTheme="majorHAnsi" w:hAnsiTheme="majorHAnsi" w:cstheme="majorHAnsi"/>
          <w:w w:val="105"/>
          <w:lang w:val="ru-RU"/>
        </w:rPr>
        <w:t xml:space="preserve"> технический</w:t>
      </w:r>
      <w:r w:rsidRPr="00851462">
        <w:rPr>
          <w:rFonts w:asciiTheme="majorHAnsi" w:hAnsiTheme="majorHAnsi" w:cstheme="majorHAnsi"/>
          <w:spacing w:val="46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и</w:t>
      </w:r>
      <w:r w:rsidRPr="00851462">
        <w:rPr>
          <w:rFonts w:asciiTheme="majorHAnsi" w:hAnsiTheme="majorHAnsi" w:cstheme="majorHAnsi"/>
          <w:spacing w:val="45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социальный</w:t>
      </w:r>
    </w:p>
    <w:p w:rsidR="001A5872" w:rsidRPr="00851462" w:rsidRDefault="001A5872" w:rsidP="009D3A11">
      <w:pPr>
        <w:pStyle w:val="af"/>
        <w:spacing w:after="0" w:line="240" w:lineRule="auto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hAnsiTheme="majorHAnsi" w:cstheme="majorHAnsi"/>
          <w:w w:val="105"/>
          <w:lang w:val="ru-RU"/>
        </w:rPr>
        <w:t xml:space="preserve"> Знать,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что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такое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труд,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производительность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труда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6C4F19">
        <w:rPr>
          <w:rFonts w:asciiTheme="majorHAnsi" w:hAnsiTheme="majorHAnsi" w:cstheme="majorHAnsi"/>
          <w:w w:val="105"/>
          <w:lang w:val="ru-RU"/>
        </w:rPr>
        <w:t xml:space="preserve">и </w:t>
      </w:r>
      <w:r w:rsidRPr="00851462">
        <w:rPr>
          <w:rFonts w:asciiTheme="majorHAnsi" w:hAnsiTheme="majorHAnsi" w:cstheme="majorHAnsi"/>
          <w:w w:val="105"/>
          <w:lang w:val="ru-RU"/>
        </w:rPr>
        <w:t>разделение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труда,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характеризовать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их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роль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и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значение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в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истории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и</w:t>
      </w:r>
      <w:r w:rsidRPr="00851462">
        <w:rPr>
          <w:rFonts w:asciiTheme="majorHAnsi" w:hAnsiTheme="majorHAnsi" w:cstheme="majorHAnsi"/>
          <w:spacing w:val="-44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современном</w:t>
      </w:r>
      <w:r w:rsidRPr="00851462">
        <w:rPr>
          <w:rFonts w:asciiTheme="majorHAnsi" w:hAnsiTheme="majorHAnsi" w:cstheme="majorHAnsi"/>
          <w:spacing w:val="25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обществе;</w:t>
      </w:r>
    </w:p>
    <w:p w:rsidR="001A5872" w:rsidRPr="00851462" w:rsidRDefault="001A5872" w:rsidP="009D3A11">
      <w:pPr>
        <w:pStyle w:val="af"/>
        <w:spacing w:after="0" w:line="240" w:lineRule="auto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hAnsiTheme="majorHAnsi" w:cstheme="majorHAnsi"/>
          <w:w w:val="105"/>
          <w:lang w:val="ru-RU"/>
        </w:rPr>
        <w:t xml:space="preserve"> осознавать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и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уметь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доказывать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взаимозависимость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членов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общества,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роль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созидательного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и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добросовестного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труда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для</w:t>
      </w:r>
      <w:r w:rsidRPr="00851462">
        <w:rPr>
          <w:rFonts w:asciiTheme="majorHAnsi" w:hAnsiTheme="majorHAnsi" w:cstheme="majorHAnsi"/>
          <w:spacing w:val="-44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создания</w:t>
      </w:r>
      <w:r w:rsidRPr="00851462">
        <w:rPr>
          <w:rFonts w:asciiTheme="majorHAnsi" w:hAnsiTheme="majorHAnsi" w:cstheme="majorHAnsi"/>
          <w:spacing w:val="40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социально</w:t>
      </w:r>
      <w:r w:rsidRPr="00851462">
        <w:rPr>
          <w:rFonts w:asciiTheme="majorHAnsi" w:hAnsiTheme="majorHAnsi" w:cstheme="majorHAnsi"/>
          <w:spacing w:val="40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и</w:t>
      </w:r>
      <w:r w:rsidRPr="00851462">
        <w:rPr>
          <w:rFonts w:asciiTheme="majorHAnsi" w:hAnsiTheme="majorHAnsi" w:cstheme="majorHAnsi"/>
          <w:spacing w:val="40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экономически</w:t>
      </w:r>
      <w:r w:rsidRPr="00851462">
        <w:rPr>
          <w:rFonts w:asciiTheme="majorHAnsi" w:hAnsiTheme="majorHAnsi" w:cstheme="majorHAnsi"/>
          <w:spacing w:val="40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благоприятной</w:t>
      </w:r>
      <w:r w:rsidRPr="00851462">
        <w:rPr>
          <w:rFonts w:asciiTheme="majorHAnsi" w:hAnsiTheme="majorHAnsi" w:cstheme="majorHAnsi"/>
          <w:spacing w:val="40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среды;</w:t>
      </w:r>
    </w:p>
    <w:p w:rsidR="001A5872" w:rsidRPr="00851462" w:rsidRDefault="006C4F19" w:rsidP="009D3A11">
      <w:pPr>
        <w:pStyle w:val="af"/>
        <w:spacing w:after="0" w:line="240" w:lineRule="auto"/>
        <w:ind w:right="115"/>
        <w:rPr>
          <w:rFonts w:asciiTheme="majorHAnsi" w:hAnsiTheme="majorHAnsi" w:cstheme="majorHAnsi"/>
          <w:lang w:val="ru-RU"/>
        </w:rPr>
      </w:pPr>
      <w:r>
        <w:rPr>
          <w:rFonts w:asciiTheme="majorHAnsi" w:hAnsiTheme="majorHAnsi" w:cstheme="majorHAnsi"/>
          <w:w w:val="105"/>
          <w:lang w:val="ru-RU"/>
        </w:rPr>
        <w:t>демонстрировать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>
        <w:rPr>
          <w:rFonts w:asciiTheme="majorHAnsi" w:hAnsiTheme="majorHAnsi" w:cstheme="majorHAnsi"/>
          <w:w w:val="105"/>
          <w:lang w:val="ru-RU"/>
        </w:rPr>
        <w:t>понимание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роли обслуживающего труда,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его</w:t>
      </w:r>
      <w:r w:rsidR="001A5872" w:rsidRPr="00851462">
        <w:rPr>
          <w:rFonts w:asciiTheme="majorHAnsi" w:hAnsiTheme="majorHAnsi" w:cstheme="majorHAnsi"/>
          <w:spacing w:val="29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социальной</w:t>
      </w:r>
      <w:r w:rsidR="001A5872" w:rsidRPr="00851462">
        <w:rPr>
          <w:rFonts w:asciiTheme="majorHAnsi" w:hAnsiTheme="majorHAnsi" w:cstheme="majorHAnsi"/>
          <w:spacing w:val="30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и</w:t>
      </w:r>
      <w:r w:rsidR="001A5872" w:rsidRPr="00851462">
        <w:rPr>
          <w:rFonts w:asciiTheme="majorHAnsi" w:hAnsiTheme="majorHAnsi" w:cstheme="majorHAnsi"/>
          <w:spacing w:val="30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духовно</w:t>
      </w:r>
      <w:r>
        <w:rPr>
          <w:rFonts w:asciiTheme="majorHAnsi" w:hAnsiTheme="majorHAnsi" w:cstheme="majorHAnsi"/>
          <w:w w:val="105"/>
          <w:lang w:val="ru-RU"/>
        </w:rPr>
        <w:t>-</w:t>
      </w:r>
      <w:r w:rsidR="001A5872" w:rsidRPr="00851462">
        <w:rPr>
          <w:rFonts w:asciiTheme="majorHAnsi" w:hAnsiTheme="majorHAnsi" w:cstheme="majorHAnsi"/>
          <w:w w:val="105"/>
          <w:lang w:val="ru-RU"/>
        </w:rPr>
        <w:t>нравственной</w:t>
      </w:r>
      <w:r w:rsidR="001A5872" w:rsidRPr="00851462">
        <w:rPr>
          <w:rFonts w:asciiTheme="majorHAnsi" w:hAnsiTheme="majorHAnsi" w:cstheme="majorHAnsi"/>
          <w:spacing w:val="30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важности;</w:t>
      </w:r>
    </w:p>
    <w:p w:rsidR="001A5872" w:rsidRPr="00851462" w:rsidRDefault="001A5872" w:rsidP="009D3A11">
      <w:pPr>
        <w:pStyle w:val="af"/>
        <w:spacing w:after="0" w:line="240" w:lineRule="auto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hAnsiTheme="majorHAnsi" w:cstheme="majorHAnsi"/>
          <w:w w:val="110"/>
          <w:lang w:val="ru-RU"/>
        </w:rPr>
        <w:lastRenderedPageBreak/>
        <w:t xml:space="preserve"> понимать взаимосвязи между механизацией домашнего </w:t>
      </w:r>
      <w:proofErr w:type="gramStart"/>
      <w:r w:rsidRPr="00851462">
        <w:rPr>
          <w:rFonts w:asciiTheme="majorHAnsi" w:hAnsiTheme="majorHAnsi" w:cstheme="majorHAnsi"/>
          <w:w w:val="110"/>
          <w:lang w:val="ru-RU"/>
        </w:rPr>
        <w:t>тру</w:t>
      </w:r>
      <w:proofErr w:type="gramEnd"/>
      <w:r w:rsidRPr="00851462">
        <w:rPr>
          <w:rFonts w:asciiTheme="majorHAnsi" w:hAnsiTheme="majorHAnsi" w:cstheme="majorHAnsi"/>
          <w:spacing w:val="-46"/>
          <w:w w:val="110"/>
          <w:lang w:val="ru-RU"/>
        </w:rPr>
        <w:t xml:space="preserve"> </w:t>
      </w:r>
      <w:r w:rsidRPr="00851462">
        <w:rPr>
          <w:rFonts w:asciiTheme="majorHAnsi" w:hAnsiTheme="majorHAnsi" w:cstheme="majorHAnsi"/>
          <w:w w:val="110"/>
          <w:lang w:val="ru-RU"/>
        </w:rPr>
        <w:t>да</w:t>
      </w:r>
      <w:r w:rsidRPr="00851462">
        <w:rPr>
          <w:rFonts w:asciiTheme="majorHAnsi" w:hAnsiTheme="majorHAnsi" w:cstheme="majorHAnsi"/>
          <w:spacing w:val="11"/>
          <w:w w:val="110"/>
          <w:lang w:val="ru-RU"/>
        </w:rPr>
        <w:t xml:space="preserve"> </w:t>
      </w:r>
      <w:r w:rsidRPr="00851462">
        <w:rPr>
          <w:rFonts w:asciiTheme="majorHAnsi" w:hAnsiTheme="majorHAnsi" w:cstheme="majorHAnsi"/>
          <w:w w:val="110"/>
          <w:lang w:val="ru-RU"/>
        </w:rPr>
        <w:t>и</w:t>
      </w:r>
      <w:r w:rsidRPr="00851462">
        <w:rPr>
          <w:rFonts w:asciiTheme="majorHAnsi" w:hAnsiTheme="majorHAnsi" w:cstheme="majorHAnsi"/>
          <w:spacing w:val="11"/>
          <w:w w:val="110"/>
          <w:lang w:val="ru-RU"/>
        </w:rPr>
        <w:t xml:space="preserve"> </w:t>
      </w:r>
      <w:r w:rsidRPr="00851462">
        <w:rPr>
          <w:rFonts w:asciiTheme="majorHAnsi" w:hAnsiTheme="majorHAnsi" w:cstheme="majorHAnsi"/>
          <w:w w:val="110"/>
          <w:lang w:val="ru-RU"/>
        </w:rPr>
        <w:t>изменениями</w:t>
      </w:r>
      <w:r w:rsidRPr="00851462">
        <w:rPr>
          <w:rFonts w:asciiTheme="majorHAnsi" w:hAnsiTheme="majorHAnsi" w:cstheme="majorHAnsi"/>
          <w:spacing w:val="11"/>
          <w:w w:val="110"/>
          <w:lang w:val="ru-RU"/>
        </w:rPr>
        <w:t xml:space="preserve"> </w:t>
      </w:r>
      <w:r w:rsidRPr="00851462">
        <w:rPr>
          <w:rFonts w:asciiTheme="majorHAnsi" w:hAnsiTheme="majorHAnsi" w:cstheme="majorHAnsi"/>
          <w:w w:val="110"/>
          <w:lang w:val="ru-RU"/>
        </w:rPr>
        <w:t>социальных</w:t>
      </w:r>
      <w:r w:rsidRPr="00851462">
        <w:rPr>
          <w:rFonts w:asciiTheme="majorHAnsi" w:hAnsiTheme="majorHAnsi" w:cstheme="majorHAnsi"/>
          <w:spacing w:val="11"/>
          <w:w w:val="110"/>
          <w:lang w:val="ru-RU"/>
        </w:rPr>
        <w:t xml:space="preserve"> </w:t>
      </w:r>
      <w:r w:rsidRPr="00851462">
        <w:rPr>
          <w:rFonts w:asciiTheme="majorHAnsi" w:hAnsiTheme="majorHAnsi" w:cstheme="majorHAnsi"/>
          <w:w w:val="110"/>
          <w:lang w:val="ru-RU"/>
        </w:rPr>
        <w:t>взаимосвязей</w:t>
      </w:r>
      <w:r w:rsidRPr="00851462">
        <w:rPr>
          <w:rFonts w:asciiTheme="majorHAnsi" w:hAnsiTheme="majorHAnsi" w:cstheme="majorHAnsi"/>
          <w:spacing w:val="12"/>
          <w:w w:val="110"/>
          <w:lang w:val="ru-RU"/>
        </w:rPr>
        <w:t xml:space="preserve"> </w:t>
      </w:r>
      <w:r w:rsidRPr="00851462">
        <w:rPr>
          <w:rFonts w:asciiTheme="majorHAnsi" w:hAnsiTheme="majorHAnsi" w:cstheme="majorHAnsi"/>
          <w:w w:val="110"/>
          <w:lang w:val="ru-RU"/>
        </w:rPr>
        <w:t>в</w:t>
      </w:r>
      <w:r w:rsidRPr="00851462">
        <w:rPr>
          <w:rFonts w:asciiTheme="majorHAnsi" w:hAnsiTheme="majorHAnsi" w:cstheme="majorHAnsi"/>
          <w:spacing w:val="11"/>
          <w:w w:val="110"/>
          <w:lang w:val="ru-RU"/>
        </w:rPr>
        <w:t xml:space="preserve"> </w:t>
      </w:r>
      <w:r w:rsidRPr="00851462">
        <w:rPr>
          <w:rFonts w:asciiTheme="majorHAnsi" w:hAnsiTheme="majorHAnsi" w:cstheme="majorHAnsi"/>
          <w:w w:val="110"/>
          <w:lang w:val="ru-RU"/>
        </w:rPr>
        <w:t>обществе;</w:t>
      </w:r>
    </w:p>
    <w:p w:rsidR="001A5872" w:rsidRPr="00851462" w:rsidRDefault="001A5872" w:rsidP="009D3A11">
      <w:pPr>
        <w:pStyle w:val="af"/>
        <w:spacing w:after="0" w:line="240" w:lineRule="auto"/>
        <w:rPr>
          <w:rFonts w:asciiTheme="majorHAnsi" w:hAnsiTheme="majorHAnsi" w:cstheme="majorHAnsi"/>
          <w:w w:val="105"/>
          <w:lang w:val="ru-RU"/>
        </w:rPr>
      </w:pPr>
      <w:r w:rsidRPr="00851462">
        <w:rPr>
          <w:rFonts w:asciiTheme="majorHAnsi" w:hAnsiTheme="majorHAnsi" w:cstheme="majorHAnsi"/>
          <w:w w:val="105"/>
          <w:lang w:val="ru-RU"/>
        </w:rPr>
        <w:t xml:space="preserve"> осознавать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и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6C4F19">
        <w:rPr>
          <w:rFonts w:asciiTheme="majorHAnsi" w:hAnsiTheme="majorHAnsi" w:cstheme="majorHAnsi"/>
          <w:w w:val="105"/>
          <w:lang w:val="ru-RU"/>
        </w:rPr>
        <w:t>обосновывать влияние технологий на</w:t>
      </w:r>
      <w:r w:rsidRPr="00851462">
        <w:rPr>
          <w:rFonts w:asciiTheme="majorHAnsi" w:hAnsiTheme="majorHAnsi" w:cstheme="majorHAnsi"/>
          <w:w w:val="105"/>
          <w:lang w:val="ru-RU"/>
        </w:rPr>
        <w:t xml:space="preserve"> культуру</w:t>
      </w:r>
      <w:r w:rsidRPr="00851462">
        <w:rPr>
          <w:rFonts w:asciiTheme="majorHAnsi" w:hAnsiTheme="majorHAnsi" w:cstheme="majorHAnsi"/>
          <w:spacing w:val="-44"/>
          <w:w w:val="105"/>
          <w:lang w:val="ru-RU"/>
        </w:rPr>
        <w:t xml:space="preserve"> </w:t>
      </w:r>
      <w:r w:rsidR="006C4F19">
        <w:rPr>
          <w:rFonts w:asciiTheme="majorHAnsi" w:hAnsiTheme="majorHAnsi" w:cstheme="majorHAnsi"/>
          <w:spacing w:val="-44"/>
          <w:w w:val="105"/>
          <w:lang w:val="ru-RU"/>
        </w:rPr>
        <w:t xml:space="preserve">  </w:t>
      </w:r>
      <w:r w:rsidRPr="00851462">
        <w:rPr>
          <w:rFonts w:asciiTheme="majorHAnsi" w:hAnsiTheme="majorHAnsi" w:cstheme="majorHAnsi"/>
          <w:w w:val="105"/>
          <w:lang w:val="ru-RU"/>
        </w:rPr>
        <w:t>и</w:t>
      </w:r>
      <w:r w:rsidR="006C4F19">
        <w:rPr>
          <w:rFonts w:asciiTheme="majorHAnsi" w:hAnsiTheme="majorHAnsi" w:cstheme="majorHAnsi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ценности</w:t>
      </w:r>
      <w:r w:rsidRPr="00851462">
        <w:rPr>
          <w:rFonts w:asciiTheme="majorHAnsi" w:hAnsiTheme="majorHAnsi" w:cstheme="majorHAnsi"/>
          <w:spacing w:val="25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общества.</w:t>
      </w:r>
    </w:p>
    <w:p w:rsidR="001A5872" w:rsidRPr="00851462" w:rsidRDefault="001A5872" w:rsidP="009D3A11">
      <w:pPr>
        <w:pStyle w:val="af"/>
        <w:spacing w:after="0" w:line="240" w:lineRule="auto"/>
        <w:ind w:left="363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hAnsiTheme="majorHAnsi" w:cstheme="majorHAnsi"/>
          <w:w w:val="105"/>
          <w:lang w:val="ru-RU"/>
        </w:rPr>
        <w:t>Тема</w:t>
      </w:r>
      <w:r w:rsidRPr="00851462">
        <w:rPr>
          <w:rFonts w:asciiTheme="majorHAnsi" w:hAnsiTheme="majorHAnsi" w:cstheme="majorHAnsi"/>
          <w:spacing w:val="35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5.</w:t>
      </w:r>
      <w:r w:rsidRPr="00851462">
        <w:rPr>
          <w:rFonts w:asciiTheme="majorHAnsi" w:hAnsiTheme="majorHAnsi" w:cstheme="majorHAnsi"/>
          <w:spacing w:val="36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Образование</w:t>
      </w:r>
      <w:r w:rsidRPr="00851462">
        <w:rPr>
          <w:rFonts w:asciiTheme="majorHAnsi" w:hAnsiTheme="majorHAnsi" w:cstheme="majorHAnsi"/>
          <w:spacing w:val="36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в</w:t>
      </w:r>
      <w:r w:rsidRPr="00851462">
        <w:rPr>
          <w:rFonts w:asciiTheme="majorHAnsi" w:hAnsiTheme="majorHAnsi" w:cstheme="majorHAnsi"/>
          <w:spacing w:val="35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культуре</w:t>
      </w:r>
      <w:r w:rsidRPr="00851462">
        <w:rPr>
          <w:rFonts w:asciiTheme="majorHAnsi" w:hAnsiTheme="majorHAnsi" w:cstheme="majorHAnsi"/>
          <w:spacing w:val="36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народов</w:t>
      </w:r>
      <w:r w:rsidRPr="00851462">
        <w:rPr>
          <w:rFonts w:asciiTheme="majorHAnsi" w:hAnsiTheme="majorHAnsi" w:cstheme="majorHAnsi"/>
          <w:spacing w:val="36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России</w:t>
      </w:r>
    </w:p>
    <w:p w:rsidR="001A5872" w:rsidRPr="00851462" w:rsidRDefault="001A5872" w:rsidP="009D3A11">
      <w:pPr>
        <w:pStyle w:val="af"/>
        <w:spacing w:after="0" w:line="240" w:lineRule="auto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hAnsiTheme="majorHAnsi" w:cstheme="majorHAnsi"/>
          <w:spacing w:val="27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Иметь</w:t>
      </w:r>
      <w:r w:rsidRPr="00851462">
        <w:rPr>
          <w:rFonts w:asciiTheme="majorHAnsi" w:hAnsiTheme="majorHAnsi" w:cstheme="majorHAnsi"/>
          <w:spacing w:val="8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представление</w:t>
      </w:r>
      <w:r w:rsidRPr="00851462">
        <w:rPr>
          <w:rFonts w:asciiTheme="majorHAnsi" w:hAnsiTheme="majorHAnsi" w:cstheme="majorHAnsi"/>
          <w:spacing w:val="8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об</w:t>
      </w:r>
      <w:r w:rsidRPr="00851462">
        <w:rPr>
          <w:rFonts w:asciiTheme="majorHAnsi" w:hAnsiTheme="majorHAnsi" w:cstheme="majorHAnsi"/>
          <w:spacing w:val="8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истории</w:t>
      </w:r>
      <w:r w:rsidRPr="00851462">
        <w:rPr>
          <w:rFonts w:asciiTheme="majorHAnsi" w:hAnsiTheme="majorHAnsi" w:cstheme="majorHAnsi"/>
          <w:spacing w:val="8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образования</w:t>
      </w:r>
      <w:r w:rsidRPr="00851462">
        <w:rPr>
          <w:rFonts w:asciiTheme="majorHAnsi" w:hAnsiTheme="majorHAnsi" w:cstheme="majorHAnsi"/>
          <w:spacing w:val="8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и</w:t>
      </w:r>
      <w:r w:rsidRPr="00851462">
        <w:rPr>
          <w:rFonts w:asciiTheme="majorHAnsi" w:hAnsiTheme="majorHAnsi" w:cstheme="majorHAnsi"/>
          <w:spacing w:val="8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его</w:t>
      </w:r>
      <w:r w:rsidRPr="00851462">
        <w:rPr>
          <w:rFonts w:asciiTheme="majorHAnsi" w:hAnsiTheme="majorHAnsi" w:cstheme="majorHAnsi"/>
          <w:spacing w:val="8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роли</w:t>
      </w:r>
      <w:r w:rsidRPr="00851462">
        <w:rPr>
          <w:rFonts w:asciiTheme="majorHAnsi" w:hAnsiTheme="majorHAnsi" w:cstheme="majorHAnsi"/>
          <w:spacing w:val="8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в</w:t>
      </w:r>
      <w:r w:rsidRPr="00851462">
        <w:rPr>
          <w:rFonts w:asciiTheme="majorHAnsi" w:hAnsiTheme="majorHAnsi" w:cstheme="majorHAnsi"/>
          <w:spacing w:val="-44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обществе</w:t>
      </w:r>
      <w:r w:rsidRPr="00851462">
        <w:rPr>
          <w:rFonts w:asciiTheme="majorHAnsi" w:hAnsiTheme="majorHAnsi" w:cstheme="majorHAnsi"/>
          <w:spacing w:val="28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на</w:t>
      </w:r>
      <w:r w:rsidRPr="00851462">
        <w:rPr>
          <w:rFonts w:asciiTheme="majorHAnsi" w:hAnsiTheme="majorHAnsi" w:cstheme="majorHAnsi"/>
          <w:spacing w:val="28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различных</w:t>
      </w:r>
      <w:r w:rsidRPr="00851462">
        <w:rPr>
          <w:rFonts w:asciiTheme="majorHAnsi" w:hAnsiTheme="majorHAnsi" w:cstheme="majorHAnsi"/>
          <w:spacing w:val="28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этапах</w:t>
      </w:r>
      <w:r w:rsidRPr="00851462">
        <w:rPr>
          <w:rFonts w:asciiTheme="majorHAnsi" w:hAnsiTheme="majorHAnsi" w:cstheme="majorHAnsi"/>
          <w:spacing w:val="28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его</w:t>
      </w:r>
      <w:r w:rsidRPr="00851462">
        <w:rPr>
          <w:rFonts w:asciiTheme="majorHAnsi" w:hAnsiTheme="majorHAnsi" w:cstheme="majorHAnsi"/>
          <w:spacing w:val="29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развития;</w:t>
      </w:r>
    </w:p>
    <w:p w:rsidR="001A5872" w:rsidRPr="00851462" w:rsidRDefault="001A5872" w:rsidP="009D3A11">
      <w:pPr>
        <w:pStyle w:val="af"/>
        <w:spacing w:after="0" w:line="240" w:lineRule="auto"/>
        <w:ind w:right="113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hAnsiTheme="majorHAnsi" w:cstheme="majorHAnsi"/>
          <w:spacing w:val="29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понимать</w:t>
      </w:r>
      <w:r w:rsidRPr="00851462">
        <w:rPr>
          <w:rFonts w:asciiTheme="majorHAnsi" w:hAnsiTheme="majorHAnsi" w:cstheme="majorHAnsi"/>
          <w:spacing w:val="38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и</w:t>
      </w:r>
      <w:r w:rsidRPr="00851462">
        <w:rPr>
          <w:rFonts w:asciiTheme="majorHAnsi" w:hAnsiTheme="majorHAnsi" w:cstheme="majorHAnsi"/>
          <w:spacing w:val="38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обосновывать</w:t>
      </w:r>
      <w:r w:rsidRPr="00851462">
        <w:rPr>
          <w:rFonts w:asciiTheme="majorHAnsi" w:hAnsiTheme="majorHAnsi" w:cstheme="majorHAnsi"/>
          <w:spacing w:val="38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роль</w:t>
      </w:r>
      <w:r w:rsidRPr="00851462">
        <w:rPr>
          <w:rFonts w:asciiTheme="majorHAnsi" w:hAnsiTheme="majorHAnsi" w:cstheme="majorHAnsi"/>
          <w:spacing w:val="38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ценностей</w:t>
      </w:r>
      <w:r w:rsidRPr="00851462">
        <w:rPr>
          <w:rFonts w:asciiTheme="majorHAnsi" w:hAnsiTheme="majorHAnsi" w:cstheme="majorHAnsi"/>
          <w:spacing w:val="39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в</w:t>
      </w:r>
      <w:r w:rsidRPr="00851462">
        <w:rPr>
          <w:rFonts w:asciiTheme="majorHAnsi" w:hAnsiTheme="majorHAnsi" w:cstheme="majorHAnsi"/>
          <w:spacing w:val="38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обществе,</w:t>
      </w:r>
      <w:r w:rsidRPr="00851462">
        <w:rPr>
          <w:rFonts w:asciiTheme="majorHAnsi" w:hAnsiTheme="majorHAnsi" w:cstheme="majorHAnsi"/>
          <w:spacing w:val="38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их</w:t>
      </w:r>
      <w:r w:rsidRPr="00851462">
        <w:rPr>
          <w:rFonts w:asciiTheme="majorHAnsi" w:hAnsiTheme="majorHAnsi" w:cstheme="majorHAnsi"/>
          <w:spacing w:val="38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за</w:t>
      </w:r>
      <w:r w:rsidRPr="00851462">
        <w:rPr>
          <w:rFonts w:asciiTheme="majorHAnsi" w:hAnsiTheme="majorHAnsi" w:cstheme="majorHAnsi"/>
          <w:spacing w:val="-43"/>
          <w:w w:val="105"/>
          <w:lang w:val="ru-RU"/>
        </w:rPr>
        <w:t xml:space="preserve"> </w:t>
      </w:r>
      <w:proofErr w:type="spellStart"/>
      <w:r w:rsidR="006C4F19">
        <w:rPr>
          <w:rFonts w:asciiTheme="majorHAnsi" w:hAnsiTheme="majorHAnsi" w:cstheme="majorHAnsi"/>
          <w:w w:val="105"/>
          <w:lang w:val="ru-RU"/>
        </w:rPr>
        <w:t>висимость</w:t>
      </w:r>
      <w:proofErr w:type="spellEnd"/>
      <w:r w:rsidRPr="00851462">
        <w:rPr>
          <w:rFonts w:asciiTheme="majorHAnsi" w:hAnsiTheme="majorHAnsi" w:cstheme="majorHAnsi"/>
          <w:spacing w:val="26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от</w:t>
      </w:r>
      <w:r w:rsidRPr="00851462">
        <w:rPr>
          <w:rFonts w:asciiTheme="majorHAnsi" w:hAnsiTheme="majorHAnsi" w:cstheme="majorHAnsi"/>
          <w:spacing w:val="27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процесса</w:t>
      </w:r>
      <w:r w:rsidRPr="00851462">
        <w:rPr>
          <w:rFonts w:asciiTheme="majorHAnsi" w:hAnsiTheme="majorHAnsi" w:cstheme="majorHAnsi"/>
          <w:spacing w:val="26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познания;</w:t>
      </w:r>
    </w:p>
    <w:p w:rsidR="001A5872" w:rsidRPr="00851462" w:rsidRDefault="001A5872" w:rsidP="009D3A11">
      <w:pPr>
        <w:pStyle w:val="af"/>
        <w:spacing w:after="0" w:line="240" w:lineRule="auto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hAnsiTheme="majorHAnsi" w:cstheme="majorHAnsi"/>
          <w:spacing w:val="38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понимать</w:t>
      </w:r>
      <w:r w:rsidRPr="00851462">
        <w:rPr>
          <w:rFonts w:asciiTheme="majorHAnsi" w:hAnsiTheme="majorHAnsi" w:cstheme="majorHAnsi"/>
          <w:spacing w:val="36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специфику</w:t>
      </w:r>
      <w:r w:rsidRPr="00851462">
        <w:rPr>
          <w:rFonts w:asciiTheme="majorHAnsi" w:hAnsiTheme="majorHAnsi" w:cstheme="majorHAnsi"/>
          <w:spacing w:val="37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каждой</w:t>
      </w:r>
      <w:r w:rsidRPr="00851462">
        <w:rPr>
          <w:rFonts w:asciiTheme="majorHAnsi" w:hAnsiTheme="majorHAnsi" w:cstheme="majorHAnsi"/>
          <w:spacing w:val="36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ступени</w:t>
      </w:r>
      <w:r w:rsidRPr="00851462">
        <w:rPr>
          <w:rFonts w:asciiTheme="majorHAnsi" w:hAnsiTheme="majorHAnsi" w:cstheme="majorHAnsi"/>
          <w:spacing w:val="36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образования,</w:t>
      </w:r>
      <w:r w:rsidRPr="00851462">
        <w:rPr>
          <w:rFonts w:asciiTheme="majorHAnsi" w:hAnsiTheme="majorHAnsi" w:cstheme="majorHAnsi"/>
          <w:spacing w:val="36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её</w:t>
      </w:r>
      <w:r w:rsidRPr="00851462">
        <w:rPr>
          <w:rFonts w:asciiTheme="majorHAnsi" w:hAnsiTheme="majorHAnsi" w:cstheme="majorHAnsi"/>
          <w:spacing w:val="36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роль</w:t>
      </w:r>
      <w:r w:rsidRPr="00851462">
        <w:rPr>
          <w:rFonts w:asciiTheme="majorHAnsi" w:hAnsiTheme="majorHAnsi" w:cstheme="majorHAnsi"/>
          <w:spacing w:val="37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в</w:t>
      </w:r>
      <w:r w:rsidRPr="00851462">
        <w:rPr>
          <w:rFonts w:asciiTheme="majorHAnsi" w:hAnsiTheme="majorHAnsi" w:cstheme="majorHAnsi"/>
          <w:spacing w:val="-44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современных</w:t>
      </w:r>
      <w:r w:rsidRPr="00851462">
        <w:rPr>
          <w:rFonts w:asciiTheme="majorHAnsi" w:hAnsiTheme="majorHAnsi" w:cstheme="majorHAnsi"/>
          <w:spacing w:val="27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общественных</w:t>
      </w:r>
      <w:r w:rsidRPr="00851462">
        <w:rPr>
          <w:rFonts w:asciiTheme="majorHAnsi" w:hAnsiTheme="majorHAnsi" w:cstheme="majorHAnsi"/>
          <w:spacing w:val="27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процессах;</w:t>
      </w:r>
    </w:p>
    <w:p w:rsidR="001A5872" w:rsidRPr="00851462" w:rsidRDefault="001A5872" w:rsidP="009D3A11">
      <w:pPr>
        <w:pStyle w:val="af"/>
        <w:spacing w:after="0" w:line="240" w:lineRule="auto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hAnsiTheme="majorHAnsi" w:cstheme="majorHAnsi"/>
          <w:spacing w:val="27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обосновывать</w:t>
      </w:r>
      <w:r w:rsidRPr="00851462">
        <w:rPr>
          <w:rFonts w:asciiTheme="majorHAnsi" w:hAnsiTheme="majorHAnsi" w:cstheme="majorHAnsi"/>
          <w:spacing w:val="12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важность</w:t>
      </w:r>
      <w:r w:rsidRPr="00851462">
        <w:rPr>
          <w:rFonts w:asciiTheme="majorHAnsi" w:hAnsiTheme="majorHAnsi" w:cstheme="majorHAnsi"/>
          <w:spacing w:val="12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образования</w:t>
      </w:r>
      <w:r w:rsidRPr="00851462">
        <w:rPr>
          <w:rFonts w:asciiTheme="majorHAnsi" w:hAnsiTheme="majorHAnsi" w:cstheme="majorHAnsi"/>
          <w:spacing w:val="12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в</w:t>
      </w:r>
      <w:r w:rsidRPr="00851462">
        <w:rPr>
          <w:rFonts w:asciiTheme="majorHAnsi" w:hAnsiTheme="majorHAnsi" w:cstheme="majorHAnsi"/>
          <w:spacing w:val="12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современном</w:t>
      </w:r>
      <w:r w:rsidRPr="00851462">
        <w:rPr>
          <w:rFonts w:asciiTheme="majorHAnsi" w:hAnsiTheme="majorHAnsi" w:cstheme="majorHAnsi"/>
          <w:spacing w:val="12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мире</w:t>
      </w:r>
      <w:r w:rsidRPr="00851462">
        <w:rPr>
          <w:rFonts w:asciiTheme="majorHAnsi" w:hAnsiTheme="majorHAnsi" w:cstheme="majorHAnsi"/>
          <w:spacing w:val="12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и</w:t>
      </w:r>
      <w:r w:rsidRPr="00851462">
        <w:rPr>
          <w:rFonts w:asciiTheme="majorHAnsi" w:hAnsiTheme="majorHAnsi" w:cstheme="majorHAnsi"/>
          <w:spacing w:val="-44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ценность</w:t>
      </w:r>
      <w:r w:rsidRPr="00851462">
        <w:rPr>
          <w:rFonts w:asciiTheme="majorHAnsi" w:hAnsiTheme="majorHAnsi" w:cstheme="majorHAnsi"/>
          <w:spacing w:val="25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знания;</w:t>
      </w:r>
    </w:p>
    <w:p w:rsidR="001A5872" w:rsidRPr="00851462" w:rsidRDefault="001A5872" w:rsidP="009D3A11">
      <w:pPr>
        <w:pStyle w:val="af"/>
        <w:spacing w:after="0" w:line="240" w:lineRule="auto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hAnsiTheme="majorHAnsi" w:cstheme="majorHAnsi"/>
          <w:spacing w:val="34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характеризовать</w:t>
      </w:r>
      <w:r w:rsidRPr="00851462">
        <w:rPr>
          <w:rFonts w:asciiTheme="majorHAnsi" w:hAnsiTheme="majorHAnsi" w:cstheme="majorHAnsi"/>
          <w:spacing w:val="34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образование</w:t>
      </w:r>
      <w:r w:rsidRPr="00851462">
        <w:rPr>
          <w:rFonts w:asciiTheme="majorHAnsi" w:hAnsiTheme="majorHAnsi" w:cstheme="majorHAnsi"/>
          <w:spacing w:val="34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как</w:t>
      </w:r>
      <w:r w:rsidRPr="00851462">
        <w:rPr>
          <w:rFonts w:asciiTheme="majorHAnsi" w:hAnsiTheme="majorHAnsi" w:cstheme="majorHAnsi"/>
          <w:spacing w:val="34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часть</w:t>
      </w:r>
      <w:r w:rsidRPr="00851462">
        <w:rPr>
          <w:rFonts w:asciiTheme="majorHAnsi" w:hAnsiTheme="majorHAnsi" w:cstheme="majorHAnsi"/>
          <w:spacing w:val="34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процесса</w:t>
      </w:r>
      <w:r w:rsidRPr="00851462">
        <w:rPr>
          <w:rFonts w:asciiTheme="majorHAnsi" w:hAnsiTheme="majorHAnsi" w:cstheme="majorHAnsi"/>
          <w:spacing w:val="33"/>
          <w:w w:val="105"/>
          <w:lang w:val="ru-RU"/>
        </w:rPr>
        <w:t xml:space="preserve"> </w:t>
      </w:r>
      <w:proofErr w:type="spellStart"/>
      <w:r w:rsidRPr="00851462">
        <w:rPr>
          <w:rFonts w:asciiTheme="majorHAnsi" w:hAnsiTheme="majorHAnsi" w:cstheme="majorHAnsi"/>
          <w:w w:val="105"/>
          <w:lang w:val="ru-RU"/>
        </w:rPr>
        <w:t>формирова</w:t>
      </w:r>
      <w:proofErr w:type="spellEnd"/>
      <w:r w:rsidRPr="00851462">
        <w:rPr>
          <w:rFonts w:asciiTheme="majorHAnsi" w:hAnsiTheme="majorHAnsi" w:cstheme="majorHAnsi"/>
          <w:spacing w:val="-43"/>
          <w:w w:val="105"/>
          <w:lang w:val="ru-RU"/>
        </w:rPr>
        <w:t xml:space="preserve"> </w:t>
      </w:r>
      <w:proofErr w:type="spellStart"/>
      <w:r w:rsidRPr="00851462">
        <w:rPr>
          <w:rFonts w:asciiTheme="majorHAnsi" w:hAnsiTheme="majorHAnsi" w:cstheme="majorHAnsi"/>
          <w:w w:val="105"/>
          <w:lang w:val="ru-RU"/>
        </w:rPr>
        <w:t>ния</w:t>
      </w:r>
      <w:proofErr w:type="spellEnd"/>
      <w:r w:rsidRPr="00851462">
        <w:rPr>
          <w:rFonts w:asciiTheme="majorHAnsi" w:hAnsiTheme="majorHAnsi" w:cstheme="majorHAnsi"/>
          <w:spacing w:val="27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духовно</w:t>
      </w:r>
      <w:r w:rsidR="006C4F19">
        <w:rPr>
          <w:rFonts w:asciiTheme="majorHAnsi" w:hAnsiTheme="majorHAnsi" w:cstheme="majorHAnsi"/>
          <w:w w:val="105"/>
          <w:lang w:val="ru-RU"/>
        </w:rPr>
        <w:t>-</w:t>
      </w:r>
      <w:r w:rsidRPr="00851462">
        <w:rPr>
          <w:rFonts w:asciiTheme="majorHAnsi" w:hAnsiTheme="majorHAnsi" w:cstheme="majorHAnsi"/>
          <w:w w:val="105"/>
          <w:lang w:val="ru-RU"/>
        </w:rPr>
        <w:t>нравственных</w:t>
      </w:r>
      <w:r w:rsidRPr="00851462">
        <w:rPr>
          <w:rFonts w:asciiTheme="majorHAnsi" w:hAnsiTheme="majorHAnsi" w:cstheme="majorHAnsi"/>
          <w:spacing w:val="28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ориентиров</w:t>
      </w:r>
      <w:r w:rsidRPr="00851462">
        <w:rPr>
          <w:rFonts w:asciiTheme="majorHAnsi" w:hAnsiTheme="majorHAnsi" w:cstheme="majorHAnsi"/>
          <w:spacing w:val="27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человека.</w:t>
      </w:r>
    </w:p>
    <w:p w:rsidR="001A5872" w:rsidRPr="00851462" w:rsidRDefault="001A5872" w:rsidP="009D3A11">
      <w:pPr>
        <w:pStyle w:val="af"/>
        <w:spacing w:after="0" w:line="240" w:lineRule="auto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hAnsiTheme="majorHAnsi" w:cstheme="majorHAnsi"/>
          <w:w w:val="105"/>
          <w:lang w:val="ru-RU"/>
        </w:rPr>
        <w:t>Тема</w:t>
      </w:r>
      <w:r w:rsidRPr="00851462">
        <w:rPr>
          <w:rFonts w:asciiTheme="majorHAnsi" w:hAnsiTheme="majorHAnsi" w:cstheme="majorHAnsi"/>
          <w:spacing w:val="36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6.</w:t>
      </w:r>
      <w:r w:rsidRPr="00851462">
        <w:rPr>
          <w:rFonts w:asciiTheme="majorHAnsi" w:hAnsiTheme="majorHAnsi" w:cstheme="majorHAnsi"/>
          <w:spacing w:val="36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Права</w:t>
      </w:r>
      <w:r w:rsidRPr="00851462">
        <w:rPr>
          <w:rFonts w:asciiTheme="majorHAnsi" w:hAnsiTheme="majorHAnsi" w:cstheme="majorHAnsi"/>
          <w:spacing w:val="37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и</w:t>
      </w:r>
      <w:r w:rsidRPr="00851462">
        <w:rPr>
          <w:rFonts w:asciiTheme="majorHAnsi" w:hAnsiTheme="majorHAnsi" w:cstheme="majorHAnsi"/>
          <w:spacing w:val="37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обязанности</w:t>
      </w:r>
      <w:r w:rsidRPr="00851462">
        <w:rPr>
          <w:rFonts w:asciiTheme="majorHAnsi" w:hAnsiTheme="majorHAnsi" w:cstheme="majorHAnsi"/>
          <w:spacing w:val="37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человека</w:t>
      </w:r>
    </w:p>
    <w:p w:rsidR="001A5872" w:rsidRPr="00851462" w:rsidRDefault="001A5872" w:rsidP="009D3A11">
      <w:pPr>
        <w:pStyle w:val="af"/>
        <w:spacing w:after="0" w:line="240" w:lineRule="auto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hAnsiTheme="majorHAnsi" w:cstheme="majorHAnsi"/>
          <w:spacing w:val="42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Знать</w:t>
      </w:r>
      <w:r w:rsidRPr="00851462">
        <w:rPr>
          <w:rFonts w:asciiTheme="majorHAnsi" w:hAnsiTheme="majorHAnsi" w:cstheme="majorHAnsi"/>
          <w:spacing w:val="36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термины</w:t>
      </w:r>
      <w:r w:rsidRPr="00851462">
        <w:rPr>
          <w:rFonts w:asciiTheme="majorHAnsi" w:hAnsiTheme="majorHAnsi" w:cstheme="majorHAnsi"/>
          <w:spacing w:val="37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«права</w:t>
      </w:r>
      <w:r w:rsidRPr="00851462">
        <w:rPr>
          <w:rFonts w:asciiTheme="majorHAnsi" w:hAnsiTheme="majorHAnsi" w:cstheme="majorHAnsi"/>
          <w:spacing w:val="36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человека»,</w:t>
      </w:r>
      <w:r w:rsidRPr="00851462">
        <w:rPr>
          <w:rFonts w:asciiTheme="majorHAnsi" w:hAnsiTheme="majorHAnsi" w:cstheme="majorHAnsi"/>
          <w:spacing w:val="36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«естественные</w:t>
      </w:r>
      <w:r w:rsidRPr="00851462">
        <w:rPr>
          <w:rFonts w:asciiTheme="majorHAnsi" w:hAnsiTheme="majorHAnsi" w:cstheme="majorHAnsi"/>
          <w:spacing w:val="37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права</w:t>
      </w:r>
      <w:r w:rsidRPr="00851462">
        <w:rPr>
          <w:rFonts w:asciiTheme="majorHAnsi" w:hAnsiTheme="majorHAnsi" w:cstheme="majorHAnsi"/>
          <w:spacing w:val="36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чело</w:t>
      </w:r>
      <w:r w:rsidRPr="00851462">
        <w:rPr>
          <w:rFonts w:asciiTheme="majorHAnsi" w:hAnsiTheme="majorHAnsi" w:cstheme="majorHAnsi"/>
          <w:spacing w:val="-43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века»,</w:t>
      </w:r>
      <w:r w:rsidRPr="00851462">
        <w:rPr>
          <w:rFonts w:asciiTheme="majorHAnsi" w:hAnsiTheme="majorHAnsi" w:cstheme="majorHAnsi"/>
          <w:spacing w:val="28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«правовая</w:t>
      </w:r>
      <w:r w:rsidRPr="00851462">
        <w:rPr>
          <w:rFonts w:asciiTheme="majorHAnsi" w:hAnsiTheme="majorHAnsi" w:cstheme="majorHAnsi"/>
          <w:spacing w:val="28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культура»:</w:t>
      </w:r>
    </w:p>
    <w:p w:rsidR="001A5872" w:rsidRPr="00851462" w:rsidRDefault="001A5872" w:rsidP="009D3A11">
      <w:pPr>
        <w:pStyle w:val="af"/>
        <w:spacing w:after="0" w:line="240" w:lineRule="auto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hAnsiTheme="majorHAnsi" w:cstheme="majorHAnsi"/>
          <w:spacing w:val="9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характеризовать</w:t>
      </w:r>
      <w:r w:rsidRPr="00851462">
        <w:rPr>
          <w:rFonts w:asciiTheme="majorHAnsi" w:hAnsiTheme="majorHAnsi" w:cstheme="majorHAnsi"/>
          <w:spacing w:val="27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историю</w:t>
      </w:r>
      <w:r w:rsidRPr="00851462">
        <w:rPr>
          <w:rFonts w:asciiTheme="majorHAnsi" w:hAnsiTheme="majorHAnsi" w:cstheme="majorHAnsi"/>
          <w:spacing w:val="27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формирования</w:t>
      </w:r>
      <w:r w:rsidRPr="00851462">
        <w:rPr>
          <w:rFonts w:asciiTheme="majorHAnsi" w:hAnsiTheme="majorHAnsi" w:cstheme="majorHAnsi"/>
          <w:spacing w:val="27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комплекса</w:t>
      </w:r>
      <w:r w:rsidRPr="00851462">
        <w:rPr>
          <w:rFonts w:asciiTheme="majorHAnsi" w:hAnsiTheme="majorHAnsi" w:cstheme="majorHAnsi"/>
          <w:spacing w:val="28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понятий,</w:t>
      </w:r>
      <w:r w:rsidRPr="00851462">
        <w:rPr>
          <w:rFonts w:asciiTheme="majorHAnsi" w:hAnsiTheme="majorHAnsi" w:cstheme="majorHAnsi"/>
          <w:spacing w:val="-44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связанных</w:t>
      </w:r>
      <w:r w:rsidRPr="00851462">
        <w:rPr>
          <w:rFonts w:asciiTheme="majorHAnsi" w:hAnsiTheme="majorHAnsi" w:cstheme="majorHAnsi"/>
          <w:spacing w:val="26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с</w:t>
      </w:r>
      <w:r w:rsidRPr="00851462">
        <w:rPr>
          <w:rFonts w:asciiTheme="majorHAnsi" w:hAnsiTheme="majorHAnsi" w:cstheme="majorHAnsi"/>
          <w:spacing w:val="26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правами;</w:t>
      </w:r>
    </w:p>
    <w:p w:rsidR="001A5872" w:rsidRPr="00851462" w:rsidRDefault="001A5872" w:rsidP="009D3A11">
      <w:pPr>
        <w:pStyle w:val="af"/>
        <w:spacing w:after="0" w:line="240" w:lineRule="auto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hAnsiTheme="majorHAnsi" w:cstheme="majorHAnsi"/>
          <w:spacing w:val="3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понимать</w:t>
      </w:r>
      <w:r w:rsidRPr="00851462">
        <w:rPr>
          <w:rFonts w:asciiTheme="majorHAnsi" w:hAnsiTheme="majorHAnsi" w:cstheme="majorHAnsi"/>
          <w:spacing w:val="9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и</w:t>
      </w:r>
      <w:r w:rsidRPr="00851462">
        <w:rPr>
          <w:rFonts w:asciiTheme="majorHAnsi" w:hAnsiTheme="majorHAnsi" w:cstheme="majorHAnsi"/>
          <w:spacing w:val="9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обосновывать</w:t>
      </w:r>
      <w:r w:rsidRPr="00851462">
        <w:rPr>
          <w:rFonts w:asciiTheme="majorHAnsi" w:hAnsiTheme="majorHAnsi" w:cstheme="majorHAnsi"/>
          <w:spacing w:val="9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важность</w:t>
      </w:r>
      <w:r w:rsidRPr="00851462">
        <w:rPr>
          <w:rFonts w:asciiTheme="majorHAnsi" w:hAnsiTheme="majorHAnsi" w:cstheme="majorHAnsi"/>
          <w:spacing w:val="9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прав</w:t>
      </w:r>
      <w:r w:rsidRPr="00851462">
        <w:rPr>
          <w:rFonts w:asciiTheme="majorHAnsi" w:hAnsiTheme="majorHAnsi" w:cstheme="majorHAnsi"/>
          <w:spacing w:val="9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человека</w:t>
      </w:r>
      <w:r w:rsidRPr="00851462">
        <w:rPr>
          <w:rFonts w:asciiTheme="majorHAnsi" w:hAnsiTheme="majorHAnsi" w:cstheme="majorHAnsi"/>
          <w:spacing w:val="9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как</w:t>
      </w:r>
      <w:r w:rsidRPr="00851462">
        <w:rPr>
          <w:rFonts w:asciiTheme="majorHAnsi" w:hAnsiTheme="majorHAnsi" w:cstheme="majorHAnsi"/>
          <w:spacing w:val="9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при</w:t>
      </w:r>
      <w:r w:rsidRPr="00851462">
        <w:rPr>
          <w:rFonts w:asciiTheme="majorHAnsi" w:hAnsiTheme="majorHAnsi" w:cstheme="majorHAnsi"/>
          <w:spacing w:val="-44"/>
          <w:w w:val="105"/>
          <w:lang w:val="ru-RU"/>
        </w:rPr>
        <w:t xml:space="preserve"> </w:t>
      </w:r>
      <w:proofErr w:type="spellStart"/>
      <w:r w:rsidRPr="00851462">
        <w:rPr>
          <w:rFonts w:asciiTheme="majorHAnsi" w:hAnsiTheme="majorHAnsi" w:cstheme="majorHAnsi"/>
          <w:w w:val="105"/>
          <w:lang w:val="ru-RU"/>
        </w:rPr>
        <w:t>вилегии</w:t>
      </w:r>
      <w:proofErr w:type="spellEnd"/>
      <w:r w:rsidRPr="00851462">
        <w:rPr>
          <w:rFonts w:asciiTheme="majorHAnsi" w:hAnsiTheme="majorHAnsi" w:cstheme="majorHAnsi"/>
          <w:spacing w:val="26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и</w:t>
      </w:r>
      <w:r w:rsidRPr="00851462">
        <w:rPr>
          <w:rFonts w:asciiTheme="majorHAnsi" w:hAnsiTheme="majorHAnsi" w:cstheme="majorHAnsi"/>
          <w:spacing w:val="26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обязанности</w:t>
      </w:r>
      <w:r w:rsidRPr="00851462">
        <w:rPr>
          <w:rFonts w:asciiTheme="majorHAnsi" w:hAnsiTheme="majorHAnsi" w:cstheme="majorHAnsi"/>
          <w:spacing w:val="26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человека;</w:t>
      </w:r>
    </w:p>
    <w:p w:rsidR="001A5872" w:rsidRPr="00851462" w:rsidRDefault="001A5872" w:rsidP="009D3A11">
      <w:pPr>
        <w:pStyle w:val="af"/>
        <w:spacing w:after="0" w:line="240" w:lineRule="auto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hAnsiTheme="majorHAnsi" w:cstheme="majorHAnsi"/>
          <w:spacing w:val="34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понимать</w:t>
      </w:r>
      <w:r w:rsidRPr="00851462">
        <w:rPr>
          <w:rFonts w:asciiTheme="majorHAnsi" w:hAnsiTheme="majorHAnsi" w:cstheme="majorHAnsi"/>
          <w:spacing w:val="36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необходимость</w:t>
      </w:r>
      <w:r w:rsidRPr="00851462">
        <w:rPr>
          <w:rFonts w:asciiTheme="majorHAnsi" w:hAnsiTheme="majorHAnsi" w:cstheme="majorHAnsi"/>
          <w:spacing w:val="36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соблюдения</w:t>
      </w:r>
      <w:r w:rsidRPr="00851462">
        <w:rPr>
          <w:rFonts w:asciiTheme="majorHAnsi" w:hAnsiTheme="majorHAnsi" w:cstheme="majorHAnsi"/>
          <w:spacing w:val="35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прав</w:t>
      </w:r>
      <w:r w:rsidRPr="00851462">
        <w:rPr>
          <w:rFonts w:asciiTheme="majorHAnsi" w:hAnsiTheme="majorHAnsi" w:cstheme="majorHAnsi"/>
          <w:spacing w:val="36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человека;</w:t>
      </w:r>
    </w:p>
    <w:p w:rsidR="001A5872" w:rsidRPr="00851462" w:rsidRDefault="001A5872" w:rsidP="009D3A11">
      <w:pPr>
        <w:pStyle w:val="af"/>
        <w:spacing w:after="0" w:line="240" w:lineRule="auto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hAnsiTheme="majorHAnsi" w:cstheme="majorHAnsi"/>
          <w:spacing w:val="3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понимать</w:t>
      </w:r>
      <w:r w:rsidRPr="00851462">
        <w:rPr>
          <w:rFonts w:asciiTheme="majorHAnsi" w:hAnsiTheme="majorHAnsi" w:cstheme="majorHAnsi"/>
          <w:spacing w:val="5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и</w:t>
      </w:r>
      <w:r w:rsidRPr="00851462">
        <w:rPr>
          <w:rFonts w:asciiTheme="majorHAnsi" w:hAnsiTheme="majorHAnsi" w:cstheme="majorHAnsi"/>
          <w:spacing w:val="5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уметь</w:t>
      </w:r>
      <w:r w:rsidRPr="00851462">
        <w:rPr>
          <w:rFonts w:asciiTheme="majorHAnsi" w:hAnsiTheme="majorHAnsi" w:cstheme="majorHAnsi"/>
          <w:spacing w:val="5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объяснить</w:t>
      </w:r>
      <w:r w:rsidRPr="00851462">
        <w:rPr>
          <w:rFonts w:asciiTheme="majorHAnsi" w:hAnsiTheme="majorHAnsi" w:cstheme="majorHAnsi"/>
          <w:spacing w:val="5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необходимость</w:t>
      </w:r>
      <w:r w:rsidRPr="00851462">
        <w:rPr>
          <w:rFonts w:asciiTheme="majorHAnsi" w:hAnsiTheme="majorHAnsi" w:cstheme="majorHAnsi"/>
          <w:spacing w:val="5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сохранения</w:t>
      </w:r>
      <w:r w:rsidRPr="00851462">
        <w:rPr>
          <w:rFonts w:asciiTheme="majorHAnsi" w:hAnsiTheme="majorHAnsi" w:cstheme="majorHAnsi"/>
          <w:spacing w:val="5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па</w:t>
      </w:r>
      <w:r w:rsidRPr="00851462">
        <w:rPr>
          <w:rFonts w:asciiTheme="majorHAnsi" w:hAnsiTheme="majorHAnsi" w:cstheme="majorHAnsi"/>
          <w:spacing w:val="-44"/>
          <w:w w:val="105"/>
          <w:lang w:val="ru-RU"/>
        </w:rPr>
        <w:t xml:space="preserve"> </w:t>
      </w:r>
      <w:proofErr w:type="spellStart"/>
      <w:r w:rsidRPr="00851462">
        <w:rPr>
          <w:rFonts w:asciiTheme="majorHAnsi" w:hAnsiTheme="majorHAnsi" w:cstheme="majorHAnsi"/>
          <w:w w:val="105"/>
          <w:lang w:val="ru-RU"/>
        </w:rPr>
        <w:t>ритета</w:t>
      </w:r>
      <w:proofErr w:type="spellEnd"/>
      <w:r w:rsidRPr="00851462">
        <w:rPr>
          <w:rFonts w:asciiTheme="majorHAnsi" w:hAnsiTheme="majorHAnsi" w:cstheme="majorHAnsi"/>
          <w:spacing w:val="2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между</w:t>
      </w:r>
      <w:r w:rsidRPr="00851462">
        <w:rPr>
          <w:rFonts w:asciiTheme="majorHAnsi" w:hAnsiTheme="majorHAnsi" w:cstheme="majorHAnsi"/>
          <w:spacing w:val="22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правами</w:t>
      </w:r>
      <w:r w:rsidRPr="00851462">
        <w:rPr>
          <w:rFonts w:asciiTheme="majorHAnsi" w:hAnsiTheme="majorHAnsi" w:cstheme="majorHAnsi"/>
          <w:spacing w:val="2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и</w:t>
      </w:r>
      <w:r w:rsidRPr="00851462">
        <w:rPr>
          <w:rFonts w:asciiTheme="majorHAnsi" w:hAnsiTheme="majorHAnsi" w:cstheme="majorHAnsi"/>
          <w:spacing w:val="22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обязанностями</w:t>
      </w:r>
      <w:r w:rsidRPr="00851462">
        <w:rPr>
          <w:rFonts w:asciiTheme="majorHAnsi" w:hAnsiTheme="majorHAnsi" w:cstheme="majorHAnsi"/>
          <w:spacing w:val="2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человека</w:t>
      </w:r>
      <w:r w:rsidRPr="00851462">
        <w:rPr>
          <w:rFonts w:asciiTheme="majorHAnsi" w:hAnsiTheme="majorHAnsi" w:cstheme="majorHAnsi"/>
          <w:spacing w:val="22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в</w:t>
      </w:r>
      <w:r w:rsidRPr="00851462">
        <w:rPr>
          <w:rFonts w:asciiTheme="majorHAnsi" w:hAnsiTheme="majorHAnsi" w:cstheme="majorHAnsi"/>
          <w:spacing w:val="2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обществе;</w:t>
      </w:r>
    </w:p>
    <w:p w:rsidR="001A5872" w:rsidRPr="00851462" w:rsidRDefault="001A5872" w:rsidP="009D3A11">
      <w:pPr>
        <w:pStyle w:val="af"/>
        <w:spacing w:after="0" w:line="240" w:lineRule="auto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приводить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примеры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формирования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правовой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культуры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из</w:t>
      </w:r>
      <w:r w:rsidRPr="00851462">
        <w:rPr>
          <w:rFonts w:asciiTheme="majorHAnsi" w:hAnsiTheme="majorHAnsi" w:cstheme="majorHAnsi"/>
          <w:spacing w:val="-44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истории</w:t>
      </w:r>
      <w:r w:rsidRPr="00851462">
        <w:rPr>
          <w:rFonts w:asciiTheme="majorHAnsi" w:hAnsiTheme="majorHAnsi" w:cstheme="majorHAnsi"/>
          <w:spacing w:val="25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народов</w:t>
      </w:r>
      <w:r w:rsidRPr="00851462">
        <w:rPr>
          <w:rFonts w:asciiTheme="majorHAnsi" w:hAnsiTheme="majorHAnsi" w:cstheme="majorHAnsi"/>
          <w:spacing w:val="26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России.</w:t>
      </w:r>
    </w:p>
    <w:p w:rsidR="001A5872" w:rsidRPr="00851462" w:rsidRDefault="001A5872" w:rsidP="009D3A11">
      <w:pPr>
        <w:pStyle w:val="af"/>
        <w:spacing w:after="0" w:line="240" w:lineRule="auto"/>
        <w:ind w:left="137" w:firstLine="226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hAnsiTheme="majorHAnsi" w:cstheme="majorHAnsi"/>
          <w:w w:val="105"/>
          <w:lang w:val="ru-RU"/>
        </w:rPr>
        <w:t>Тема</w:t>
      </w:r>
      <w:r w:rsidRPr="00851462">
        <w:rPr>
          <w:rFonts w:asciiTheme="majorHAnsi" w:hAnsiTheme="majorHAnsi" w:cstheme="majorHAnsi"/>
          <w:spacing w:val="7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7.</w:t>
      </w:r>
      <w:r w:rsidRPr="00851462">
        <w:rPr>
          <w:rFonts w:asciiTheme="majorHAnsi" w:hAnsiTheme="majorHAnsi" w:cstheme="majorHAnsi"/>
          <w:spacing w:val="6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Общество</w:t>
      </w:r>
      <w:r w:rsidRPr="00851462">
        <w:rPr>
          <w:rFonts w:asciiTheme="majorHAnsi" w:hAnsiTheme="majorHAnsi" w:cstheme="majorHAnsi"/>
          <w:spacing w:val="6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и</w:t>
      </w:r>
      <w:r w:rsidRPr="00851462">
        <w:rPr>
          <w:rFonts w:asciiTheme="majorHAnsi" w:hAnsiTheme="majorHAnsi" w:cstheme="majorHAnsi"/>
          <w:spacing w:val="6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религия:</w:t>
      </w:r>
      <w:r w:rsidRPr="00851462">
        <w:rPr>
          <w:rFonts w:asciiTheme="majorHAnsi" w:hAnsiTheme="majorHAnsi" w:cstheme="majorHAnsi"/>
          <w:spacing w:val="5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духовно</w:t>
      </w:r>
      <w:r w:rsidR="001824FE">
        <w:rPr>
          <w:rFonts w:asciiTheme="majorHAnsi" w:hAnsiTheme="majorHAnsi" w:cstheme="majorHAnsi"/>
          <w:w w:val="105"/>
          <w:lang w:val="ru-RU"/>
        </w:rPr>
        <w:t>-</w:t>
      </w:r>
      <w:r w:rsidRPr="00851462">
        <w:rPr>
          <w:rFonts w:asciiTheme="majorHAnsi" w:hAnsiTheme="majorHAnsi" w:cstheme="majorHAnsi"/>
          <w:w w:val="105"/>
          <w:lang w:val="ru-RU"/>
        </w:rPr>
        <w:t>нравственное</w:t>
      </w:r>
      <w:r w:rsidRPr="00851462">
        <w:rPr>
          <w:rFonts w:asciiTheme="majorHAnsi" w:hAnsiTheme="majorHAnsi" w:cstheme="majorHAnsi"/>
          <w:spacing w:val="6"/>
          <w:w w:val="105"/>
          <w:lang w:val="ru-RU"/>
        </w:rPr>
        <w:t xml:space="preserve"> </w:t>
      </w:r>
      <w:proofErr w:type="spellStart"/>
      <w:r w:rsidRPr="00851462">
        <w:rPr>
          <w:rFonts w:asciiTheme="majorHAnsi" w:hAnsiTheme="majorHAnsi" w:cstheme="majorHAnsi"/>
          <w:w w:val="105"/>
          <w:lang w:val="ru-RU"/>
        </w:rPr>
        <w:t>взаимо</w:t>
      </w:r>
      <w:proofErr w:type="spellEnd"/>
      <w:r w:rsidRPr="00851462">
        <w:rPr>
          <w:rFonts w:asciiTheme="majorHAnsi" w:hAnsiTheme="majorHAnsi" w:cstheme="majorHAnsi"/>
          <w:spacing w:val="-44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действие</w:t>
      </w:r>
    </w:p>
    <w:p w:rsidR="001A5872" w:rsidRPr="00851462" w:rsidRDefault="001A5872" w:rsidP="009D3A11">
      <w:pPr>
        <w:pStyle w:val="af"/>
        <w:spacing w:after="0" w:line="240" w:lineRule="auto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hAnsiTheme="majorHAnsi" w:cstheme="majorHAnsi"/>
          <w:spacing w:val="18"/>
          <w:w w:val="110"/>
          <w:lang w:val="ru-RU"/>
        </w:rPr>
        <w:t xml:space="preserve"> </w:t>
      </w:r>
      <w:r w:rsidRPr="00851462">
        <w:rPr>
          <w:rFonts w:asciiTheme="majorHAnsi" w:hAnsiTheme="majorHAnsi" w:cstheme="majorHAnsi"/>
          <w:w w:val="110"/>
          <w:lang w:val="ru-RU"/>
        </w:rPr>
        <w:t>Знать</w:t>
      </w:r>
      <w:r w:rsidRPr="00851462">
        <w:rPr>
          <w:rFonts w:asciiTheme="majorHAnsi" w:hAnsiTheme="majorHAnsi" w:cstheme="majorHAnsi"/>
          <w:spacing w:val="20"/>
          <w:w w:val="110"/>
          <w:lang w:val="ru-RU"/>
        </w:rPr>
        <w:t xml:space="preserve"> </w:t>
      </w:r>
      <w:r w:rsidRPr="00851462">
        <w:rPr>
          <w:rFonts w:asciiTheme="majorHAnsi" w:hAnsiTheme="majorHAnsi" w:cstheme="majorHAnsi"/>
          <w:w w:val="110"/>
          <w:lang w:val="ru-RU"/>
        </w:rPr>
        <w:t>и</w:t>
      </w:r>
      <w:r w:rsidRPr="00851462">
        <w:rPr>
          <w:rFonts w:asciiTheme="majorHAnsi" w:hAnsiTheme="majorHAnsi" w:cstheme="majorHAnsi"/>
          <w:spacing w:val="19"/>
          <w:w w:val="110"/>
          <w:lang w:val="ru-RU"/>
        </w:rPr>
        <w:t xml:space="preserve"> </w:t>
      </w:r>
      <w:r w:rsidRPr="00851462">
        <w:rPr>
          <w:rFonts w:asciiTheme="majorHAnsi" w:hAnsiTheme="majorHAnsi" w:cstheme="majorHAnsi"/>
          <w:w w:val="110"/>
          <w:lang w:val="ru-RU"/>
        </w:rPr>
        <w:t>понимать</w:t>
      </w:r>
      <w:r w:rsidRPr="00851462">
        <w:rPr>
          <w:rFonts w:asciiTheme="majorHAnsi" w:hAnsiTheme="majorHAnsi" w:cstheme="majorHAnsi"/>
          <w:spacing w:val="19"/>
          <w:w w:val="110"/>
          <w:lang w:val="ru-RU"/>
        </w:rPr>
        <w:t xml:space="preserve"> </w:t>
      </w:r>
      <w:r w:rsidRPr="00851462">
        <w:rPr>
          <w:rFonts w:asciiTheme="majorHAnsi" w:hAnsiTheme="majorHAnsi" w:cstheme="majorHAnsi"/>
          <w:w w:val="110"/>
          <w:lang w:val="ru-RU"/>
        </w:rPr>
        <w:t>смысл</w:t>
      </w:r>
      <w:r w:rsidRPr="00851462">
        <w:rPr>
          <w:rFonts w:asciiTheme="majorHAnsi" w:hAnsiTheme="majorHAnsi" w:cstheme="majorHAnsi"/>
          <w:spacing w:val="20"/>
          <w:w w:val="110"/>
          <w:lang w:val="ru-RU"/>
        </w:rPr>
        <w:t xml:space="preserve"> </w:t>
      </w:r>
      <w:r w:rsidRPr="00851462">
        <w:rPr>
          <w:rFonts w:asciiTheme="majorHAnsi" w:hAnsiTheme="majorHAnsi" w:cstheme="majorHAnsi"/>
          <w:w w:val="110"/>
          <w:lang w:val="ru-RU"/>
        </w:rPr>
        <w:t>терминов</w:t>
      </w:r>
      <w:r w:rsidRPr="00851462">
        <w:rPr>
          <w:rFonts w:asciiTheme="majorHAnsi" w:hAnsiTheme="majorHAnsi" w:cstheme="majorHAnsi"/>
          <w:spacing w:val="19"/>
          <w:w w:val="110"/>
          <w:lang w:val="ru-RU"/>
        </w:rPr>
        <w:t xml:space="preserve"> </w:t>
      </w:r>
      <w:r w:rsidRPr="00851462">
        <w:rPr>
          <w:rFonts w:asciiTheme="majorHAnsi" w:hAnsiTheme="majorHAnsi" w:cstheme="majorHAnsi"/>
          <w:w w:val="110"/>
          <w:lang w:val="ru-RU"/>
        </w:rPr>
        <w:t>«религия»,</w:t>
      </w:r>
      <w:r w:rsidRPr="00851462">
        <w:rPr>
          <w:rFonts w:asciiTheme="majorHAnsi" w:hAnsiTheme="majorHAnsi" w:cstheme="majorHAnsi"/>
          <w:spacing w:val="19"/>
          <w:w w:val="110"/>
          <w:lang w:val="ru-RU"/>
        </w:rPr>
        <w:t xml:space="preserve"> </w:t>
      </w:r>
      <w:r w:rsidRPr="00851462">
        <w:rPr>
          <w:rFonts w:asciiTheme="majorHAnsi" w:hAnsiTheme="majorHAnsi" w:cstheme="majorHAnsi"/>
          <w:w w:val="110"/>
          <w:lang w:val="ru-RU"/>
        </w:rPr>
        <w:t>«конфессия»,</w:t>
      </w:r>
      <w:r w:rsidR="001824FE">
        <w:rPr>
          <w:rFonts w:asciiTheme="majorHAnsi" w:hAnsiTheme="majorHAnsi" w:cstheme="majorHAnsi"/>
          <w:lang w:val="ru-RU"/>
        </w:rPr>
        <w:t xml:space="preserve"> </w:t>
      </w:r>
      <w:r w:rsidRPr="00851462">
        <w:rPr>
          <w:rFonts w:asciiTheme="majorHAnsi" w:hAnsiTheme="majorHAnsi" w:cstheme="majorHAnsi"/>
          <w:w w:val="110"/>
          <w:lang w:val="ru-RU"/>
        </w:rPr>
        <w:t>«атеизм»,</w:t>
      </w:r>
      <w:r w:rsidRPr="00851462">
        <w:rPr>
          <w:rFonts w:asciiTheme="majorHAnsi" w:hAnsiTheme="majorHAnsi" w:cstheme="majorHAnsi"/>
          <w:spacing w:val="22"/>
          <w:w w:val="110"/>
          <w:lang w:val="ru-RU"/>
        </w:rPr>
        <w:t xml:space="preserve"> </w:t>
      </w:r>
      <w:r w:rsidRPr="00851462">
        <w:rPr>
          <w:rFonts w:asciiTheme="majorHAnsi" w:hAnsiTheme="majorHAnsi" w:cstheme="majorHAnsi"/>
          <w:w w:val="110"/>
          <w:lang w:val="ru-RU"/>
        </w:rPr>
        <w:t>«свободомыслие»;</w:t>
      </w:r>
      <w:r w:rsidR="001824FE">
        <w:rPr>
          <w:rFonts w:asciiTheme="majorHAnsi" w:hAnsiTheme="majorHAnsi" w:cstheme="majorHAnsi"/>
          <w:w w:val="110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 xml:space="preserve">характеризовать </w:t>
      </w:r>
      <w:r w:rsidR="00DB5B1B">
        <w:rPr>
          <w:rFonts w:asciiTheme="majorHAnsi" w:hAnsiTheme="majorHAnsi" w:cstheme="majorHAnsi"/>
          <w:w w:val="105"/>
          <w:lang w:val="ru-RU"/>
        </w:rPr>
        <w:t>основные</w:t>
      </w:r>
      <w:r w:rsidRPr="00851462">
        <w:rPr>
          <w:rFonts w:asciiTheme="majorHAnsi" w:hAnsiTheme="majorHAnsi" w:cstheme="majorHAnsi"/>
          <w:w w:val="105"/>
          <w:lang w:val="ru-RU"/>
        </w:rPr>
        <w:t xml:space="preserve"> </w:t>
      </w:r>
      <w:proofErr w:type="spellStart"/>
      <w:r w:rsidRPr="00851462">
        <w:rPr>
          <w:rFonts w:asciiTheme="majorHAnsi" w:hAnsiTheme="majorHAnsi" w:cstheme="majorHAnsi"/>
          <w:w w:val="105"/>
          <w:lang w:val="ru-RU"/>
        </w:rPr>
        <w:t>культурообразующие</w:t>
      </w:r>
      <w:proofErr w:type="spellEnd"/>
      <w:r w:rsidRPr="00851462">
        <w:rPr>
          <w:rFonts w:asciiTheme="majorHAnsi" w:hAnsiTheme="majorHAnsi" w:cstheme="majorHAnsi"/>
          <w:w w:val="105"/>
          <w:lang w:val="ru-RU"/>
        </w:rPr>
        <w:t xml:space="preserve"> конфессии;</w:t>
      </w:r>
      <w:r w:rsidRPr="00851462">
        <w:rPr>
          <w:rFonts w:asciiTheme="majorHAnsi" w:hAnsiTheme="majorHAnsi" w:cstheme="majorHAnsi"/>
          <w:spacing w:val="29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знать</w:t>
      </w:r>
      <w:r w:rsidRPr="00851462">
        <w:rPr>
          <w:rFonts w:asciiTheme="majorHAnsi" w:hAnsiTheme="majorHAnsi" w:cstheme="majorHAnsi"/>
          <w:spacing w:val="29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и</w:t>
      </w:r>
      <w:r w:rsidRPr="00851462">
        <w:rPr>
          <w:rFonts w:asciiTheme="majorHAnsi" w:hAnsiTheme="majorHAnsi" w:cstheme="majorHAnsi"/>
          <w:spacing w:val="30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уметь</w:t>
      </w:r>
      <w:r w:rsidRPr="00851462">
        <w:rPr>
          <w:rFonts w:asciiTheme="majorHAnsi" w:hAnsiTheme="majorHAnsi" w:cstheme="majorHAnsi"/>
          <w:spacing w:val="29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объяснять</w:t>
      </w:r>
      <w:r w:rsidRPr="00851462">
        <w:rPr>
          <w:rFonts w:asciiTheme="majorHAnsi" w:hAnsiTheme="majorHAnsi" w:cstheme="majorHAnsi"/>
          <w:spacing w:val="30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роль</w:t>
      </w:r>
      <w:r w:rsidRPr="00851462">
        <w:rPr>
          <w:rFonts w:asciiTheme="majorHAnsi" w:hAnsiTheme="majorHAnsi" w:cstheme="majorHAnsi"/>
          <w:spacing w:val="29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религии</w:t>
      </w:r>
      <w:r w:rsidRPr="00851462">
        <w:rPr>
          <w:rFonts w:asciiTheme="majorHAnsi" w:hAnsiTheme="majorHAnsi" w:cstheme="majorHAnsi"/>
          <w:spacing w:val="29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в</w:t>
      </w:r>
      <w:r w:rsidRPr="00851462">
        <w:rPr>
          <w:rFonts w:asciiTheme="majorHAnsi" w:hAnsiTheme="majorHAnsi" w:cstheme="majorHAnsi"/>
          <w:spacing w:val="30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истории</w:t>
      </w:r>
      <w:r w:rsidRPr="00851462">
        <w:rPr>
          <w:rFonts w:asciiTheme="majorHAnsi" w:hAnsiTheme="majorHAnsi" w:cstheme="majorHAnsi"/>
          <w:spacing w:val="29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и</w:t>
      </w:r>
      <w:r w:rsidRPr="00851462">
        <w:rPr>
          <w:rFonts w:asciiTheme="majorHAnsi" w:hAnsiTheme="majorHAnsi" w:cstheme="majorHAnsi"/>
          <w:spacing w:val="30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на</w:t>
      </w:r>
      <w:r w:rsidRPr="00851462">
        <w:rPr>
          <w:rFonts w:asciiTheme="majorHAnsi" w:hAnsiTheme="majorHAnsi" w:cstheme="majorHAnsi"/>
          <w:spacing w:val="29"/>
          <w:w w:val="105"/>
          <w:lang w:val="ru-RU"/>
        </w:rPr>
        <w:t xml:space="preserve"> </w:t>
      </w:r>
      <w:proofErr w:type="spellStart"/>
      <w:r w:rsidRPr="00851462">
        <w:rPr>
          <w:rFonts w:asciiTheme="majorHAnsi" w:hAnsiTheme="majorHAnsi" w:cstheme="majorHAnsi"/>
          <w:w w:val="105"/>
          <w:lang w:val="ru-RU"/>
        </w:rPr>
        <w:t>совре</w:t>
      </w:r>
      <w:proofErr w:type="spellEnd"/>
      <w:r w:rsidRPr="00851462">
        <w:rPr>
          <w:rFonts w:asciiTheme="majorHAnsi" w:hAnsiTheme="majorHAnsi" w:cstheme="majorHAnsi"/>
          <w:spacing w:val="-43"/>
          <w:w w:val="105"/>
          <w:lang w:val="ru-RU"/>
        </w:rPr>
        <w:t xml:space="preserve"> </w:t>
      </w:r>
      <w:proofErr w:type="spellStart"/>
      <w:r w:rsidRPr="00851462">
        <w:rPr>
          <w:rFonts w:asciiTheme="majorHAnsi" w:hAnsiTheme="majorHAnsi" w:cstheme="majorHAnsi"/>
          <w:w w:val="105"/>
          <w:lang w:val="ru-RU"/>
        </w:rPr>
        <w:t>менном</w:t>
      </w:r>
      <w:proofErr w:type="spellEnd"/>
      <w:r w:rsidRPr="00851462">
        <w:rPr>
          <w:rFonts w:asciiTheme="majorHAnsi" w:hAnsiTheme="majorHAnsi" w:cstheme="majorHAnsi"/>
          <w:spacing w:val="26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этапе</w:t>
      </w:r>
      <w:r w:rsidRPr="00851462">
        <w:rPr>
          <w:rFonts w:asciiTheme="majorHAnsi" w:hAnsiTheme="majorHAnsi" w:cstheme="majorHAnsi"/>
          <w:spacing w:val="26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общественного</w:t>
      </w:r>
      <w:r w:rsidRPr="00851462">
        <w:rPr>
          <w:rFonts w:asciiTheme="majorHAnsi" w:hAnsiTheme="majorHAnsi" w:cstheme="majorHAnsi"/>
          <w:spacing w:val="26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развития;</w:t>
      </w:r>
      <w:r w:rsidR="001824FE">
        <w:rPr>
          <w:rFonts w:asciiTheme="majorHAnsi" w:hAnsiTheme="majorHAnsi" w:cstheme="majorHAnsi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понимать</w:t>
      </w:r>
      <w:r w:rsidRPr="00851462">
        <w:rPr>
          <w:rFonts w:asciiTheme="majorHAnsi" w:hAnsiTheme="majorHAnsi" w:cstheme="majorHAnsi"/>
          <w:spacing w:val="35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и</w:t>
      </w:r>
      <w:r w:rsidRPr="00851462">
        <w:rPr>
          <w:rFonts w:asciiTheme="majorHAnsi" w:hAnsiTheme="majorHAnsi" w:cstheme="majorHAnsi"/>
          <w:spacing w:val="34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обосновывать</w:t>
      </w:r>
      <w:r w:rsidRPr="00851462">
        <w:rPr>
          <w:rFonts w:asciiTheme="majorHAnsi" w:hAnsiTheme="majorHAnsi" w:cstheme="majorHAnsi"/>
          <w:spacing w:val="35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роль</w:t>
      </w:r>
      <w:r w:rsidRPr="00851462">
        <w:rPr>
          <w:rFonts w:asciiTheme="majorHAnsi" w:hAnsiTheme="majorHAnsi" w:cstheme="majorHAnsi"/>
          <w:spacing w:val="34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религий</w:t>
      </w:r>
      <w:r w:rsidRPr="00851462">
        <w:rPr>
          <w:rFonts w:asciiTheme="majorHAnsi" w:hAnsiTheme="majorHAnsi" w:cstheme="majorHAnsi"/>
          <w:spacing w:val="35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как</w:t>
      </w:r>
      <w:r w:rsidRPr="00851462">
        <w:rPr>
          <w:rFonts w:asciiTheme="majorHAnsi" w:hAnsiTheme="majorHAnsi" w:cstheme="majorHAnsi"/>
          <w:spacing w:val="35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источника</w:t>
      </w:r>
      <w:r w:rsidRPr="00851462">
        <w:rPr>
          <w:rFonts w:asciiTheme="majorHAnsi" w:hAnsiTheme="majorHAnsi" w:cstheme="majorHAnsi"/>
          <w:spacing w:val="34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куль</w:t>
      </w:r>
      <w:r w:rsidRPr="00851462">
        <w:rPr>
          <w:rFonts w:asciiTheme="majorHAnsi" w:hAnsiTheme="majorHAnsi" w:cstheme="majorHAnsi"/>
          <w:spacing w:val="-43"/>
          <w:w w:val="105"/>
          <w:lang w:val="ru-RU"/>
        </w:rPr>
        <w:t xml:space="preserve"> </w:t>
      </w:r>
      <w:proofErr w:type="spellStart"/>
      <w:r w:rsidRPr="00851462">
        <w:rPr>
          <w:rFonts w:asciiTheme="majorHAnsi" w:hAnsiTheme="majorHAnsi" w:cstheme="majorHAnsi"/>
          <w:w w:val="105"/>
          <w:lang w:val="ru-RU"/>
        </w:rPr>
        <w:t>турного</w:t>
      </w:r>
      <w:proofErr w:type="spellEnd"/>
      <w:r w:rsidRPr="00851462">
        <w:rPr>
          <w:rFonts w:asciiTheme="majorHAnsi" w:hAnsiTheme="majorHAnsi" w:cstheme="majorHAnsi"/>
          <w:spacing w:val="25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развития</w:t>
      </w:r>
      <w:r w:rsidRPr="00851462">
        <w:rPr>
          <w:rFonts w:asciiTheme="majorHAnsi" w:hAnsiTheme="majorHAnsi" w:cstheme="majorHAnsi"/>
          <w:spacing w:val="25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общества</w:t>
      </w:r>
      <w:r w:rsidR="00DB5B1B">
        <w:rPr>
          <w:rFonts w:asciiTheme="majorHAnsi" w:hAnsiTheme="majorHAnsi" w:cstheme="majorHAnsi"/>
          <w:spacing w:val="-9"/>
          <w:w w:val="105"/>
          <w:lang w:val="ru-RU"/>
        </w:rPr>
        <w:t>.</w:t>
      </w:r>
    </w:p>
    <w:p w:rsidR="001A5872" w:rsidRPr="001824FE" w:rsidRDefault="001A5872" w:rsidP="001824FE">
      <w:pPr>
        <w:spacing w:after="0" w:line="240" w:lineRule="auto"/>
        <w:ind w:left="136" w:firstLine="226"/>
        <w:rPr>
          <w:rFonts w:asciiTheme="majorHAnsi" w:hAnsiTheme="majorHAnsi" w:cstheme="majorHAnsi"/>
          <w:i/>
          <w:lang w:val="ru-RU"/>
        </w:rPr>
      </w:pPr>
      <w:r w:rsidRPr="00851462">
        <w:rPr>
          <w:rFonts w:asciiTheme="majorHAnsi" w:hAnsiTheme="majorHAnsi" w:cstheme="majorHAnsi"/>
          <w:w w:val="110"/>
          <w:lang w:val="ru-RU"/>
        </w:rPr>
        <w:t>Тема</w:t>
      </w:r>
      <w:r w:rsidRPr="00851462">
        <w:rPr>
          <w:rFonts w:asciiTheme="majorHAnsi" w:hAnsiTheme="majorHAnsi" w:cstheme="majorHAnsi"/>
          <w:spacing w:val="35"/>
          <w:w w:val="110"/>
          <w:lang w:val="ru-RU"/>
        </w:rPr>
        <w:t xml:space="preserve"> </w:t>
      </w:r>
      <w:r w:rsidRPr="00851462">
        <w:rPr>
          <w:rFonts w:asciiTheme="majorHAnsi" w:hAnsiTheme="majorHAnsi" w:cstheme="majorHAnsi"/>
          <w:w w:val="110"/>
          <w:lang w:val="ru-RU"/>
        </w:rPr>
        <w:t>8.</w:t>
      </w:r>
      <w:r w:rsidRPr="00851462">
        <w:rPr>
          <w:rFonts w:asciiTheme="majorHAnsi" w:hAnsiTheme="majorHAnsi" w:cstheme="majorHAnsi"/>
          <w:spacing w:val="35"/>
          <w:w w:val="110"/>
          <w:lang w:val="ru-RU"/>
        </w:rPr>
        <w:t xml:space="preserve"> </w:t>
      </w:r>
      <w:r w:rsidRPr="00851462">
        <w:rPr>
          <w:rFonts w:asciiTheme="majorHAnsi" w:hAnsiTheme="majorHAnsi" w:cstheme="majorHAnsi"/>
          <w:w w:val="110"/>
          <w:lang w:val="ru-RU"/>
        </w:rPr>
        <w:t>Современный</w:t>
      </w:r>
      <w:r w:rsidRPr="00851462">
        <w:rPr>
          <w:rFonts w:asciiTheme="majorHAnsi" w:hAnsiTheme="majorHAnsi" w:cstheme="majorHAnsi"/>
          <w:spacing w:val="36"/>
          <w:w w:val="110"/>
          <w:lang w:val="ru-RU"/>
        </w:rPr>
        <w:t xml:space="preserve"> </w:t>
      </w:r>
      <w:r w:rsidRPr="00851462">
        <w:rPr>
          <w:rFonts w:asciiTheme="majorHAnsi" w:hAnsiTheme="majorHAnsi" w:cstheme="majorHAnsi"/>
          <w:w w:val="110"/>
          <w:lang w:val="ru-RU"/>
        </w:rPr>
        <w:t>мир:</w:t>
      </w:r>
      <w:r w:rsidRPr="00851462">
        <w:rPr>
          <w:rFonts w:asciiTheme="majorHAnsi" w:hAnsiTheme="majorHAnsi" w:cstheme="majorHAnsi"/>
          <w:spacing w:val="35"/>
          <w:w w:val="110"/>
          <w:lang w:val="ru-RU"/>
        </w:rPr>
        <w:t xml:space="preserve"> </w:t>
      </w:r>
      <w:r w:rsidRPr="00851462">
        <w:rPr>
          <w:rFonts w:asciiTheme="majorHAnsi" w:hAnsiTheme="majorHAnsi" w:cstheme="majorHAnsi"/>
          <w:w w:val="110"/>
          <w:lang w:val="ru-RU"/>
        </w:rPr>
        <w:t>самое</w:t>
      </w:r>
      <w:r w:rsidRPr="00851462">
        <w:rPr>
          <w:rFonts w:asciiTheme="majorHAnsi" w:hAnsiTheme="majorHAnsi" w:cstheme="majorHAnsi"/>
          <w:spacing w:val="35"/>
          <w:w w:val="110"/>
          <w:lang w:val="ru-RU"/>
        </w:rPr>
        <w:t xml:space="preserve"> </w:t>
      </w:r>
      <w:r w:rsidR="001824FE">
        <w:rPr>
          <w:rFonts w:asciiTheme="majorHAnsi" w:hAnsiTheme="majorHAnsi" w:cstheme="majorHAnsi"/>
          <w:w w:val="110"/>
          <w:lang w:val="ru-RU"/>
        </w:rPr>
        <w:t xml:space="preserve">важное. </w:t>
      </w:r>
      <w:r w:rsidRPr="00851462">
        <w:rPr>
          <w:rFonts w:asciiTheme="majorHAnsi" w:hAnsiTheme="majorHAnsi" w:cstheme="majorHAnsi"/>
          <w:w w:val="105"/>
          <w:lang w:val="ru-RU"/>
        </w:rPr>
        <w:t>Характеризовать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основные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процессы,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протекающие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в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современном</w:t>
      </w:r>
      <w:r w:rsidRPr="00851462">
        <w:rPr>
          <w:rFonts w:asciiTheme="majorHAnsi" w:hAnsiTheme="majorHAnsi" w:cstheme="majorHAnsi"/>
          <w:spacing w:val="32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обществе,</w:t>
      </w:r>
      <w:r w:rsidRPr="00851462">
        <w:rPr>
          <w:rFonts w:asciiTheme="majorHAnsi" w:hAnsiTheme="majorHAnsi" w:cstheme="majorHAnsi"/>
          <w:spacing w:val="33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его</w:t>
      </w:r>
      <w:r w:rsidRPr="00851462">
        <w:rPr>
          <w:rFonts w:asciiTheme="majorHAnsi" w:hAnsiTheme="majorHAnsi" w:cstheme="majorHAnsi"/>
          <w:spacing w:val="32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духовно</w:t>
      </w:r>
      <w:r w:rsidR="001824FE">
        <w:rPr>
          <w:rFonts w:asciiTheme="majorHAnsi" w:hAnsiTheme="majorHAnsi" w:cstheme="majorHAnsi"/>
          <w:w w:val="105"/>
          <w:lang w:val="ru-RU"/>
        </w:rPr>
        <w:t>-</w:t>
      </w:r>
      <w:r w:rsidRPr="00851462">
        <w:rPr>
          <w:rFonts w:asciiTheme="majorHAnsi" w:hAnsiTheme="majorHAnsi" w:cstheme="majorHAnsi"/>
          <w:w w:val="105"/>
          <w:lang w:val="ru-RU"/>
        </w:rPr>
        <w:t>нравственные</w:t>
      </w:r>
      <w:r w:rsidRPr="00851462">
        <w:rPr>
          <w:rFonts w:asciiTheme="majorHAnsi" w:hAnsiTheme="majorHAnsi" w:cstheme="majorHAnsi"/>
          <w:spacing w:val="32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ориентиры;</w:t>
      </w:r>
    </w:p>
    <w:p w:rsidR="001A5872" w:rsidRPr="00851462" w:rsidRDefault="001A5872" w:rsidP="009D3A11">
      <w:pPr>
        <w:pStyle w:val="af"/>
        <w:spacing w:after="0" w:line="240" w:lineRule="auto"/>
        <w:ind w:right="115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hAnsiTheme="majorHAnsi" w:cstheme="majorHAnsi"/>
          <w:w w:val="105"/>
          <w:lang w:val="ru-RU"/>
        </w:rPr>
        <w:t xml:space="preserve"> понимать и уметь доказать важность духовно</w:t>
      </w:r>
      <w:r w:rsidR="001824FE">
        <w:rPr>
          <w:rFonts w:asciiTheme="majorHAnsi" w:hAnsiTheme="majorHAnsi" w:cstheme="majorHAnsi"/>
          <w:w w:val="105"/>
          <w:lang w:val="ru-RU"/>
        </w:rPr>
        <w:t>-</w:t>
      </w:r>
      <w:r w:rsidRPr="00851462">
        <w:rPr>
          <w:rFonts w:asciiTheme="majorHAnsi" w:hAnsiTheme="majorHAnsi" w:cstheme="majorHAnsi"/>
          <w:w w:val="105"/>
          <w:lang w:val="ru-RU"/>
        </w:rPr>
        <w:t>нравственного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развития человека и общества в целом для сохранения соци</w:t>
      </w:r>
      <w:r w:rsidR="001824FE">
        <w:rPr>
          <w:rFonts w:asciiTheme="majorHAnsi" w:hAnsiTheme="majorHAnsi" w:cstheme="majorHAnsi"/>
          <w:w w:val="105"/>
          <w:lang w:val="ru-RU"/>
        </w:rPr>
        <w:t>ально-</w:t>
      </w:r>
      <w:r w:rsidRPr="00851462">
        <w:rPr>
          <w:rFonts w:asciiTheme="majorHAnsi" w:hAnsiTheme="majorHAnsi" w:cstheme="majorHAnsi"/>
          <w:w w:val="105"/>
          <w:lang w:val="ru-RU"/>
        </w:rPr>
        <w:t>экономического</w:t>
      </w:r>
      <w:r w:rsidRPr="00851462">
        <w:rPr>
          <w:rFonts w:asciiTheme="majorHAnsi" w:hAnsiTheme="majorHAnsi" w:cstheme="majorHAnsi"/>
          <w:spacing w:val="27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благополучия;</w:t>
      </w:r>
    </w:p>
    <w:p w:rsidR="001A5872" w:rsidRPr="00851462" w:rsidRDefault="001A5872" w:rsidP="009D3A11">
      <w:pPr>
        <w:pStyle w:val="af"/>
        <w:spacing w:after="0" w:line="240" w:lineRule="auto"/>
        <w:rPr>
          <w:rFonts w:asciiTheme="majorHAnsi" w:hAnsiTheme="majorHAnsi" w:cstheme="majorHAnsi"/>
          <w:w w:val="105"/>
          <w:lang w:val="ru-RU"/>
        </w:rPr>
      </w:pPr>
      <w:r w:rsidRPr="00851462">
        <w:rPr>
          <w:rFonts w:asciiTheme="majorHAnsi" w:hAnsiTheme="majorHAnsi" w:cstheme="majorHAnsi"/>
          <w:w w:val="105"/>
          <w:lang w:val="ru-RU"/>
        </w:rPr>
        <w:t xml:space="preserve"> называть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и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характеризовать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основные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источники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этого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процесса; уметь доказывать теоретические положения, выдвинутые</w:t>
      </w:r>
      <w:r w:rsidRPr="00851462">
        <w:rPr>
          <w:rFonts w:asciiTheme="majorHAnsi" w:hAnsiTheme="majorHAnsi" w:cstheme="majorHAnsi"/>
          <w:spacing w:val="3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ранее</w:t>
      </w:r>
      <w:r w:rsidRPr="00851462">
        <w:rPr>
          <w:rFonts w:asciiTheme="majorHAnsi" w:hAnsiTheme="majorHAnsi" w:cstheme="majorHAnsi"/>
          <w:spacing w:val="32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на</w:t>
      </w:r>
      <w:r w:rsidRPr="00851462">
        <w:rPr>
          <w:rFonts w:asciiTheme="majorHAnsi" w:hAnsiTheme="majorHAnsi" w:cstheme="majorHAnsi"/>
          <w:spacing w:val="32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примерах</w:t>
      </w:r>
      <w:r w:rsidRPr="00851462">
        <w:rPr>
          <w:rFonts w:asciiTheme="majorHAnsi" w:hAnsiTheme="majorHAnsi" w:cstheme="majorHAnsi"/>
          <w:spacing w:val="32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из</w:t>
      </w:r>
      <w:r w:rsidRPr="00851462">
        <w:rPr>
          <w:rFonts w:asciiTheme="majorHAnsi" w:hAnsiTheme="majorHAnsi" w:cstheme="majorHAnsi"/>
          <w:spacing w:val="32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истории</w:t>
      </w:r>
      <w:r w:rsidRPr="00851462">
        <w:rPr>
          <w:rFonts w:asciiTheme="majorHAnsi" w:hAnsiTheme="majorHAnsi" w:cstheme="majorHAnsi"/>
          <w:spacing w:val="3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и</w:t>
      </w:r>
      <w:r w:rsidRPr="00851462">
        <w:rPr>
          <w:rFonts w:asciiTheme="majorHAnsi" w:hAnsiTheme="majorHAnsi" w:cstheme="majorHAnsi"/>
          <w:spacing w:val="32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культуры</w:t>
      </w:r>
      <w:r w:rsidRPr="00851462">
        <w:rPr>
          <w:rFonts w:asciiTheme="majorHAnsi" w:hAnsiTheme="majorHAnsi" w:cstheme="majorHAnsi"/>
          <w:spacing w:val="32"/>
          <w:w w:val="105"/>
          <w:lang w:val="ru-RU"/>
        </w:rPr>
        <w:t xml:space="preserve"> </w:t>
      </w:r>
      <w:r w:rsidR="001824FE">
        <w:rPr>
          <w:rFonts w:asciiTheme="majorHAnsi" w:hAnsiTheme="majorHAnsi" w:cstheme="majorHAnsi"/>
          <w:w w:val="105"/>
          <w:lang w:val="ru-RU"/>
        </w:rPr>
        <w:t>Росси</w:t>
      </w:r>
      <w:r w:rsidR="001824FE">
        <w:rPr>
          <w:rFonts w:asciiTheme="majorHAnsi" w:hAnsiTheme="majorHAnsi" w:cstheme="majorHAnsi"/>
          <w:spacing w:val="-6"/>
          <w:w w:val="105"/>
          <w:lang w:val="ru-RU"/>
        </w:rPr>
        <w:t>и</w:t>
      </w:r>
      <w:r w:rsidRPr="00851462">
        <w:rPr>
          <w:rFonts w:asciiTheme="majorHAnsi" w:hAnsiTheme="majorHAnsi" w:cstheme="majorHAnsi"/>
          <w:w w:val="105"/>
          <w:lang w:val="ru-RU"/>
        </w:rPr>
        <w:t>.</w:t>
      </w:r>
    </w:p>
    <w:p w:rsidR="001A5872" w:rsidRPr="00851462" w:rsidRDefault="00992619" w:rsidP="009D3A11">
      <w:pPr>
        <w:pStyle w:val="21"/>
        <w:spacing w:before="0" w:line="240" w:lineRule="auto"/>
        <w:jc w:val="both"/>
        <w:rPr>
          <w:rFonts w:cstheme="majorHAnsi"/>
          <w:color w:val="auto"/>
          <w:sz w:val="22"/>
          <w:szCs w:val="22"/>
          <w:lang w:val="ru-RU"/>
        </w:rPr>
      </w:pPr>
      <w:r w:rsidRPr="00851462">
        <w:rPr>
          <w:rFonts w:cstheme="majorHAnsi"/>
          <w:color w:val="auto"/>
          <w:w w:val="85"/>
          <w:sz w:val="22"/>
          <w:szCs w:val="22"/>
          <w:lang w:val="ru-RU"/>
        </w:rPr>
        <w:t>Т</w:t>
      </w:r>
      <w:r w:rsidR="001A5872" w:rsidRPr="00851462">
        <w:rPr>
          <w:rFonts w:cstheme="majorHAnsi"/>
          <w:color w:val="auto"/>
          <w:w w:val="85"/>
          <w:sz w:val="22"/>
          <w:szCs w:val="22"/>
          <w:lang w:val="ru-RU"/>
        </w:rPr>
        <w:t>ематический</w:t>
      </w:r>
      <w:r w:rsidR="001A5872" w:rsidRPr="00851462">
        <w:rPr>
          <w:rFonts w:cstheme="majorHAnsi"/>
          <w:color w:val="auto"/>
          <w:spacing w:val="13"/>
          <w:w w:val="85"/>
          <w:sz w:val="22"/>
          <w:szCs w:val="22"/>
          <w:lang w:val="ru-RU"/>
        </w:rPr>
        <w:t xml:space="preserve"> </w:t>
      </w:r>
      <w:r w:rsidR="001A5872" w:rsidRPr="00851462">
        <w:rPr>
          <w:rFonts w:cstheme="majorHAnsi"/>
          <w:color w:val="auto"/>
          <w:w w:val="85"/>
          <w:sz w:val="22"/>
          <w:szCs w:val="22"/>
          <w:lang w:val="ru-RU"/>
        </w:rPr>
        <w:t>блок</w:t>
      </w:r>
      <w:r w:rsidR="001A5872" w:rsidRPr="00851462">
        <w:rPr>
          <w:rFonts w:cstheme="majorHAnsi"/>
          <w:color w:val="auto"/>
          <w:spacing w:val="13"/>
          <w:w w:val="85"/>
          <w:sz w:val="22"/>
          <w:szCs w:val="22"/>
          <w:lang w:val="ru-RU"/>
        </w:rPr>
        <w:t xml:space="preserve"> </w:t>
      </w:r>
      <w:r w:rsidR="000956E6">
        <w:rPr>
          <w:rFonts w:cstheme="majorHAnsi"/>
          <w:color w:val="auto"/>
          <w:w w:val="85"/>
          <w:sz w:val="22"/>
          <w:szCs w:val="22"/>
          <w:lang w:val="ru-RU"/>
        </w:rPr>
        <w:t>6</w:t>
      </w:r>
      <w:r w:rsidR="001A5872" w:rsidRPr="00851462">
        <w:rPr>
          <w:rFonts w:cstheme="majorHAnsi"/>
          <w:color w:val="auto"/>
          <w:w w:val="85"/>
          <w:sz w:val="22"/>
          <w:szCs w:val="22"/>
          <w:lang w:val="ru-RU"/>
        </w:rPr>
        <w:t>.</w:t>
      </w:r>
      <w:r w:rsidR="001A5872" w:rsidRPr="00851462">
        <w:rPr>
          <w:rFonts w:cstheme="majorHAnsi"/>
          <w:color w:val="auto"/>
          <w:spacing w:val="13"/>
          <w:w w:val="85"/>
          <w:sz w:val="22"/>
          <w:szCs w:val="22"/>
          <w:lang w:val="ru-RU"/>
        </w:rPr>
        <w:t xml:space="preserve"> </w:t>
      </w:r>
      <w:r w:rsidR="001A5872" w:rsidRPr="00851462">
        <w:rPr>
          <w:rFonts w:cstheme="majorHAnsi"/>
          <w:color w:val="auto"/>
          <w:w w:val="85"/>
          <w:sz w:val="22"/>
          <w:szCs w:val="22"/>
          <w:lang w:val="ru-RU"/>
        </w:rPr>
        <w:t>«человек</w:t>
      </w:r>
      <w:r w:rsidR="001A5872" w:rsidRPr="00851462">
        <w:rPr>
          <w:rFonts w:cstheme="majorHAnsi"/>
          <w:color w:val="auto"/>
          <w:spacing w:val="13"/>
          <w:w w:val="85"/>
          <w:sz w:val="22"/>
          <w:szCs w:val="22"/>
          <w:lang w:val="ru-RU"/>
        </w:rPr>
        <w:t xml:space="preserve"> </w:t>
      </w:r>
      <w:r w:rsidR="001A5872" w:rsidRPr="00851462">
        <w:rPr>
          <w:rFonts w:cstheme="majorHAnsi"/>
          <w:color w:val="auto"/>
          <w:w w:val="85"/>
          <w:sz w:val="22"/>
          <w:szCs w:val="22"/>
          <w:lang w:val="ru-RU"/>
        </w:rPr>
        <w:t>и</w:t>
      </w:r>
      <w:r w:rsidR="001A5872" w:rsidRPr="00851462">
        <w:rPr>
          <w:rFonts w:cstheme="majorHAnsi"/>
          <w:color w:val="auto"/>
          <w:spacing w:val="13"/>
          <w:w w:val="85"/>
          <w:sz w:val="22"/>
          <w:szCs w:val="22"/>
          <w:lang w:val="ru-RU"/>
        </w:rPr>
        <w:t xml:space="preserve"> </w:t>
      </w:r>
      <w:r w:rsidR="001A5872" w:rsidRPr="00851462">
        <w:rPr>
          <w:rFonts w:cstheme="majorHAnsi"/>
          <w:color w:val="auto"/>
          <w:w w:val="85"/>
          <w:sz w:val="22"/>
          <w:szCs w:val="22"/>
          <w:lang w:val="ru-RU"/>
        </w:rPr>
        <w:t>его</w:t>
      </w:r>
      <w:r w:rsidR="001A5872" w:rsidRPr="00851462">
        <w:rPr>
          <w:rFonts w:cstheme="majorHAnsi"/>
          <w:color w:val="auto"/>
          <w:spacing w:val="13"/>
          <w:w w:val="85"/>
          <w:sz w:val="22"/>
          <w:szCs w:val="22"/>
          <w:lang w:val="ru-RU"/>
        </w:rPr>
        <w:t xml:space="preserve"> </w:t>
      </w:r>
      <w:r w:rsidR="001A5872" w:rsidRPr="00851462">
        <w:rPr>
          <w:rFonts w:cstheme="majorHAnsi"/>
          <w:color w:val="auto"/>
          <w:w w:val="85"/>
          <w:sz w:val="22"/>
          <w:szCs w:val="22"/>
          <w:lang w:val="ru-RU"/>
        </w:rPr>
        <w:t>отражение</w:t>
      </w:r>
      <w:r w:rsidR="001A5872" w:rsidRPr="00851462">
        <w:rPr>
          <w:rFonts w:cstheme="majorHAnsi"/>
          <w:color w:val="auto"/>
          <w:spacing w:val="13"/>
          <w:w w:val="85"/>
          <w:sz w:val="22"/>
          <w:szCs w:val="22"/>
          <w:lang w:val="ru-RU"/>
        </w:rPr>
        <w:t xml:space="preserve"> </w:t>
      </w:r>
      <w:r w:rsidR="001A5872" w:rsidRPr="00851462">
        <w:rPr>
          <w:rFonts w:cstheme="majorHAnsi"/>
          <w:color w:val="auto"/>
          <w:w w:val="85"/>
          <w:sz w:val="22"/>
          <w:szCs w:val="22"/>
          <w:lang w:val="ru-RU"/>
        </w:rPr>
        <w:t>в</w:t>
      </w:r>
      <w:r w:rsidR="001A5872" w:rsidRPr="00851462">
        <w:rPr>
          <w:rFonts w:cstheme="majorHAnsi"/>
          <w:color w:val="auto"/>
          <w:spacing w:val="14"/>
          <w:w w:val="85"/>
          <w:sz w:val="22"/>
          <w:szCs w:val="22"/>
          <w:lang w:val="ru-RU"/>
        </w:rPr>
        <w:t xml:space="preserve"> </w:t>
      </w:r>
      <w:r w:rsidR="001A5872" w:rsidRPr="00851462">
        <w:rPr>
          <w:rFonts w:cstheme="majorHAnsi"/>
          <w:color w:val="auto"/>
          <w:w w:val="85"/>
          <w:sz w:val="22"/>
          <w:szCs w:val="22"/>
          <w:lang w:val="ru-RU"/>
        </w:rPr>
        <w:t>культуре»</w:t>
      </w:r>
    </w:p>
    <w:p w:rsidR="001A5872" w:rsidRPr="00851462" w:rsidRDefault="001A5872" w:rsidP="009D3A11">
      <w:pPr>
        <w:pStyle w:val="af"/>
        <w:spacing w:after="0" w:line="240" w:lineRule="auto"/>
        <w:ind w:left="363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hAnsiTheme="majorHAnsi" w:cstheme="majorHAnsi"/>
          <w:w w:val="105"/>
          <w:lang w:val="ru-RU"/>
        </w:rPr>
        <w:t>Тема</w:t>
      </w:r>
      <w:r w:rsidRPr="00851462">
        <w:rPr>
          <w:rFonts w:asciiTheme="majorHAnsi" w:hAnsiTheme="majorHAnsi" w:cstheme="majorHAnsi"/>
          <w:spacing w:val="37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9.</w:t>
      </w:r>
      <w:r w:rsidRPr="00851462">
        <w:rPr>
          <w:rFonts w:asciiTheme="majorHAnsi" w:hAnsiTheme="majorHAnsi" w:cstheme="majorHAnsi"/>
          <w:spacing w:val="37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Духовно</w:t>
      </w:r>
      <w:r w:rsidR="001824FE">
        <w:rPr>
          <w:rFonts w:asciiTheme="majorHAnsi" w:hAnsiTheme="majorHAnsi" w:cstheme="majorHAnsi"/>
          <w:w w:val="105"/>
          <w:lang w:val="ru-RU"/>
        </w:rPr>
        <w:t>-</w:t>
      </w:r>
      <w:r w:rsidRPr="00851462">
        <w:rPr>
          <w:rFonts w:asciiTheme="majorHAnsi" w:hAnsiTheme="majorHAnsi" w:cstheme="majorHAnsi"/>
          <w:w w:val="105"/>
          <w:lang w:val="ru-RU"/>
        </w:rPr>
        <w:t>нравственный</w:t>
      </w:r>
      <w:r w:rsidRPr="00851462">
        <w:rPr>
          <w:rFonts w:asciiTheme="majorHAnsi" w:hAnsiTheme="majorHAnsi" w:cstheme="majorHAnsi"/>
          <w:spacing w:val="38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облик</w:t>
      </w:r>
      <w:r w:rsidRPr="00851462">
        <w:rPr>
          <w:rFonts w:asciiTheme="majorHAnsi" w:hAnsiTheme="majorHAnsi" w:cstheme="majorHAnsi"/>
          <w:spacing w:val="37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и</w:t>
      </w:r>
      <w:r w:rsidRPr="00851462">
        <w:rPr>
          <w:rFonts w:asciiTheme="majorHAnsi" w:hAnsiTheme="majorHAnsi" w:cstheme="majorHAnsi"/>
          <w:spacing w:val="37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идеал</w:t>
      </w:r>
      <w:r w:rsidRPr="00851462">
        <w:rPr>
          <w:rFonts w:asciiTheme="majorHAnsi" w:hAnsiTheme="majorHAnsi" w:cstheme="majorHAnsi"/>
          <w:spacing w:val="38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человека</w:t>
      </w:r>
    </w:p>
    <w:p w:rsidR="001A5872" w:rsidRPr="00851462" w:rsidRDefault="001A5872" w:rsidP="009D3A11">
      <w:pPr>
        <w:pStyle w:val="af"/>
        <w:spacing w:after="0" w:line="240" w:lineRule="auto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hAnsiTheme="majorHAnsi" w:cstheme="majorHAnsi"/>
          <w:w w:val="105"/>
          <w:lang w:val="ru-RU"/>
        </w:rPr>
        <w:t xml:space="preserve"> Объяснять,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как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проявляется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мораль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и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нравственность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через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описание</w:t>
      </w:r>
      <w:r w:rsidRPr="00851462">
        <w:rPr>
          <w:rFonts w:asciiTheme="majorHAnsi" w:hAnsiTheme="majorHAnsi" w:cstheme="majorHAnsi"/>
          <w:spacing w:val="27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личных</w:t>
      </w:r>
      <w:r w:rsidRPr="00851462">
        <w:rPr>
          <w:rFonts w:asciiTheme="majorHAnsi" w:hAnsiTheme="majorHAnsi" w:cstheme="majorHAnsi"/>
          <w:spacing w:val="27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качеств</w:t>
      </w:r>
      <w:r w:rsidRPr="00851462">
        <w:rPr>
          <w:rFonts w:asciiTheme="majorHAnsi" w:hAnsiTheme="majorHAnsi" w:cstheme="majorHAnsi"/>
          <w:spacing w:val="27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человека;</w:t>
      </w:r>
    </w:p>
    <w:p w:rsidR="001A5872" w:rsidRPr="00851462" w:rsidRDefault="001A5872" w:rsidP="009D3A11">
      <w:pPr>
        <w:pStyle w:val="af"/>
        <w:spacing w:after="0" w:line="240" w:lineRule="auto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hAnsiTheme="majorHAnsi" w:cstheme="majorHAnsi"/>
          <w:w w:val="105"/>
          <w:lang w:val="ru-RU"/>
        </w:rPr>
        <w:t xml:space="preserve"> осознавать,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какие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личностные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824FE">
        <w:rPr>
          <w:rFonts w:asciiTheme="majorHAnsi" w:hAnsiTheme="majorHAnsi" w:cstheme="majorHAnsi"/>
          <w:w w:val="105"/>
          <w:lang w:val="ru-RU"/>
        </w:rPr>
        <w:t>качества</w:t>
      </w:r>
      <w:r w:rsidR="00DB5B1B">
        <w:rPr>
          <w:rFonts w:asciiTheme="majorHAnsi" w:hAnsiTheme="majorHAnsi" w:cstheme="majorHAnsi"/>
          <w:w w:val="105"/>
          <w:lang w:val="ru-RU"/>
        </w:rPr>
        <w:t xml:space="preserve"> соотносятся с</w:t>
      </w:r>
      <w:r w:rsidRPr="00851462">
        <w:rPr>
          <w:rFonts w:asciiTheme="majorHAnsi" w:hAnsiTheme="majorHAnsi" w:cstheme="majorHAnsi"/>
          <w:w w:val="105"/>
          <w:lang w:val="ru-RU"/>
        </w:rPr>
        <w:t xml:space="preserve"> теми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или</w:t>
      </w:r>
      <w:r w:rsidRPr="00851462">
        <w:rPr>
          <w:rFonts w:asciiTheme="majorHAnsi" w:hAnsiTheme="majorHAnsi" w:cstheme="majorHAnsi"/>
          <w:spacing w:val="35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иными</w:t>
      </w:r>
      <w:r w:rsidRPr="00851462">
        <w:rPr>
          <w:rFonts w:asciiTheme="majorHAnsi" w:hAnsiTheme="majorHAnsi" w:cstheme="majorHAnsi"/>
          <w:spacing w:val="36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моральными</w:t>
      </w:r>
      <w:r w:rsidRPr="00851462">
        <w:rPr>
          <w:rFonts w:asciiTheme="majorHAnsi" w:hAnsiTheme="majorHAnsi" w:cstheme="majorHAnsi"/>
          <w:spacing w:val="36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и</w:t>
      </w:r>
      <w:r w:rsidRPr="00851462">
        <w:rPr>
          <w:rFonts w:asciiTheme="majorHAnsi" w:hAnsiTheme="majorHAnsi" w:cstheme="majorHAnsi"/>
          <w:spacing w:val="36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нравственными</w:t>
      </w:r>
      <w:r w:rsidRPr="00851462">
        <w:rPr>
          <w:rFonts w:asciiTheme="majorHAnsi" w:hAnsiTheme="majorHAnsi" w:cstheme="majorHAnsi"/>
          <w:spacing w:val="35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ценностями;</w:t>
      </w:r>
    </w:p>
    <w:p w:rsidR="001A5872" w:rsidRPr="00851462" w:rsidRDefault="001A5872" w:rsidP="009D3A11">
      <w:pPr>
        <w:pStyle w:val="af"/>
        <w:spacing w:after="0" w:line="240" w:lineRule="auto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hAnsiTheme="majorHAnsi" w:cstheme="majorHAnsi"/>
          <w:w w:val="110"/>
          <w:lang w:val="ru-RU"/>
        </w:rPr>
        <w:t xml:space="preserve"> понимать различия между этикой и этикетом и их взаимосвязь;</w:t>
      </w:r>
    </w:p>
    <w:p w:rsidR="001A5872" w:rsidRPr="00851462" w:rsidRDefault="001A5872" w:rsidP="001824FE">
      <w:pPr>
        <w:pStyle w:val="af"/>
        <w:spacing w:after="0" w:line="240" w:lineRule="auto"/>
        <w:ind w:right="115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hAnsiTheme="majorHAnsi" w:cstheme="majorHAnsi"/>
          <w:w w:val="105"/>
          <w:lang w:val="ru-RU"/>
        </w:rPr>
        <w:t xml:space="preserve"> обосновывать и доказывать ценность свободы как залога благополучия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общества,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DB5B1B">
        <w:rPr>
          <w:rFonts w:asciiTheme="majorHAnsi" w:hAnsiTheme="majorHAnsi" w:cstheme="majorHAnsi"/>
          <w:w w:val="105"/>
          <w:lang w:val="ru-RU"/>
        </w:rPr>
        <w:t>уважения</w:t>
      </w:r>
      <w:r w:rsidRPr="00851462">
        <w:rPr>
          <w:rFonts w:asciiTheme="majorHAnsi" w:hAnsiTheme="majorHAnsi" w:cstheme="majorHAnsi"/>
          <w:w w:val="105"/>
          <w:lang w:val="ru-RU"/>
        </w:rPr>
        <w:t xml:space="preserve"> </w:t>
      </w:r>
      <w:proofErr w:type="gramStart"/>
      <w:r w:rsidRPr="00851462">
        <w:rPr>
          <w:rFonts w:asciiTheme="majorHAnsi" w:hAnsiTheme="majorHAnsi" w:cstheme="majorHAnsi"/>
          <w:w w:val="105"/>
          <w:lang w:val="ru-RU"/>
        </w:rPr>
        <w:t>к  правам</w:t>
      </w:r>
      <w:proofErr w:type="gramEnd"/>
      <w:r w:rsidRPr="00851462">
        <w:rPr>
          <w:rFonts w:asciiTheme="majorHAnsi" w:hAnsiTheme="majorHAnsi" w:cstheme="majorHAnsi"/>
          <w:w w:val="105"/>
          <w:lang w:val="ru-RU"/>
        </w:rPr>
        <w:t xml:space="preserve">  человека,  его  месту</w:t>
      </w:r>
      <w:r w:rsidRPr="00851462">
        <w:rPr>
          <w:rFonts w:asciiTheme="majorHAnsi" w:hAnsiTheme="majorHAnsi" w:cstheme="majorHAnsi"/>
          <w:spacing w:val="-44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и</w:t>
      </w:r>
      <w:r w:rsidRPr="00851462">
        <w:rPr>
          <w:rFonts w:asciiTheme="majorHAnsi" w:hAnsiTheme="majorHAnsi" w:cstheme="majorHAnsi"/>
          <w:spacing w:val="26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роли</w:t>
      </w:r>
      <w:r w:rsidRPr="00851462">
        <w:rPr>
          <w:rFonts w:asciiTheme="majorHAnsi" w:hAnsiTheme="majorHAnsi" w:cstheme="majorHAnsi"/>
          <w:spacing w:val="27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в</w:t>
      </w:r>
      <w:r w:rsidRPr="00851462">
        <w:rPr>
          <w:rFonts w:asciiTheme="majorHAnsi" w:hAnsiTheme="majorHAnsi" w:cstheme="majorHAnsi"/>
          <w:spacing w:val="26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общественных</w:t>
      </w:r>
      <w:r w:rsidRPr="00851462">
        <w:rPr>
          <w:rFonts w:asciiTheme="majorHAnsi" w:hAnsiTheme="majorHAnsi" w:cstheme="majorHAnsi"/>
          <w:spacing w:val="27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процессах;</w:t>
      </w:r>
      <w:r w:rsidR="001824FE">
        <w:rPr>
          <w:rFonts w:asciiTheme="majorHAnsi" w:hAnsiTheme="majorHAnsi" w:cstheme="majorHAnsi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 xml:space="preserve">характеризовать </w:t>
      </w:r>
      <w:r w:rsidRPr="00851462">
        <w:rPr>
          <w:rFonts w:asciiTheme="majorHAnsi" w:hAnsiTheme="majorHAnsi" w:cstheme="majorHAnsi"/>
          <w:spacing w:val="19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 xml:space="preserve">взаимосвязь </w:t>
      </w:r>
      <w:r w:rsidRPr="00851462">
        <w:rPr>
          <w:rFonts w:asciiTheme="majorHAnsi" w:hAnsiTheme="majorHAnsi" w:cstheme="majorHAnsi"/>
          <w:spacing w:val="20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 xml:space="preserve">таких </w:t>
      </w:r>
      <w:r w:rsidRPr="00851462">
        <w:rPr>
          <w:rFonts w:asciiTheme="majorHAnsi" w:hAnsiTheme="majorHAnsi" w:cstheme="majorHAnsi"/>
          <w:spacing w:val="19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 xml:space="preserve">понятий </w:t>
      </w:r>
      <w:r w:rsidRPr="00851462">
        <w:rPr>
          <w:rFonts w:asciiTheme="majorHAnsi" w:hAnsiTheme="majorHAnsi" w:cstheme="majorHAnsi"/>
          <w:spacing w:val="20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 xml:space="preserve">как </w:t>
      </w:r>
      <w:r w:rsidRPr="00851462">
        <w:rPr>
          <w:rFonts w:asciiTheme="majorHAnsi" w:hAnsiTheme="majorHAnsi" w:cstheme="majorHAnsi"/>
          <w:spacing w:val="19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«свобода»,</w:t>
      </w:r>
      <w:r w:rsidR="001824FE">
        <w:rPr>
          <w:rFonts w:asciiTheme="majorHAnsi" w:hAnsiTheme="majorHAnsi" w:cstheme="majorHAnsi"/>
          <w:lang w:val="ru-RU"/>
        </w:rPr>
        <w:t xml:space="preserve"> </w:t>
      </w:r>
      <w:r w:rsidRPr="00851462">
        <w:rPr>
          <w:rFonts w:asciiTheme="majorHAnsi" w:hAnsiTheme="majorHAnsi" w:cstheme="majorHAnsi"/>
          <w:w w:val="110"/>
          <w:lang w:val="ru-RU"/>
        </w:rPr>
        <w:t>«ответственность»,</w:t>
      </w:r>
      <w:r w:rsidRPr="00851462">
        <w:rPr>
          <w:rFonts w:asciiTheme="majorHAnsi" w:hAnsiTheme="majorHAnsi" w:cstheme="majorHAnsi"/>
          <w:spacing w:val="16"/>
          <w:w w:val="110"/>
          <w:lang w:val="ru-RU"/>
        </w:rPr>
        <w:t xml:space="preserve"> </w:t>
      </w:r>
      <w:r w:rsidRPr="00851462">
        <w:rPr>
          <w:rFonts w:asciiTheme="majorHAnsi" w:hAnsiTheme="majorHAnsi" w:cstheme="majorHAnsi"/>
          <w:w w:val="110"/>
          <w:lang w:val="ru-RU"/>
        </w:rPr>
        <w:t>«право»</w:t>
      </w:r>
      <w:r w:rsidRPr="00851462">
        <w:rPr>
          <w:rFonts w:asciiTheme="majorHAnsi" w:hAnsiTheme="majorHAnsi" w:cstheme="majorHAnsi"/>
          <w:spacing w:val="16"/>
          <w:w w:val="110"/>
          <w:lang w:val="ru-RU"/>
        </w:rPr>
        <w:t xml:space="preserve"> </w:t>
      </w:r>
      <w:r w:rsidRPr="00851462">
        <w:rPr>
          <w:rFonts w:asciiTheme="majorHAnsi" w:hAnsiTheme="majorHAnsi" w:cstheme="majorHAnsi"/>
          <w:w w:val="110"/>
          <w:lang w:val="ru-RU"/>
        </w:rPr>
        <w:t>и</w:t>
      </w:r>
      <w:r w:rsidRPr="00851462">
        <w:rPr>
          <w:rFonts w:asciiTheme="majorHAnsi" w:hAnsiTheme="majorHAnsi" w:cstheme="majorHAnsi"/>
          <w:spacing w:val="16"/>
          <w:w w:val="110"/>
          <w:lang w:val="ru-RU"/>
        </w:rPr>
        <w:t xml:space="preserve"> </w:t>
      </w:r>
      <w:r w:rsidRPr="00851462">
        <w:rPr>
          <w:rFonts w:asciiTheme="majorHAnsi" w:hAnsiTheme="majorHAnsi" w:cstheme="majorHAnsi"/>
          <w:w w:val="110"/>
          <w:lang w:val="ru-RU"/>
        </w:rPr>
        <w:t>«долг»;</w:t>
      </w:r>
      <w:r w:rsidR="001824FE">
        <w:rPr>
          <w:rFonts w:asciiTheme="majorHAnsi" w:hAnsiTheme="majorHAnsi" w:cstheme="majorHAnsi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понимать важность коллективизма как ценности современной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10"/>
          <w:lang w:val="ru-RU"/>
        </w:rPr>
        <w:t>России</w:t>
      </w:r>
      <w:r w:rsidRPr="00851462">
        <w:rPr>
          <w:rFonts w:asciiTheme="majorHAnsi" w:hAnsiTheme="majorHAnsi" w:cstheme="majorHAnsi"/>
          <w:spacing w:val="1"/>
          <w:w w:val="110"/>
          <w:lang w:val="ru-RU"/>
        </w:rPr>
        <w:t xml:space="preserve"> </w:t>
      </w:r>
      <w:r w:rsidRPr="00851462">
        <w:rPr>
          <w:rFonts w:asciiTheme="majorHAnsi" w:hAnsiTheme="majorHAnsi" w:cstheme="majorHAnsi"/>
          <w:w w:val="110"/>
          <w:lang w:val="ru-RU"/>
        </w:rPr>
        <w:t>и</w:t>
      </w:r>
      <w:r w:rsidRPr="00851462">
        <w:rPr>
          <w:rFonts w:asciiTheme="majorHAnsi" w:hAnsiTheme="majorHAnsi" w:cstheme="majorHAnsi"/>
          <w:spacing w:val="2"/>
          <w:w w:val="110"/>
          <w:lang w:val="ru-RU"/>
        </w:rPr>
        <w:t xml:space="preserve"> </w:t>
      </w:r>
      <w:r w:rsidRPr="00851462">
        <w:rPr>
          <w:rFonts w:asciiTheme="majorHAnsi" w:hAnsiTheme="majorHAnsi" w:cstheme="majorHAnsi"/>
          <w:w w:val="110"/>
          <w:lang w:val="ru-RU"/>
        </w:rPr>
        <w:t>его</w:t>
      </w:r>
      <w:r w:rsidRPr="00851462">
        <w:rPr>
          <w:rFonts w:asciiTheme="majorHAnsi" w:hAnsiTheme="majorHAnsi" w:cstheme="majorHAnsi"/>
          <w:spacing w:val="2"/>
          <w:w w:val="110"/>
          <w:lang w:val="ru-RU"/>
        </w:rPr>
        <w:t xml:space="preserve"> </w:t>
      </w:r>
      <w:r w:rsidRPr="00851462">
        <w:rPr>
          <w:rFonts w:asciiTheme="majorHAnsi" w:hAnsiTheme="majorHAnsi" w:cstheme="majorHAnsi"/>
          <w:w w:val="110"/>
          <w:lang w:val="ru-RU"/>
        </w:rPr>
        <w:t>приоритет</w:t>
      </w:r>
      <w:r w:rsidRPr="00851462">
        <w:rPr>
          <w:rFonts w:asciiTheme="majorHAnsi" w:hAnsiTheme="majorHAnsi" w:cstheme="majorHAnsi"/>
          <w:spacing w:val="2"/>
          <w:w w:val="110"/>
          <w:lang w:val="ru-RU"/>
        </w:rPr>
        <w:t xml:space="preserve"> </w:t>
      </w:r>
      <w:r w:rsidRPr="00851462">
        <w:rPr>
          <w:rFonts w:asciiTheme="majorHAnsi" w:hAnsiTheme="majorHAnsi" w:cstheme="majorHAnsi"/>
          <w:w w:val="110"/>
          <w:lang w:val="ru-RU"/>
        </w:rPr>
        <w:t>перед</w:t>
      </w:r>
      <w:r w:rsidRPr="00851462">
        <w:rPr>
          <w:rFonts w:asciiTheme="majorHAnsi" w:hAnsiTheme="majorHAnsi" w:cstheme="majorHAnsi"/>
          <w:spacing w:val="1"/>
          <w:w w:val="110"/>
          <w:lang w:val="ru-RU"/>
        </w:rPr>
        <w:t xml:space="preserve"> </w:t>
      </w:r>
      <w:r w:rsidRPr="00851462">
        <w:rPr>
          <w:rFonts w:asciiTheme="majorHAnsi" w:hAnsiTheme="majorHAnsi" w:cstheme="majorHAnsi"/>
          <w:w w:val="110"/>
          <w:lang w:val="ru-RU"/>
        </w:rPr>
        <w:t>идеологией</w:t>
      </w:r>
      <w:r w:rsidRPr="00851462">
        <w:rPr>
          <w:rFonts w:asciiTheme="majorHAnsi" w:hAnsiTheme="majorHAnsi" w:cstheme="majorHAnsi"/>
          <w:spacing w:val="2"/>
          <w:w w:val="110"/>
          <w:lang w:val="ru-RU"/>
        </w:rPr>
        <w:t xml:space="preserve"> </w:t>
      </w:r>
      <w:r w:rsidRPr="00851462">
        <w:rPr>
          <w:rFonts w:asciiTheme="majorHAnsi" w:hAnsiTheme="majorHAnsi" w:cstheme="majorHAnsi"/>
          <w:w w:val="110"/>
          <w:lang w:val="ru-RU"/>
        </w:rPr>
        <w:t>индивидуализма;</w:t>
      </w:r>
      <w:r w:rsidR="001824FE">
        <w:rPr>
          <w:rFonts w:asciiTheme="majorHAnsi" w:hAnsiTheme="majorHAnsi" w:cstheme="majorHAnsi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приводить примеры идеалов человека в историко</w:t>
      </w:r>
      <w:r w:rsidR="001824FE">
        <w:rPr>
          <w:rFonts w:asciiTheme="majorHAnsi" w:hAnsiTheme="majorHAnsi" w:cstheme="majorHAnsi"/>
          <w:w w:val="105"/>
          <w:lang w:val="ru-RU"/>
        </w:rPr>
        <w:t>-</w:t>
      </w:r>
      <w:r w:rsidRPr="00851462">
        <w:rPr>
          <w:rFonts w:asciiTheme="majorHAnsi" w:hAnsiTheme="majorHAnsi" w:cstheme="majorHAnsi"/>
          <w:w w:val="105"/>
          <w:lang w:val="ru-RU"/>
        </w:rPr>
        <w:t>культурном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пространстве</w:t>
      </w:r>
      <w:r w:rsidRPr="00851462">
        <w:rPr>
          <w:rFonts w:asciiTheme="majorHAnsi" w:hAnsiTheme="majorHAnsi" w:cstheme="majorHAnsi"/>
          <w:spacing w:val="25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современной</w:t>
      </w:r>
      <w:r w:rsidRPr="00851462">
        <w:rPr>
          <w:rFonts w:asciiTheme="majorHAnsi" w:hAnsiTheme="majorHAnsi" w:cstheme="majorHAnsi"/>
          <w:spacing w:val="26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России</w:t>
      </w:r>
      <w:r w:rsidRPr="00851462">
        <w:rPr>
          <w:rFonts w:asciiTheme="majorHAnsi" w:hAnsiTheme="majorHAnsi" w:cstheme="majorHAnsi"/>
          <w:spacing w:val="-8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.</w:t>
      </w:r>
    </w:p>
    <w:p w:rsidR="001A5872" w:rsidRPr="00851462" w:rsidRDefault="00E72D9B" w:rsidP="00E72D9B">
      <w:pPr>
        <w:pStyle w:val="af"/>
        <w:spacing w:after="0" w:line="240" w:lineRule="auto"/>
        <w:rPr>
          <w:rFonts w:asciiTheme="majorHAnsi" w:hAnsiTheme="majorHAnsi" w:cstheme="majorHAnsi"/>
          <w:lang w:val="ru-RU"/>
        </w:rPr>
      </w:pPr>
      <w:r>
        <w:rPr>
          <w:rFonts w:asciiTheme="majorHAnsi" w:hAnsiTheme="majorHAnsi" w:cstheme="majorHAnsi"/>
          <w:w w:val="105"/>
          <w:lang w:val="ru-RU"/>
        </w:rPr>
        <w:tab/>
      </w:r>
      <w:r w:rsidR="001A5872" w:rsidRPr="00851462">
        <w:rPr>
          <w:rFonts w:asciiTheme="majorHAnsi" w:hAnsiTheme="majorHAnsi" w:cstheme="majorHAnsi"/>
          <w:w w:val="105"/>
          <w:lang w:val="ru-RU"/>
        </w:rPr>
        <w:t>Тема</w:t>
      </w:r>
      <w:r w:rsidR="001A5872" w:rsidRPr="00851462">
        <w:rPr>
          <w:rFonts w:asciiTheme="majorHAnsi" w:hAnsiTheme="majorHAnsi" w:cstheme="majorHAnsi"/>
          <w:spacing w:val="37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10.</w:t>
      </w:r>
      <w:r w:rsidR="001A5872" w:rsidRPr="00851462">
        <w:rPr>
          <w:rFonts w:asciiTheme="majorHAnsi" w:hAnsiTheme="majorHAnsi" w:cstheme="majorHAnsi"/>
          <w:spacing w:val="37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Взросление</w:t>
      </w:r>
      <w:r w:rsidR="001A5872" w:rsidRPr="00851462">
        <w:rPr>
          <w:rFonts w:asciiTheme="majorHAnsi" w:hAnsiTheme="majorHAnsi" w:cstheme="majorHAnsi"/>
          <w:spacing w:val="37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человека</w:t>
      </w:r>
      <w:r w:rsidR="001A5872" w:rsidRPr="00851462">
        <w:rPr>
          <w:rFonts w:asciiTheme="majorHAnsi" w:hAnsiTheme="majorHAnsi" w:cstheme="majorHAnsi"/>
          <w:spacing w:val="38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в</w:t>
      </w:r>
      <w:r w:rsidR="001A5872" w:rsidRPr="00851462">
        <w:rPr>
          <w:rFonts w:asciiTheme="majorHAnsi" w:hAnsiTheme="majorHAnsi" w:cstheme="majorHAnsi"/>
          <w:spacing w:val="37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культуре</w:t>
      </w:r>
      <w:r w:rsidR="001A5872" w:rsidRPr="00851462">
        <w:rPr>
          <w:rFonts w:asciiTheme="majorHAnsi" w:hAnsiTheme="majorHAnsi" w:cstheme="majorHAnsi"/>
          <w:spacing w:val="37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народов</w:t>
      </w:r>
      <w:r w:rsidR="001A5872" w:rsidRPr="00851462">
        <w:rPr>
          <w:rFonts w:asciiTheme="majorHAnsi" w:hAnsiTheme="majorHAnsi" w:cstheme="majorHAnsi"/>
          <w:spacing w:val="38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России</w:t>
      </w:r>
      <w:r w:rsidR="001824FE">
        <w:rPr>
          <w:rFonts w:asciiTheme="majorHAnsi" w:hAnsiTheme="majorHAnsi" w:cstheme="majorHAnsi"/>
          <w:lang w:val="ru-RU"/>
        </w:rPr>
        <w:t xml:space="preserve">.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Понимать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различие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между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процессами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антропогенеза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и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ан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proofErr w:type="spellStart"/>
      <w:r w:rsidR="001A5872" w:rsidRPr="00851462">
        <w:rPr>
          <w:rFonts w:asciiTheme="majorHAnsi" w:hAnsiTheme="majorHAnsi" w:cstheme="majorHAnsi"/>
          <w:w w:val="105"/>
          <w:lang w:val="ru-RU"/>
        </w:rPr>
        <w:t>тропосоциогенеза</w:t>
      </w:r>
      <w:proofErr w:type="spellEnd"/>
      <w:r w:rsidR="001A5872" w:rsidRPr="00851462">
        <w:rPr>
          <w:rFonts w:asciiTheme="majorHAnsi" w:hAnsiTheme="majorHAnsi" w:cstheme="majorHAnsi"/>
          <w:w w:val="105"/>
          <w:lang w:val="ru-RU"/>
        </w:rPr>
        <w:t>;</w:t>
      </w:r>
      <w:r w:rsidR="001824FE">
        <w:rPr>
          <w:rFonts w:asciiTheme="majorHAnsi" w:hAnsiTheme="majorHAnsi" w:cstheme="majorHAnsi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характеризовать процесс взросления человека</w:t>
      </w:r>
      <w:r w:rsidR="001824FE">
        <w:rPr>
          <w:rFonts w:asciiTheme="majorHAnsi" w:hAnsiTheme="majorHAnsi" w:cstheme="majorHAnsi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и его основные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этапы, а также потребности человека для гармоничного развития</w:t>
      </w:r>
      <w:r w:rsidR="001A5872" w:rsidRPr="00851462">
        <w:rPr>
          <w:rFonts w:asciiTheme="majorHAnsi" w:hAnsiTheme="majorHAnsi" w:cstheme="majorHAnsi"/>
          <w:spacing w:val="28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и</w:t>
      </w:r>
      <w:r w:rsidR="001A5872" w:rsidRPr="00851462">
        <w:rPr>
          <w:rFonts w:asciiTheme="majorHAnsi" w:hAnsiTheme="majorHAnsi" w:cstheme="majorHAnsi"/>
          <w:spacing w:val="29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существования</w:t>
      </w:r>
      <w:r w:rsidR="001A5872" w:rsidRPr="00851462">
        <w:rPr>
          <w:rFonts w:asciiTheme="majorHAnsi" w:hAnsiTheme="majorHAnsi" w:cstheme="majorHAnsi"/>
          <w:spacing w:val="29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на</w:t>
      </w:r>
      <w:r w:rsidR="001A5872" w:rsidRPr="00851462">
        <w:rPr>
          <w:rFonts w:asciiTheme="majorHAnsi" w:hAnsiTheme="majorHAnsi" w:cstheme="majorHAnsi"/>
          <w:spacing w:val="29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каждом</w:t>
      </w:r>
      <w:r w:rsidR="001A5872" w:rsidRPr="00851462">
        <w:rPr>
          <w:rFonts w:asciiTheme="majorHAnsi" w:hAnsiTheme="majorHAnsi" w:cstheme="majorHAnsi"/>
          <w:spacing w:val="29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из</w:t>
      </w:r>
      <w:r w:rsidR="001A5872" w:rsidRPr="00851462">
        <w:rPr>
          <w:rFonts w:asciiTheme="majorHAnsi" w:hAnsiTheme="majorHAnsi" w:cstheme="majorHAnsi"/>
          <w:spacing w:val="29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этапов;</w:t>
      </w:r>
      <w:r w:rsidR="001824FE">
        <w:rPr>
          <w:rFonts w:asciiTheme="majorHAnsi" w:hAnsiTheme="majorHAnsi" w:cstheme="majorHAnsi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обосновывать важность взаимодействия человека и общества,</w:t>
      </w:r>
      <w:r w:rsidR="001824FE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характеризовать</w:t>
      </w:r>
      <w:r w:rsidR="001A5872" w:rsidRPr="00851462">
        <w:rPr>
          <w:rFonts w:asciiTheme="majorHAnsi" w:hAnsiTheme="majorHAnsi" w:cstheme="majorHAnsi"/>
          <w:spacing w:val="4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негативные</w:t>
      </w:r>
      <w:r w:rsidR="001A5872" w:rsidRPr="00851462">
        <w:rPr>
          <w:rFonts w:asciiTheme="majorHAnsi" w:hAnsiTheme="majorHAnsi" w:cstheme="majorHAnsi"/>
          <w:spacing w:val="4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эффекты</w:t>
      </w:r>
      <w:r w:rsidR="001A5872" w:rsidRPr="00851462">
        <w:rPr>
          <w:rFonts w:asciiTheme="majorHAnsi" w:hAnsiTheme="majorHAnsi" w:cstheme="majorHAnsi"/>
          <w:spacing w:val="4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социальной</w:t>
      </w:r>
      <w:r w:rsidR="001A5872" w:rsidRPr="00851462">
        <w:rPr>
          <w:rFonts w:asciiTheme="majorHAnsi" w:hAnsiTheme="majorHAnsi" w:cstheme="majorHAnsi"/>
          <w:spacing w:val="4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изоляции;</w:t>
      </w:r>
      <w:r w:rsidR="001824FE">
        <w:rPr>
          <w:rFonts w:asciiTheme="majorHAnsi" w:hAnsiTheme="majorHAnsi" w:cstheme="majorHAnsi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знать и уметь демонстрировать своё понимание самостоятельности,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её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роли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в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развитии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личности,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во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взаимодействии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с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другими</w:t>
      </w:r>
      <w:r w:rsidR="001A5872" w:rsidRPr="00851462">
        <w:rPr>
          <w:rFonts w:asciiTheme="majorHAnsi" w:hAnsiTheme="majorHAnsi" w:cstheme="majorHAnsi"/>
          <w:spacing w:val="25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людьми.</w:t>
      </w:r>
    </w:p>
    <w:p w:rsidR="001A5872" w:rsidRPr="00851462" w:rsidRDefault="00E72D9B" w:rsidP="00E72D9B">
      <w:pPr>
        <w:pStyle w:val="af"/>
        <w:spacing w:after="0" w:line="240" w:lineRule="auto"/>
        <w:rPr>
          <w:rFonts w:asciiTheme="majorHAnsi" w:hAnsiTheme="majorHAnsi" w:cstheme="majorHAnsi"/>
          <w:lang w:val="ru-RU"/>
        </w:rPr>
      </w:pPr>
      <w:r>
        <w:rPr>
          <w:rFonts w:asciiTheme="majorHAnsi" w:hAnsiTheme="majorHAnsi" w:cstheme="majorHAnsi"/>
          <w:w w:val="105"/>
          <w:lang w:val="ru-RU"/>
        </w:rPr>
        <w:tab/>
      </w:r>
      <w:r w:rsidR="001A5872" w:rsidRPr="00851462">
        <w:rPr>
          <w:rFonts w:asciiTheme="majorHAnsi" w:hAnsiTheme="majorHAnsi" w:cstheme="majorHAnsi"/>
          <w:w w:val="105"/>
          <w:lang w:val="ru-RU"/>
        </w:rPr>
        <w:t>Тема</w:t>
      </w:r>
      <w:r w:rsidR="001A5872" w:rsidRPr="00851462">
        <w:rPr>
          <w:rFonts w:asciiTheme="majorHAnsi" w:hAnsiTheme="majorHAnsi" w:cstheme="majorHAnsi"/>
          <w:spacing w:val="40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11.</w:t>
      </w:r>
      <w:r w:rsidR="001A5872" w:rsidRPr="00851462">
        <w:rPr>
          <w:rFonts w:asciiTheme="majorHAnsi" w:hAnsiTheme="majorHAnsi" w:cstheme="majorHAnsi"/>
          <w:spacing w:val="4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Религия</w:t>
      </w:r>
      <w:r w:rsidR="001A5872" w:rsidRPr="00851462">
        <w:rPr>
          <w:rFonts w:asciiTheme="majorHAnsi" w:hAnsiTheme="majorHAnsi" w:cstheme="majorHAnsi"/>
          <w:spacing w:val="40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как</w:t>
      </w:r>
      <w:r w:rsidR="001A5872" w:rsidRPr="00851462">
        <w:rPr>
          <w:rFonts w:asciiTheme="majorHAnsi" w:hAnsiTheme="majorHAnsi" w:cstheme="majorHAnsi"/>
          <w:spacing w:val="4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источник</w:t>
      </w:r>
      <w:r w:rsidR="001A5872" w:rsidRPr="00851462">
        <w:rPr>
          <w:rFonts w:asciiTheme="majorHAnsi" w:hAnsiTheme="majorHAnsi" w:cstheme="majorHAnsi"/>
          <w:spacing w:val="4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нравственности</w:t>
      </w:r>
      <w:r w:rsidR="001824FE">
        <w:rPr>
          <w:rFonts w:asciiTheme="majorHAnsi" w:hAnsiTheme="majorHAnsi" w:cstheme="majorHAnsi"/>
          <w:lang w:val="ru-RU"/>
        </w:rPr>
        <w:t>.</w:t>
      </w:r>
      <w:r w:rsidR="001A5872" w:rsidRPr="00851462">
        <w:rPr>
          <w:rFonts w:asciiTheme="majorHAnsi" w:hAnsiTheme="majorHAnsi" w:cstheme="majorHAnsi"/>
          <w:w w:val="105"/>
          <w:lang w:val="ru-RU"/>
        </w:rPr>
        <w:t xml:space="preserve"> </w:t>
      </w:r>
      <w:r w:rsidR="001824FE">
        <w:rPr>
          <w:rFonts w:asciiTheme="majorHAnsi" w:hAnsiTheme="majorHAnsi" w:cstheme="majorHAnsi"/>
          <w:w w:val="105"/>
          <w:lang w:val="ru-RU"/>
        </w:rPr>
        <w:t>Характеризовать</w:t>
      </w:r>
      <w:r w:rsidR="001A5872" w:rsidRPr="00851462">
        <w:rPr>
          <w:rFonts w:asciiTheme="majorHAnsi" w:hAnsiTheme="majorHAnsi" w:cstheme="majorHAnsi"/>
          <w:spacing w:val="4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 xml:space="preserve">нравственный </w:t>
      </w:r>
      <w:r w:rsidR="001824FE">
        <w:rPr>
          <w:rFonts w:asciiTheme="majorHAnsi" w:hAnsiTheme="majorHAnsi" w:cstheme="majorHAnsi"/>
          <w:w w:val="105"/>
          <w:lang w:val="ru-RU"/>
        </w:rPr>
        <w:t xml:space="preserve">потенциал </w:t>
      </w:r>
      <w:r w:rsidR="001A5872" w:rsidRPr="00851462">
        <w:rPr>
          <w:rFonts w:asciiTheme="majorHAnsi" w:hAnsiTheme="majorHAnsi" w:cstheme="majorHAnsi"/>
          <w:w w:val="105"/>
          <w:lang w:val="ru-RU"/>
        </w:rPr>
        <w:t>религии;</w:t>
      </w:r>
      <w:r w:rsidR="001824FE">
        <w:rPr>
          <w:rFonts w:asciiTheme="majorHAnsi" w:hAnsiTheme="majorHAnsi" w:cstheme="majorHAnsi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знать</w:t>
      </w:r>
      <w:r w:rsidR="001A5872" w:rsidRPr="00851462">
        <w:rPr>
          <w:rFonts w:asciiTheme="majorHAnsi" w:hAnsiTheme="majorHAnsi" w:cstheme="majorHAnsi"/>
          <w:spacing w:val="22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и</w:t>
      </w:r>
      <w:r w:rsidR="001A5872" w:rsidRPr="00851462">
        <w:rPr>
          <w:rFonts w:asciiTheme="majorHAnsi" w:hAnsiTheme="majorHAnsi" w:cstheme="majorHAnsi"/>
          <w:spacing w:val="22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уметь</w:t>
      </w:r>
      <w:r w:rsidR="001A5872" w:rsidRPr="00851462">
        <w:rPr>
          <w:rFonts w:asciiTheme="majorHAnsi" w:hAnsiTheme="majorHAnsi" w:cstheme="majorHAnsi"/>
          <w:spacing w:val="22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излагать</w:t>
      </w:r>
      <w:r w:rsidR="001A5872" w:rsidRPr="00851462">
        <w:rPr>
          <w:rFonts w:asciiTheme="majorHAnsi" w:hAnsiTheme="majorHAnsi" w:cstheme="majorHAnsi"/>
          <w:spacing w:val="22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нравственные</w:t>
      </w:r>
      <w:r w:rsidR="001A5872" w:rsidRPr="00851462">
        <w:rPr>
          <w:rFonts w:asciiTheme="majorHAnsi" w:hAnsiTheme="majorHAnsi" w:cstheme="majorHAnsi"/>
          <w:spacing w:val="22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принципы</w:t>
      </w:r>
      <w:r w:rsidR="001A5872" w:rsidRPr="00851462">
        <w:rPr>
          <w:rFonts w:asciiTheme="majorHAnsi" w:hAnsiTheme="majorHAnsi" w:cstheme="majorHAnsi"/>
          <w:spacing w:val="22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государство</w:t>
      </w:r>
      <w:r w:rsidR="001A5872" w:rsidRPr="00851462">
        <w:rPr>
          <w:rFonts w:asciiTheme="majorHAnsi" w:hAnsiTheme="majorHAnsi" w:cstheme="majorHAnsi"/>
          <w:spacing w:val="-43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образующих</w:t>
      </w:r>
      <w:r w:rsidR="001A5872" w:rsidRPr="00851462">
        <w:rPr>
          <w:rFonts w:asciiTheme="majorHAnsi" w:hAnsiTheme="majorHAnsi" w:cstheme="majorHAnsi"/>
          <w:spacing w:val="27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конфессий</w:t>
      </w:r>
      <w:r w:rsidR="001A5872" w:rsidRPr="00851462">
        <w:rPr>
          <w:rFonts w:asciiTheme="majorHAnsi" w:hAnsiTheme="majorHAnsi" w:cstheme="majorHAnsi"/>
          <w:spacing w:val="28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России;</w:t>
      </w:r>
      <w:r w:rsidR="001824FE">
        <w:rPr>
          <w:rFonts w:asciiTheme="majorHAnsi" w:hAnsiTheme="majorHAnsi" w:cstheme="majorHAnsi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знать</w:t>
      </w:r>
      <w:r w:rsidR="001A5872" w:rsidRPr="00851462">
        <w:rPr>
          <w:rFonts w:asciiTheme="majorHAnsi" w:hAnsiTheme="majorHAnsi" w:cstheme="majorHAnsi"/>
          <w:spacing w:val="18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основные</w:t>
      </w:r>
      <w:r w:rsidR="001A5872" w:rsidRPr="00851462">
        <w:rPr>
          <w:rFonts w:asciiTheme="majorHAnsi" w:hAnsiTheme="majorHAnsi" w:cstheme="majorHAnsi"/>
          <w:spacing w:val="17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требования</w:t>
      </w:r>
      <w:r w:rsidR="001A5872" w:rsidRPr="00851462">
        <w:rPr>
          <w:rFonts w:asciiTheme="majorHAnsi" w:hAnsiTheme="majorHAnsi" w:cstheme="majorHAnsi"/>
          <w:spacing w:val="17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к</w:t>
      </w:r>
      <w:r w:rsidR="001A5872" w:rsidRPr="00851462">
        <w:rPr>
          <w:rFonts w:asciiTheme="majorHAnsi" w:hAnsiTheme="majorHAnsi" w:cstheme="majorHAnsi"/>
          <w:spacing w:val="18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нравственному</w:t>
      </w:r>
      <w:r w:rsidR="001A5872" w:rsidRPr="00851462">
        <w:rPr>
          <w:rFonts w:asciiTheme="majorHAnsi" w:hAnsiTheme="majorHAnsi" w:cstheme="majorHAnsi"/>
          <w:spacing w:val="17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идеалу</w:t>
      </w:r>
      <w:r w:rsidR="001A5872" w:rsidRPr="00851462">
        <w:rPr>
          <w:rFonts w:asciiTheme="majorHAnsi" w:hAnsiTheme="majorHAnsi" w:cstheme="majorHAnsi"/>
          <w:spacing w:val="17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человека</w:t>
      </w:r>
      <w:r w:rsidR="001A5872" w:rsidRPr="00851462">
        <w:rPr>
          <w:rFonts w:asciiTheme="majorHAnsi" w:hAnsiTheme="majorHAnsi" w:cstheme="majorHAnsi"/>
          <w:spacing w:val="-43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в</w:t>
      </w:r>
      <w:r w:rsidR="001A5872" w:rsidRPr="00851462">
        <w:rPr>
          <w:rFonts w:asciiTheme="majorHAnsi" w:hAnsiTheme="majorHAnsi" w:cstheme="majorHAnsi"/>
          <w:spacing w:val="4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государствообразующих</w:t>
      </w:r>
      <w:r w:rsidR="001A5872" w:rsidRPr="00851462">
        <w:rPr>
          <w:rFonts w:asciiTheme="majorHAnsi" w:hAnsiTheme="majorHAnsi" w:cstheme="majorHAnsi"/>
          <w:spacing w:val="4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религиях</w:t>
      </w:r>
      <w:r w:rsidR="001A5872" w:rsidRPr="00851462">
        <w:rPr>
          <w:rFonts w:asciiTheme="majorHAnsi" w:hAnsiTheme="majorHAnsi" w:cstheme="majorHAnsi"/>
          <w:spacing w:val="4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современной</w:t>
      </w:r>
      <w:r w:rsidR="001A5872" w:rsidRPr="00851462">
        <w:rPr>
          <w:rFonts w:asciiTheme="majorHAnsi" w:hAnsiTheme="majorHAnsi" w:cstheme="majorHAnsi"/>
          <w:spacing w:val="4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России</w:t>
      </w:r>
      <w:r w:rsidR="001A5872" w:rsidRPr="00851462">
        <w:rPr>
          <w:rFonts w:asciiTheme="majorHAnsi" w:hAnsiTheme="majorHAnsi" w:cstheme="majorHAnsi"/>
          <w:spacing w:val="29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уметь</w:t>
      </w:r>
      <w:r w:rsidR="001A5872" w:rsidRPr="00851462">
        <w:rPr>
          <w:rFonts w:asciiTheme="majorHAnsi" w:hAnsiTheme="majorHAnsi" w:cstheme="majorHAnsi"/>
          <w:spacing w:val="22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обосновывать</w:t>
      </w:r>
      <w:r w:rsidR="001A5872" w:rsidRPr="00851462">
        <w:rPr>
          <w:rFonts w:asciiTheme="majorHAnsi" w:hAnsiTheme="majorHAnsi" w:cstheme="majorHAnsi"/>
          <w:spacing w:val="22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важность</w:t>
      </w:r>
      <w:r w:rsidR="001A5872" w:rsidRPr="00851462">
        <w:rPr>
          <w:rFonts w:asciiTheme="majorHAnsi" w:hAnsiTheme="majorHAnsi" w:cstheme="majorHAnsi"/>
          <w:spacing w:val="22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религиозных</w:t>
      </w:r>
      <w:r w:rsidR="001A5872" w:rsidRPr="00851462">
        <w:rPr>
          <w:rFonts w:asciiTheme="majorHAnsi" w:hAnsiTheme="majorHAnsi" w:cstheme="majorHAnsi"/>
          <w:spacing w:val="22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моральных</w:t>
      </w:r>
      <w:r w:rsidR="001A5872" w:rsidRPr="00851462">
        <w:rPr>
          <w:rFonts w:asciiTheme="majorHAnsi" w:hAnsiTheme="majorHAnsi" w:cstheme="majorHAnsi"/>
          <w:spacing w:val="22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и</w:t>
      </w:r>
      <w:r w:rsidR="001A5872" w:rsidRPr="00851462">
        <w:rPr>
          <w:rFonts w:asciiTheme="majorHAnsi" w:hAnsiTheme="majorHAnsi" w:cstheme="majorHAnsi"/>
          <w:spacing w:val="-44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нравственных</w:t>
      </w:r>
      <w:r w:rsidR="001A5872" w:rsidRPr="00851462">
        <w:rPr>
          <w:rFonts w:asciiTheme="majorHAnsi" w:hAnsiTheme="majorHAnsi" w:cstheme="majorHAnsi"/>
          <w:spacing w:val="26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ценностей</w:t>
      </w:r>
      <w:r w:rsidR="001A5872" w:rsidRPr="00851462">
        <w:rPr>
          <w:rFonts w:asciiTheme="majorHAnsi" w:hAnsiTheme="majorHAnsi" w:cstheme="majorHAnsi"/>
          <w:spacing w:val="27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для</w:t>
      </w:r>
      <w:r w:rsidR="001A5872" w:rsidRPr="00851462">
        <w:rPr>
          <w:rFonts w:asciiTheme="majorHAnsi" w:hAnsiTheme="majorHAnsi" w:cstheme="majorHAnsi"/>
          <w:spacing w:val="27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современного</w:t>
      </w:r>
      <w:r w:rsidR="001A5872" w:rsidRPr="00851462">
        <w:rPr>
          <w:rFonts w:asciiTheme="majorHAnsi" w:hAnsiTheme="majorHAnsi" w:cstheme="majorHAnsi"/>
          <w:spacing w:val="27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общества.</w:t>
      </w:r>
    </w:p>
    <w:p w:rsidR="001A5872" w:rsidRPr="00851462" w:rsidRDefault="00E72D9B" w:rsidP="00E72D9B">
      <w:pPr>
        <w:pStyle w:val="af"/>
        <w:spacing w:after="0" w:line="240" w:lineRule="auto"/>
        <w:rPr>
          <w:rFonts w:asciiTheme="majorHAnsi" w:hAnsiTheme="majorHAnsi" w:cstheme="majorHAnsi"/>
          <w:lang w:val="ru-RU"/>
        </w:rPr>
      </w:pPr>
      <w:r>
        <w:rPr>
          <w:rFonts w:asciiTheme="majorHAnsi" w:hAnsiTheme="majorHAnsi" w:cstheme="majorHAnsi"/>
          <w:w w:val="105"/>
          <w:lang w:val="ru-RU"/>
        </w:rPr>
        <w:tab/>
      </w:r>
      <w:r w:rsidR="001A5872" w:rsidRPr="00851462">
        <w:rPr>
          <w:rFonts w:asciiTheme="majorHAnsi" w:hAnsiTheme="majorHAnsi" w:cstheme="majorHAnsi"/>
          <w:w w:val="105"/>
          <w:lang w:val="ru-RU"/>
        </w:rPr>
        <w:t>Тема</w:t>
      </w:r>
      <w:r w:rsidR="001A5872" w:rsidRPr="00851462">
        <w:rPr>
          <w:rFonts w:asciiTheme="majorHAnsi" w:hAnsiTheme="majorHAnsi" w:cstheme="majorHAnsi"/>
          <w:spacing w:val="39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12.</w:t>
      </w:r>
      <w:r w:rsidR="001A5872" w:rsidRPr="00851462">
        <w:rPr>
          <w:rFonts w:asciiTheme="majorHAnsi" w:hAnsiTheme="majorHAnsi" w:cstheme="majorHAnsi"/>
          <w:spacing w:val="40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Наука</w:t>
      </w:r>
      <w:r w:rsidR="001A5872" w:rsidRPr="00851462">
        <w:rPr>
          <w:rFonts w:asciiTheme="majorHAnsi" w:hAnsiTheme="majorHAnsi" w:cstheme="majorHAnsi"/>
          <w:spacing w:val="39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как</w:t>
      </w:r>
      <w:r w:rsidR="001A5872" w:rsidRPr="00851462">
        <w:rPr>
          <w:rFonts w:asciiTheme="majorHAnsi" w:hAnsiTheme="majorHAnsi" w:cstheme="majorHAnsi"/>
          <w:spacing w:val="39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источник</w:t>
      </w:r>
      <w:r w:rsidR="001A5872" w:rsidRPr="00851462">
        <w:rPr>
          <w:rFonts w:asciiTheme="majorHAnsi" w:hAnsiTheme="majorHAnsi" w:cstheme="majorHAnsi"/>
          <w:spacing w:val="40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знания</w:t>
      </w:r>
      <w:r w:rsidR="001A5872" w:rsidRPr="00851462">
        <w:rPr>
          <w:rFonts w:asciiTheme="majorHAnsi" w:hAnsiTheme="majorHAnsi" w:cstheme="majorHAnsi"/>
          <w:spacing w:val="39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о</w:t>
      </w:r>
      <w:r w:rsidR="001A5872" w:rsidRPr="00851462">
        <w:rPr>
          <w:rFonts w:asciiTheme="majorHAnsi" w:hAnsiTheme="majorHAnsi" w:cstheme="majorHAnsi"/>
          <w:spacing w:val="39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человеке</w:t>
      </w:r>
      <w:r w:rsidR="001824FE">
        <w:rPr>
          <w:rFonts w:asciiTheme="majorHAnsi" w:hAnsiTheme="majorHAnsi" w:cstheme="majorHAnsi"/>
          <w:lang w:val="ru-RU"/>
        </w:rPr>
        <w:t xml:space="preserve">.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Понимать</w:t>
      </w:r>
      <w:r w:rsidR="001A5872" w:rsidRPr="00851462">
        <w:rPr>
          <w:rFonts w:asciiTheme="majorHAnsi" w:hAnsiTheme="majorHAnsi" w:cstheme="majorHAnsi"/>
          <w:spacing w:val="10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и</w:t>
      </w:r>
      <w:r w:rsidR="001A5872" w:rsidRPr="00851462">
        <w:rPr>
          <w:rFonts w:asciiTheme="majorHAnsi" w:hAnsiTheme="majorHAnsi" w:cstheme="majorHAnsi"/>
          <w:spacing w:val="10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характеризовать</w:t>
      </w:r>
      <w:r w:rsidR="001A5872" w:rsidRPr="00851462">
        <w:rPr>
          <w:rFonts w:asciiTheme="majorHAnsi" w:hAnsiTheme="majorHAnsi" w:cstheme="majorHAnsi"/>
          <w:spacing w:val="10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смысл</w:t>
      </w:r>
      <w:r w:rsidR="001A5872" w:rsidRPr="00851462">
        <w:rPr>
          <w:rFonts w:asciiTheme="majorHAnsi" w:hAnsiTheme="majorHAnsi" w:cstheme="majorHAnsi"/>
          <w:spacing w:val="10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понятия</w:t>
      </w:r>
      <w:r w:rsidR="001A5872" w:rsidRPr="00851462">
        <w:rPr>
          <w:rFonts w:asciiTheme="majorHAnsi" w:hAnsiTheme="majorHAnsi" w:cstheme="majorHAnsi"/>
          <w:spacing w:val="10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«гуманитарное</w:t>
      </w:r>
      <w:r w:rsidR="001A5872" w:rsidRPr="00851462">
        <w:rPr>
          <w:rFonts w:asciiTheme="majorHAnsi" w:hAnsiTheme="majorHAnsi" w:cstheme="majorHAnsi"/>
          <w:spacing w:val="-44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знание»;</w:t>
      </w:r>
      <w:r w:rsidR="001824FE">
        <w:rPr>
          <w:rFonts w:asciiTheme="majorHAnsi" w:hAnsiTheme="majorHAnsi" w:cstheme="majorHAnsi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определять</w:t>
      </w:r>
      <w:r w:rsidR="001A5872" w:rsidRPr="00851462">
        <w:rPr>
          <w:rFonts w:asciiTheme="majorHAnsi" w:hAnsiTheme="majorHAnsi" w:cstheme="majorHAnsi"/>
          <w:spacing w:val="6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нравственный</w:t>
      </w:r>
      <w:r w:rsidR="001A5872" w:rsidRPr="00851462">
        <w:rPr>
          <w:rFonts w:asciiTheme="majorHAnsi" w:hAnsiTheme="majorHAnsi" w:cstheme="majorHAnsi"/>
          <w:spacing w:val="6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смысл</w:t>
      </w:r>
      <w:r w:rsidR="001A5872" w:rsidRPr="00851462">
        <w:rPr>
          <w:rFonts w:asciiTheme="majorHAnsi" w:hAnsiTheme="majorHAnsi" w:cstheme="majorHAnsi"/>
          <w:spacing w:val="6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гуманитарного</w:t>
      </w:r>
      <w:r w:rsidR="001A5872" w:rsidRPr="00851462">
        <w:rPr>
          <w:rFonts w:asciiTheme="majorHAnsi" w:hAnsiTheme="majorHAnsi" w:cstheme="majorHAnsi"/>
          <w:spacing w:val="6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знания,</w:t>
      </w:r>
      <w:r w:rsidR="001A5872" w:rsidRPr="00851462">
        <w:rPr>
          <w:rFonts w:asciiTheme="majorHAnsi" w:hAnsiTheme="majorHAnsi" w:cstheme="majorHAnsi"/>
          <w:spacing w:val="6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его</w:t>
      </w:r>
      <w:r w:rsidR="001A5872" w:rsidRPr="00851462">
        <w:rPr>
          <w:rFonts w:asciiTheme="majorHAnsi" w:hAnsiTheme="majorHAnsi" w:cstheme="majorHAnsi"/>
          <w:spacing w:val="-44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системообразующую</w:t>
      </w:r>
      <w:r w:rsidR="001A5872" w:rsidRPr="00851462">
        <w:rPr>
          <w:rFonts w:asciiTheme="majorHAnsi" w:hAnsiTheme="majorHAnsi" w:cstheme="majorHAnsi"/>
          <w:spacing w:val="29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роль</w:t>
      </w:r>
      <w:r w:rsidR="001A5872" w:rsidRPr="00851462">
        <w:rPr>
          <w:rFonts w:asciiTheme="majorHAnsi" w:hAnsiTheme="majorHAnsi" w:cstheme="majorHAnsi"/>
          <w:spacing w:val="29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в</w:t>
      </w:r>
      <w:r w:rsidR="001A5872" w:rsidRPr="00851462">
        <w:rPr>
          <w:rFonts w:asciiTheme="majorHAnsi" w:hAnsiTheme="majorHAnsi" w:cstheme="majorHAnsi"/>
          <w:spacing w:val="30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современной</w:t>
      </w:r>
      <w:r w:rsidR="001A5872" w:rsidRPr="00851462">
        <w:rPr>
          <w:rFonts w:asciiTheme="majorHAnsi" w:hAnsiTheme="majorHAnsi" w:cstheme="majorHAnsi"/>
          <w:spacing w:val="29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культуре;</w:t>
      </w:r>
      <w:r w:rsidR="001824FE">
        <w:rPr>
          <w:rFonts w:asciiTheme="majorHAnsi" w:hAnsiTheme="majorHAnsi" w:cstheme="majorHAnsi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10"/>
          <w:lang w:val="ru-RU"/>
        </w:rPr>
        <w:t>характеризовать</w:t>
      </w:r>
      <w:r w:rsidR="001A5872" w:rsidRPr="00851462">
        <w:rPr>
          <w:rFonts w:asciiTheme="majorHAnsi" w:hAnsiTheme="majorHAnsi" w:cstheme="majorHAnsi"/>
          <w:spacing w:val="-7"/>
          <w:w w:val="110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10"/>
          <w:lang w:val="ru-RU"/>
        </w:rPr>
        <w:t>понятие</w:t>
      </w:r>
      <w:r w:rsidR="001A5872" w:rsidRPr="00851462">
        <w:rPr>
          <w:rFonts w:asciiTheme="majorHAnsi" w:hAnsiTheme="majorHAnsi" w:cstheme="majorHAnsi"/>
          <w:spacing w:val="-7"/>
          <w:w w:val="110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10"/>
          <w:lang w:val="ru-RU"/>
        </w:rPr>
        <w:t>«культура»</w:t>
      </w:r>
      <w:r w:rsidR="001A5872" w:rsidRPr="00851462">
        <w:rPr>
          <w:rFonts w:asciiTheme="majorHAnsi" w:hAnsiTheme="majorHAnsi" w:cstheme="majorHAnsi"/>
          <w:spacing w:val="-6"/>
          <w:w w:val="110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10"/>
          <w:lang w:val="ru-RU"/>
        </w:rPr>
        <w:t>как</w:t>
      </w:r>
      <w:r w:rsidR="001A5872" w:rsidRPr="00851462">
        <w:rPr>
          <w:rFonts w:asciiTheme="majorHAnsi" w:hAnsiTheme="majorHAnsi" w:cstheme="majorHAnsi"/>
          <w:spacing w:val="-7"/>
          <w:w w:val="110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10"/>
          <w:lang w:val="ru-RU"/>
        </w:rPr>
        <w:lastRenderedPageBreak/>
        <w:t>процесс</w:t>
      </w:r>
      <w:r w:rsidR="001A5872" w:rsidRPr="00851462">
        <w:rPr>
          <w:rFonts w:asciiTheme="majorHAnsi" w:hAnsiTheme="majorHAnsi" w:cstheme="majorHAnsi"/>
          <w:spacing w:val="-7"/>
          <w:w w:val="110"/>
          <w:lang w:val="ru-RU"/>
        </w:rPr>
        <w:t xml:space="preserve"> </w:t>
      </w:r>
      <w:proofErr w:type="spellStart"/>
      <w:r w:rsidR="001A5872" w:rsidRPr="00851462">
        <w:rPr>
          <w:rFonts w:asciiTheme="majorHAnsi" w:hAnsiTheme="majorHAnsi" w:cstheme="majorHAnsi"/>
          <w:w w:val="110"/>
          <w:lang w:val="ru-RU"/>
        </w:rPr>
        <w:t>самопозна</w:t>
      </w:r>
      <w:proofErr w:type="spellEnd"/>
      <w:r w:rsidR="001A5872" w:rsidRPr="00851462">
        <w:rPr>
          <w:rFonts w:asciiTheme="majorHAnsi" w:hAnsiTheme="majorHAnsi" w:cstheme="majorHAnsi"/>
          <w:spacing w:val="-46"/>
          <w:w w:val="110"/>
          <w:lang w:val="ru-RU"/>
        </w:rPr>
        <w:t xml:space="preserve"> </w:t>
      </w:r>
      <w:proofErr w:type="spellStart"/>
      <w:r w:rsidR="001A5872" w:rsidRPr="00851462">
        <w:rPr>
          <w:rFonts w:asciiTheme="majorHAnsi" w:hAnsiTheme="majorHAnsi" w:cstheme="majorHAnsi"/>
          <w:w w:val="110"/>
          <w:lang w:val="ru-RU"/>
        </w:rPr>
        <w:t>ния</w:t>
      </w:r>
      <w:proofErr w:type="spellEnd"/>
      <w:r w:rsidR="001A5872" w:rsidRPr="00851462">
        <w:rPr>
          <w:rFonts w:asciiTheme="majorHAnsi" w:hAnsiTheme="majorHAnsi" w:cstheme="majorHAnsi"/>
          <w:spacing w:val="15"/>
          <w:w w:val="110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10"/>
          <w:lang w:val="ru-RU"/>
        </w:rPr>
        <w:t>общества,</w:t>
      </w:r>
      <w:r w:rsidR="001A5872" w:rsidRPr="00851462">
        <w:rPr>
          <w:rFonts w:asciiTheme="majorHAnsi" w:hAnsiTheme="majorHAnsi" w:cstheme="majorHAnsi"/>
          <w:spacing w:val="15"/>
          <w:w w:val="110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10"/>
          <w:lang w:val="ru-RU"/>
        </w:rPr>
        <w:t>как</w:t>
      </w:r>
      <w:r w:rsidR="001A5872" w:rsidRPr="00851462">
        <w:rPr>
          <w:rFonts w:asciiTheme="majorHAnsi" w:hAnsiTheme="majorHAnsi" w:cstheme="majorHAnsi"/>
          <w:spacing w:val="15"/>
          <w:w w:val="110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10"/>
          <w:lang w:val="ru-RU"/>
        </w:rPr>
        <w:t>его</w:t>
      </w:r>
      <w:r w:rsidR="001A5872" w:rsidRPr="00851462">
        <w:rPr>
          <w:rFonts w:asciiTheme="majorHAnsi" w:hAnsiTheme="majorHAnsi" w:cstheme="majorHAnsi"/>
          <w:spacing w:val="16"/>
          <w:w w:val="110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10"/>
          <w:lang w:val="ru-RU"/>
        </w:rPr>
        <w:t>внутреннюю</w:t>
      </w:r>
      <w:r w:rsidR="001A5872" w:rsidRPr="00851462">
        <w:rPr>
          <w:rFonts w:asciiTheme="majorHAnsi" w:hAnsiTheme="majorHAnsi" w:cstheme="majorHAnsi"/>
          <w:spacing w:val="15"/>
          <w:w w:val="110"/>
          <w:lang w:val="ru-RU"/>
        </w:rPr>
        <w:t xml:space="preserve"> </w:t>
      </w:r>
      <w:proofErr w:type="spellStart"/>
      <w:r w:rsidR="001A5872" w:rsidRPr="00851462">
        <w:rPr>
          <w:rFonts w:asciiTheme="majorHAnsi" w:hAnsiTheme="majorHAnsi" w:cstheme="majorHAnsi"/>
          <w:w w:val="110"/>
          <w:lang w:val="ru-RU"/>
        </w:rPr>
        <w:t>самоактуализацию</w:t>
      </w:r>
      <w:proofErr w:type="spellEnd"/>
      <w:r w:rsidR="001A5872" w:rsidRPr="00851462">
        <w:rPr>
          <w:rFonts w:asciiTheme="majorHAnsi" w:hAnsiTheme="majorHAnsi" w:cstheme="majorHAnsi"/>
          <w:w w:val="110"/>
          <w:lang w:val="ru-RU"/>
        </w:rPr>
        <w:t>;</w:t>
      </w:r>
      <w:r w:rsidR="001824FE">
        <w:rPr>
          <w:rFonts w:asciiTheme="majorHAnsi" w:hAnsiTheme="majorHAnsi" w:cstheme="majorHAnsi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осознавать и доказывать взаимосвязь различных областей гуманитарного</w:t>
      </w:r>
      <w:r w:rsidR="001A5872" w:rsidRPr="00851462">
        <w:rPr>
          <w:rFonts w:asciiTheme="majorHAnsi" w:hAnsiTheme="majorHAnsi" w:cstheme="majorHAnsi"/>
          <w:spacing w:val="25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знания.</w:t>
      </w:r>
    </w:p>
    <w:p w:rsidR="001824FE" w:rsidRDefault="00E72D9B" w:rsidP="00E72D9B">
      <w:pPr>
        <w:pStyle w:val="af"/>
        <w:spacing w:after="0" w:line="240" w:lineRule="auto"/>
        <w:rPr>
          <w:rFonts w:asciiTheme="majorHAnsi" w:hAnsiTheme="majorHAnsi" w:cstheme="majorHAnsi"/>
          <w:w w:val="105"/>
          <w:lang w:val="ru-RU"/>
        </w:rPr>
      </w:pPr>
      <w:r>
        <w:rPr>
          <w:rFonts w:asciiTheme="majorHAnsi" w:hAnsiTheme="majorHAnsi" w:cstheme="majorHAnsi"/>
          <w:w w:val="105"/>
          <w:lang w:val="ru-RU"/>
        </w:rPr>
        <w:tab/>
      </w:r>
      <w:r w:rsidR="001A5872" w:rsidRPr="00851462">
        <w:rPr>
          <w:rFonts w:asciiTheme="majorHAnsi" w:hAnsiTheme="majorHAnsi" w:cstheme="majorHAnsi"/>
          <w:w w:val="105"/>
          <w:lang w:val="ru-RU"/>
        </w:rPr>
        <w:t>Тема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824FE">
        <w:rPr>
          <w:rFonts w:asciiTheme="majorHAnsi" w:hAnsiTheme="majorHAnsi" w:cstheme="majorHAnsi"/>
          <w:w w:val="105"/>
          <w:lang w:val="ru-RU"/>
        </w:rPr>
        <w:t>13</w:t>
      </w:r>
      <w:r w:rsidR="001A5872" w:rsidRPr="00851462">
        <w:rPr>
          <w:rFonts w:asciiTheme="majorHAnsi" w:hAnsiTheme="majorHAnsi" w:cstheme="majorHAnsi"/>
          <w:w w:val="105"/>
          <w:lang w:val="ru-RU"/>
        </w:rPr>
        <w:t>.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Этика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и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нравственность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как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категории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духовной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культуры</w:t>
      </w:r>
      <w:r w:rsidR="001824FE">
        <w:rPr>
          <w:rFonts w:asciiTheme="majorHAnsi" w:hAnsiTheme="majorHAnsi" w:cstheme="majorHAnsi"/>
          <w:lang w:val="ru-RU"/>
        </w:rPr>
        <w:t>.</w:t>
      </w:r>
      <w:r w:rsidR="001A5872" w:rsidRPr="00851462">
        <w:rPr>
          <w:rFonts w:asciiTheme="majorHAnsi" w:hAnsiTheme="majorHAnsi" w:cstheme="majorHAnsi"/>
          <w:spacing w:val="6"/>
          <w:w w:val="105"/>
          <w:lang w:val="ru-RU"/>
        </w:rPr>
        <w:t xml:space="preserve"> </w:t>
      </w:r>
      <w:r w:rsidR="001824FE">
        <w:rPr>
          <w:rFonts w:asciiTheme="majorHAnsi" w:hAnsiTheme="majorHAnsi" w:cstheme="majorHAnsi"/>
          <w:w w:val="105"/>
          <w:lang w:val="ru-RU"/>
        </w:rPr>
        <w:t xml:space="preserve">Характеризовать </w:t>
      </w:r>
      <w:r>
        <w:rPr>
          <w:rFonts w:asciiTheme="majorHAnsi" w:hAnsiTheme="majorHAnsi" w:cstheme="majorHAnsi"/>
          <w:w w:val="105"/>
          <w:lang w:val="ru-RU"/>
        </w:rPr>
        <w:t>многосторонность</w:t>
      </w:r>
      <w:r w:rsidR="001A5872" w:rsidRPr="00851462">
        <w:rPr>
          <w:rFonts w:asciiTheme="majorHAnsi" w:hAnsiTheme="majorHAnsi" w:cstheme="majorHAnsi"/>
          <w:spacing w:val="7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понятия «этика»;</w:t>
      </w:r>
      <w:r w:rsidR="001824FE">
        <w:rPr>
          <w:rFonts w:asciiTheme="majorHAnsi" w:hAnsiTheme="majorHAnsi" w:cstheme="majorHAnsi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понимать</w:t>
      </w:r>
      <w:r w:rsidR="001A5872" w:rsidRPr="00851462">
        <w:rPr>
          <w:rFonts w:asciiTheme="majorHAnsi" w:hAnsiTheme="majorHAnsi" w:cstheme="majorHAnsi"/>
          <w:spacing w:val="38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особенности</w:t>
      </w:r>
      <w:r w:rsidR="001A5872" w:rsidRPr="00851462">
        <w:rPr>
          <w:rFonts w:asciiTheme="majorHAnsi" w:hAnsiTheme="majorHAnsi" w:cstheme="majorHAnsi"/>
          <w:spacing w:val="37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этики</w:t>
      </w:r>
      <w:r w:rsidR="001A5872" w:rsidRPr="00851462">
        <w:rPr>
          <w:rFonts w:asciiTheme="majorHAnsi" w:hAnsiTheme="majorHAnsi" w:cstheme="majorHAnsi"/>
          <w:spacing w:val="37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как</w:t>
      </w:r>
      <w:r w:rsidR="001A5872" w:rsidRPr="00851462">
        <w:rPr>
          <w:rFonts w:asciiTheme="majorHAnsi" w:hAnsiTheme="majorHAnsi" w:cstheme="majorHAnsi"/>
          <w:spacing w:val="37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науки;</w:t>
      </w:r>
      <w:r w:rsidR="001824FE">
        <w:rPr>
          <w:rFonts w:asciiTheme="majorHAnsi" w:hAnsiTheme="majorHAnsi" w:cstheme="majorHAnsi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объяснять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понятия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«добро»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и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«зло»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с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помощью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примеров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в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истории и культуре народов России и соотно</w:t>
      </w:r>
      <w:r w:rsidR="001824FE">
        <w:rPr>
          <w:rFonts w:asciiTheme="majorHAnsi" w:hAnsiTheme="majorHAnsi" w:cstheme="majorHAnsi"/>
          <w:w w:val="105"/>
          <w:lang w:val="ru-RU"/>
        </w:rPr>
        <w:t xml:space="preserve">сить их с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личным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опытом;</w:t>
      </w:r>
      <w:r w:rsidR="001824FE">
        <w:rPr>
          <w:rFonts w:asciiTheme="majorHAnsi" w:hAnsiTheme="majorHAnsi" w:cstheme="majorHAnsi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обосновывать важность и необходимость нравственности для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социального</w:t>
      </w:r>
      <w:r w:rsidR="001824FE">
        <w:rPr>
          <w:rFonts w:asciiTheme="majorHAnsi" w:hAnsiTheme="majorHAnsi" w:cstheme="majorHAnsi"/>
          <w:spacing w:val="28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благополучия</w:t>
      </w:r>
      <w:r w:rsidR="001A5872" w:rsidRPr="00851462">
        <w:rPr>
          <w:rFonts w:asciiTheme="majorHAnsi" w:hAnsiTheme="majorHAnsi" w:cstheme="majorHAnsi"/>
          <w:spacing w:val="28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общества</w:t>
      </w:r>
      <w:r w:rsidR="001A5872" w:rsidRPr="00851462">
        <w:rPr>
          <w:rFonts w:asciiTheme="majorHAnsi" w:hAnsiTheme="majorHAnsi" w:cstheme="majorHAnsi"/>
          <w:spacing w:val="28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и</w:t>
      </w:r>
      <w:r w:rsidR="001A5872" w:rsidRPr="00851462">
        <w:rPr>
          <w:rFonts w:asciiTheme="majorHAnsi" w:hAnsiTheme="majorHAnsi" w:cstheme="majorHAnsi"/>
          <w:spacing w:val="28"/>
          <w:w w:val="105"/>
          <w:lang w:val="ru-RU"/>
        </w:rPr>
        <w:t xml:space="preserve"> </w:t>
      </w:r>
      <w:r>
        <w:rPr>
          <w:rFonts w:asciiTheme="majorHAnsi" w:hAnsiTheme="majorHAnsi" w:cstheme="majorHAnsi"/>
          <w:w w:val="105"/>
          <w:lang w:val="ru-RU"/>
        </w:rPr>
        <w:t>личност</w:t>
      </w:r>
      <w:r>
        <w:rPr>
          <w:rFonts w:asciiTheme="majorHAnsi" w:hAnsiTheme="majorHAnsi" w:cstheme="majorHAnsi"/>
          <w:spacing w:val="-8"/>
          <w:w w:val="105"/>
          <w:lang w:val="ru-RU"/>
        </w:rPr>
        <w:t>и</w:t>
      </w:r>
      <w:r w:rsidR="001A5872" w:rsidRPr="00851462">
        <w:rPr>
          <w:rFonts w:asciiTheme="majorHAnsi" w:hAnsiTheme="majorHAnsi" w:cstheme="majorHAnsi"/>
          <w:w w:val="105"/>
          <w:lang w:val="ru-RU"/>
        </w:rPr>
        <w:t>.</w:t>
      </w:r>
    </w:p>
    <w:p w:rsidR="001A5872" w:rsidRPr="00851462" w:rsidRDefault="00E72D9B" w:rsidP="00E72D9B">
      <w:pPr>
        <w:pStyle w:val="af"/>
        <w:spacing w:after="0" w:line="240" w:lineRule="auto"/>
        <w:rPr>
          <w:rFonts w:asciiTheme="majorHAnsi" w:hAnsiTheme="majorHAnsi" w:cstheme="majorHAnsi"/>
          <w:lang w:val="ru-RU"/>
        </w:rPr>
      </w:pPr>
      <w:r>
        <w:rPr>
          <w:rFonts w:asciiTheme="majorHAnsi" w:hAnsiTheme="majorHAnsi" w:cstheme="majorHAnsi"/>
          <w:w w:val="110"/>
          <w:lang w:val="ru-RU"/>
        </w:rPr>
        <w:tab/>
      </w:r>
      <w:r w:rsidR="001A5872" w:rsidRPr="00851462">
        <w:rPr>
          <w:rFonts w:asciiTheme="majorHAnsi" w:hAnsiTheme="majorHAnsi" w:cstheme="majorHAnsi"/>
          <w:w w:val="110"/>
          <w:lang w:val="ru-RU"/>
        </w:rPr>
        <w:t xml:space="preserve">Тема 14. </w:t>
      </w:r>
      <w:r w:rsidR="001A5872" w:rsidRPr="00851462">
        <w:rPr>
          <w:rFonts w:asciiTheme="majorHAnsi" w:hAnsiTheme="majorHAnsi" w:cstheme="majorHAnsi"/>
          <w:spacing w:val="13"/>
          <w:w w:val="110"/>
          <w:lang w:val="ru-RU"/>
        </w:rPr>
        <w:t xml:space="preserve"> </w:t>
      </w:r>
      <w:r w:rsidR="001824FE">
        <w:rPr>
          <w:rFonts w:asciiTheme="majorHAnsi" w:hAnsiTheme="majorHAnsi" w:cstheme="majorHAnsi"/>
          <w:w w:val="110"/>
          <w:lang w:val="ru-RU"/>
        </w:rPr>
        <w:t>Самопознание</w:t>
      </w:r>
      <w:r w:rsidR="001A5872" w:rsidRPr="00851462">
        <w:rPr>
          <w:rFonts w:asciiTheme="majorHAnsi" w:hAnsiTheme="majorHAnsi" w:cstheme="majorHAnsi"/>
          <w:spacing w:val="12"/>
          <w:w w:val="110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i/>
          <w:w w:val="110"/>
          <w:lang w:val="ru-RU"/>
        </w:rPr>
        <w:t>(практическое занятие)</w:t>
      </w:r>
      <w:r w:rsidR="001824FE">
        <w:rPr>
          <w:rFonts w:asciiTheme="majorHAnsi" w:hAnsiTheme="majorHAnsi" w:cstheme="majorHAnsi"/>
          <w:lang w:val="ru-RU"/>
        </w:rPr>
        <w:t xml:space="preserve">. </w:t>
      </w:r>
      <w:r w:rsidR="001A5872" w:rsidRPr="00851462">
        <w:rPr>
          <w:rFonts w:asciiTheme="majorHAnsi" w:hAnsiTheme="majorHAnsi" w:cstheme="majorHAnsi"/>
          <w:w w:val="110"/>
          <w:lang w:val="ru-RU"/>
        </w:rPr>
        <w:t>Характеризовать</w:t>
      </w:r>
      <w:r w:rsidR="001A5872" w:rsidRPr="00851462">
        <w:rPr>
          <w:rFonts w:asciiTheme="majorHAnsi" w:hAnsiTheme="majorHAnsi" w:cstheme="majorHAnsi"/>
          <w:spacing w:val="1"/>
          <w:w w:val="110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10"/>
          <w:lang w:val="ru-RU"/>
        </w:rPr>
        <w:t>понятия</w:t>
      </w:r>
      <w:r w:rsidR="001A5872" w:rsidRPr="00851462">
        <w:rPr>
          <w:rFonts w:asciiTheme="majorHAnsi" w:hAnsiTheme="majorHAnsi" w:cstheme="majorHAnsi"/>
          <w:spacing w:val="1"/>
          <w:w w:val="110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10"/>
          <w:lang w:val="ru-RU"/>
        </w:rPr>
        <w:t>«самопознание»,</w:t>
      </w:r>
      <w:r w:rsidR="001A5872" w:rsidRPr="00851462">
        <w:rPr>
          <w:rFonts w:asciiTheme="majorHAnsi" w:hAnsiTheme="majorHAnsi" w:cstheme="majorHAnsi"/>
          <w:spacing w:val="1"/>
          <w:w w:val="110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10"/>
          <w:lang w:val="ru-RU"/>
        </w:rPr>
        <w:t>«автобиография»,</w:t>
      </w:r>
      <w:r w:rsidR="001A5872" w:rsidRPr="00851462">
        <w:rPr>
          <w:rFonts w:asciiTheme="majorHAnsi" w:hAnsiTheme="majorHAnsi" w:cstheme="majorHAnsi"/>
          <w:spacing w:val="23"/>
          <w:w w:val="110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10"/>
          <w:lang w:val="ru-RU"/>
        </w:rPr>
        <w:t>«автопортрет»,</w:t>
      </w:r>
      <w:r w:rsidR="001A5872" w:rsidRPr="00851462">
        <w:rPr>
          <w:rFonts w:asciiTheme="majorHAnsi" w:hAnsiTheme="majorHAnsi" w:cstheme="majorHAnsi"/>
          <w:spacing w:val="24"/>
          <w:w w:val="110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10"/>
          <w:lang w:val="ru-RU"/>
        </w:rPr>
        <w:t>«рефлексия»;</w:t>
      </w:r>
      <w:r w:rsidR="001824FE">
        <w:rPr>
          <w:rFonts w:asciiTheme="majorHAnsi" w:hAnsiTheme="majorHAnsi" w:cstheme="majorHAnsi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уметь соотносить понятия «мораль», «нравственность», «цен</w:t>
      </w:r>
      <w:r w:rsidR="001A5872" w:rsidRPr="00851462">
        <w:rPr>
          <w:rFonts w:asciiTheme="majorHAnsi" w:hAnsiTheme="majorHAnsi" w:cstheme="majorHAnsi"/>
          <w:w w:val="110"/>
          <w:lang w:val="ru-RU"/>
        </w:rPr>
        <w:t>ности» с самопознанием и рефлексией на доступном для обучающихся</w:t>
      </w:r>
      <w:r w:rsidR="001A5872" w:rsidRPr="00851462">
        <w:rPr>
          <w:rFonts w:asciiTheme="majorHAnsi" w:hAnsiTheme="majorHAnsi" w:cstheme="majorHAnsi"/>
          <w:spacing w:val="22"/>
          <w:w w:val="110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10"/>
          <w:lang w:val="ru-RU"/>
        </w:rPr>
        <w:t>уровне;</w:t>
      </w:r>
      <w:r w:rsidR="001824FE">
        <w:rPr>
          <w:rFonts w:asciiTheme="majorHAnsi" w:hAnsiTheme="majorHAnsi" w:cstheme="majorHAnsi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доказывать</w:t>
      </w:r>
      <w:r w:rsidR="001A5872" w:rsidRPr="00851462">
        <w:rPr>
          <w:rFonts w:asciiTheme="majorHAnsi" w:hAnsiTheme="majorHAnsi" w:cstheme="majorHAnsi"/>
          <w:spacing w:val="29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и</w:t>
      </w:r>
      <w:r w:rsidR="001A5872" w:rsidRPr="00851462">
        <w:rPr>
          <w:rFonts w:asciiTheme="majorHAnsi" w:hAnsiTheme="majorHAnsi" w:cstheme="majorHAnsi"/>
          <w:spacing w:val="29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обосновывать</w:t>
      </w:r>
      <w:r w:rsidR="001A5872" w:rsidRPr="00851462">
        <w:rPr>
          <w:rFonts w:asciiTheme="majorHAnsi" w:hAnsiTheme="majorHAnsi" w:cstheme="majorHAnsi"/>
          <w:spacing w:val="29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свои</w:t>
      </w:r>
      <w:r w:rsidR="001A5872" w:rsidRPr="00851462">
        <w:rPr>
          <w:rFonts w:asciiTheme="majorHAnsi" w:hAnsiTheme="majorHAnsi" w:cstheme="majorHAnsi"/>
          <w:spacing w:val="29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нравственные</w:t>
      </w:r>
      <w:r w:rsidR="001A5872" w:rsidRPr="00851462">
        <w:rPr>
          <w:rFonts w:asciiTheme="majorHAnsi" w:hAnsiTheme="majorHAnsi" w:cstheme="majorHAnsi"/>
          <w:spacing w:val="29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убеждения.</w:t>
      </w:r>
    </w:p>
    <w:p w:rsidR="001A5872" w:rsidRPr="00851462" w:rsidRDefault="00851462" w:rsidP="009D3A11">
      <w:pPr>
        <w:pStyle w:val="21"/>
        <w:spacing w:before="0" w:line="240" w:lineRule="auto"/>
        <w:jc w:val="both"/>
        <w:rPr>
          <w:rFonts w:cstheme="majorHAnsi"/>
          <w:color w:val="auto"/>
          <w:sz w:val="22"/>
          <w:szCs w:val="22"/>
          <w:lang w:val="ru-RU"/>
        </w:rPr>
      </w:pPr>
      <w:r>
        <w:rPr>
          <w:rFonts w:cstheme="majorHAnsi"/>
          <w:color w:val="auto"/>
          <w:w w:val="85"/>
          <w:sz w:val="22"/>
          <w:szCs w:val="22"/>
          <w:lang w:val="ru-RU"/>
        </w:rPr>
        <w:t>Т</w:t>
      </w:r>
      <w:r w:rsidR="001A5872" w:rsidRPr="00851462">
        <w:rPr>
          <w:rFonts w:cstheme="majorHAnsi"/>
          <w:color w:val="auto"/>
          <w:w w:val="85"/>
          <w:sz w:val="22"/>
          <w:szCs w:val="22"/>
          <w:lang w:val="ru-RU"/>
        </w:rPr>
        <w:t>ематический</w:t>
      </w:r>
      <w:r w:rsidR="001A5872" w:rsidRPr="00851462">
        <w:rPr>
          <w:rFonts w:cstheme="majorHAnsi"/>
          <w:color w:val="auto"/>
          <w:spacing w:val="10"/>
          <w:w w:val="85"/>
          <w:sz w:val="22"/>
          <w:szCs w:val="22"/>
          <w:lang w:val="ru-RU"/>
        </w:rPr>
        <w:t xml:space="preserve"> </w:t>
      </w:r>
      <w:r w:rsidR="001A5872" w:rsidRPr="00851462">
        <w:rPr>
          <w:rFonts w:cstheme="majorHAnsi"/>
          <w:color w:val="auto"/>
          <w:w w:val="85"/>
          <w:sz w:val="22"/>
          <w:szCs w:val="22"/>
          <w:lang w:val="ru-RU"/>
        </w:rPr>
        <w:t>блок</w:t>
      </w:r>
      <w:r w:rsidR="001A5872" w:rsidRPr="00851462">
        <w:rPr>
          <w:rFonts w:cstheme="majorHAnsi"/>
          <w:color w:val="auto"/>
          <w:spacing w:val="10"/>
          <w:w w:val="85"/>
          <w:sz w:val="22"/>
          <w:szCs w:val="22"/>
          <w:lang w:val="ru-RU"/>
        </w:rPr>
        <w:t xml:space="preserve"> </w:t>
      </w:r>
      <w:r w:rsidR="000956E6">
        <w:rPr>
          <w:rFonts w:cstheme="majorHAnsi"/>
          <w:color w:val="auto"/>
          <w:w w:val="85"/>
          <w:sz w:val="22"/>
          <w:szCs w:val="22"/>
          <w:lang w:val="ru-RU"/>
        </w:rPr>
        <w:t>7</w:t>
      </w:r>
      <w:r w:rsidR="001A5872" w:rsidRPr="00851462">
        <w:rPr>
          <w:rFonts w:cstheme="majorHAnsi"/>
          <w:color w:val="auto"/>
          <w:w w:val="85"/>
          <w:sz w:val="22"/>
          <w:szCs w:val="22"/>
          <w:lang w:val="ru-RU"/>
        </w:rPr>
        <w:t>.</w:t>
      </w:r>
      <w:r w:rsidR="001A5872" w:rsidRPr="00851462">
        <w:rPr>
          <w:rFonts w:cstheme="majorHAnsi"/>
          <w:color w:val="auto"/>
          <w:spacing w:val="11"/>
          <w:w w:val="85"/>
          <w:sz w:val="22"/>
          <w:szCs w:val="22"/>
          <w:lang w:val="ru-RU"/>
        </w:rPr>
        <w:t xml:space="preserve"> </w:t>
      </w:r>
      <w:r w:rsidR="001A5872" w:rsidRPr="00851462">
        <w:rPr>
          <w:rFonts w:cstheme="majorHAnsi"/>
          <w:color w:val="auto"/>
          <w:w w:val="85"/>
          <w:sz w:val="22"/>
          <w:szCs w:val="22"/>
          <w:lang w:val="ru-RU"/>
        </w:rPr>
        <w:t>«человек</w:t>
      </w:r>
      <w:r w:rsidR="001A5872" w:rsidRPr="00851462">
        <w:rPr>
          <w:rFonts w:cstheme="majorHAnsi"/>
          <w:color w:val="auto"/>
          <w:spacing w:val="10"/>
          <w:w w:val="85"/>
          <w:sz w:val="22"/>
          <w:szCs w:val="22"/>
          <w:lang w:val="ru-RU"/>
        </w:rPr>
        <w:t xml:space="preserve"> </w:t>
      </w:r>
      <w:r w:rsidR="001A5872" w:rsidRPr="00851462">
        <w:rPr>
          <w:rFonts w:cstheme="majorHAnsi"/>
          <w:color w:val="auto"/>
          <w:w w:val="85"/>
          <w:sz w:val="22"/>
          <w:szCs w:val="22"/>
          <w:lang w:val="ru-RU"/>
        </w:rPr>
        <w:t>как</w:t>
      </w:r>
      <w:r w:rsidR="001A5872" w:rsidRPr="00851462">
        <w:rPr>
          <w:rFonts w:cstheme="majorHAnsi"/>
          <w:color w:val="auto"/>
          <w:spacing w:val="11"/>
          <w:w w:val="85"/>
          <w:sz w:val="22"/>
          <w:szCs w:val="22"/>
          <w:lang w:val="ru-RU"/>
        </w:rPr>
        <w:t xml:space="preserve"> </w:t>
      </w:r>
      <w:r w:rsidR="001A5872" w:rsidRPr="00851462">
        <w:rPr>
          <w:rFonts w:cstheme="majorHAnsi"/>
          <w:color w:val="auto"/>
          <w:w w:val="85"/>
          <w:sz w:val="22"/>
          <w:szCs w:val="22"/>
          <w:lang w:val="ru-RU"/>
        </w:rPr>
        <w:t>член</w:t>
      </w:r>
      <w:r w:rsidR="001A5872" w:rsidRPr="00851462">
        <w:rPr>
          <w:rFonts w:cstheme="majorHAnsi"/>
          <w:color w:val="auto"/>
          <w:spacing w:val="10"/>
          <w:w w:val="85"/>
          <w:sz w:val="22"/>
          <w:szCs w:val="22"/>
          <w:lang w:val="ru-RU"/>
        </w:rPr>
        <w:t xml:space="preserve"> </w:t>
      </w:r>
      <w:r w:rsidR="001A5872" w:rsidRPr="00851462">
        <w:rPr>
          <w:rFonts w:cstheme="majorHAnsi"/>
          <w:color w:val="auto"/>
          <w:w w:val="85"/>
          <w:sz w:val="22"/>
          <w:szCs w:val="22"/>
          <w:lang w:val="ru-RU"/>
        </w:rPr>
        <w:t>общества»</w:t>
      </w:r>
    </w:p>
    <w:p w:rsidR="00E72D9B" w:rsidRDefault="00E72D9B" w:rsidP="00E72D9B">
      <w:pPr>
        <w:pStyle w:val="af"/>
        <w:spacing w:after="0" w:line="240" w:lineRule="auto"/>
        <w:rPr>
          <w:rFonts w:asciiTheme="majorHAnsi" w:hAnsiTheme="majorHAnsi" w:cstheme="majorHAnsi"/>
          <w:lang w:val="ru-RU"/>
        </w:rPr>
      </w:pPr>
      <w:r>
        <w:rPr>
          <w:rFonts w:asciiTheme="majorHAnsi" w:hAnsiTheme="majorHAnsi" w:cstheme="majorHAnsi"/>
          <w:w w:val="105"/>
          <w:lang w:val="ru-RU"/>
        </w:rPr>
        <w:tab/>
      </w:r>
      <w:r w:rsidR="001A5872" w:rsidRPr="00851462">
        <w:rPr>
          <w:rFonts w:asciiTheme="majorHAnsi" w:hAnsiTheme="majorHAnsi" w:cstheme="majorHAnsi"/>
          <w:w w:val="105"/>
          <w:lang w:val="ru-RU"/>
        </w:rPr>
        <w:t>Тема</w:t>
      </w:r>
      <w:r w:rsidR="001A5872" w:rsidRPr="00851462">
        <w:rPr>
          <w:rFonts w:asciiTheme="majorHAnsi" w:hAnsiTheme="majorHAnsi" w:cstheme="majorHAnsi"/>
          <w:spacing w:val="3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15.</w:t>
      </w:r>
      <w:r w:rsidR="001A5872" w:rsidRPr="00851462">
        <w:rPr>
          <w:rFonts w:asciiTheme="majorHAnsi" w:hAnsiTheme="majorHAnsi" w:cstheme="majorHAnsi"/>
          <w:spacing w:val="32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Труд</w:t>
      </w:r>
      <w:r w:rsidR="001A5872" w:rsidRPr="00851462">
        <w:rPr>
          <w:rFonts w:asciiTheme="majorHAnsi" w:hAnsiTheme="majorHAnsi" w:cstheme="majorHAnsi"/>
          <w:spacing w:val="32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делает</w:t>
      </w:r>
      <w:r w:rsidR="001A5872" w:rsidRPr="00851462">
        <w:rPr>
          <w:rFonts w:asciiTheme="majorHAnsi" w:hAnsiTheme="majorHAnsi" w:cstheme="majorHAnsi"/>
          <w:spacing w:val="3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человека</w:t>
      </w:r>
      <w:r w:rsidR="001A5872" w:rsidRPr="00851462">
        <w:rPr>
          <w:rFonts w:asciiTheme="majorHAnsi" w:hAnsiTheme="majorHAnsi" w:cstheme="majorHAnsi"/>
          <w:spacing w:val="32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человеком</w:t>
      </w:r>
      <w:r>
        <w:rPr>
          <w:rFonts w:asciiTheme="majorHAnsi" w:hAnsiTheme="majorHAnsi" w:cstheme="majorHAnsi"/>
          <w:lang w:val="ru-RU"/>
        </w:rPr>
        <w:t xml:space="preserve">. </w:t>
      </w:r>
      <w:r w:rsidR="001A5872" w:rsidRPr="00851462">
        <w:rPr>
          <w:rFonts w:asciiTheme="majorHAnsi" w:hAnsiTheme="majorHAnsi" w:cstheme="majorHAnsi"/>
          <w:w w:val="105"/>
          <w:lang w:val="ru-RU"/>
        </w:rPr>
        <w:t>Характеризовать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важность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труда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и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его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роль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в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современном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обществе;</w:t>
      </w:r>
      <w:r>
        <w:rPr>
          <w:rFonts w:asciiTheme="majorHAnsi" w:hAnsiTheme="majorHAnsi" w:cstheme="majorHAnsi"/>
          <w:lang w:val="ru-RU"/>
        </w:rPr>
        <w:t xml:space="preserve"> с</w:t>
      </w:r>
      <w:r w:rsidR="001A5872" w:rsidRPr="00851462">
        <w:rPr>
          <w:rFonts w:asciiTheme="majorHAnsi" w:hAnsiTheme="majorHAnsi" w:cstheme="majorHAnsi"/>
          <w:w w:val="105"/>
          <w:lang w:val="ru-RU"/>
        </w:rPr>
        <w:t>оотносить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понятия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«добросовестный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труд»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824FE">
        <w:rPr>
          <w:rFonts w:asciiTheme="majorHAnsi" w:hAnsiTheme="majorHAnsi" w:cstheme="majorHAnsi"/>
          <w:w w:val="105"/>
          <w:lang w:val="ru-RU"/>
        </w:rPr>
        <w:t xml:space="preserve">и </w:t>
      </w:r>
      <w:r w:rsidR="001A5872" w:rsidRPr="00851462">
        <w:rPr>
          <w:rFonts w:asciiTheme="majorHAnsi" w:hAnsiTheme="majorHAnsi" w:cstheme="majorHAnsi"/>
          <w:w w:val="105"/>
          <w:lang w:val="ru-RU"/>
        </w:rPr>
        <w:t>«экономическое</w:t>
      </w:r>
      <w:r w:rsidR="001A5872" w:rsidRPr="00851462">
        <w:rPr>
          <w:rFonts w:asciiTheme="majorHAnsi" w:hAnsiTheme="majorHAnsi" w:cstheme="majorHAnsi"/>
          <w:spacing w:val="25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благополучие»;</w:t>
      </w:r>
      <w:r>
        <w:rPr>
          <w:rFonts w:asciiTheme="majorHAnsi" w:hAnsiTheme="majorHAnsi" w:cstheme="majorHAnsi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10"/>
          <w:lang w:val="ru-RU"/>
        </w:rPr>
        <w:t>объяснять понятия «безделье», «лень», «тунеядство»; пони</w:t>
      </w:r>
      <w:r w:rsidR="001A5872" w:rsidRPr="00851462">
        <w:rPr>
          <w:rFonts w:asciiTheme="majorHAnsi" w:hAnsiTheme="majorHAnsi" w:cstheme="majorHAnsi"/>
          <w:spacing w:val="1"/>
          <w:w w:val="110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мать важность и уме</w:t>
      </w:r>
      <w:r>
        <w:rPr>
          <w:rFonts w:asciiTheme="majorHAnsi" w:hAnsiTheme="majorHAnsi" w:cstheme="majorHAnsi"/>
          <w:w w:val="105"/>
          <w:lang w:val="ru-RU"/>
        </w:rPr>
        <w:t xml:space="preserve">ть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обосновать необходимость их преодо</w:t>
      </w:r>
      <w:r w:rsidR="001A5872" w:rsidRPr="00851462">
        <w:rPr>
          <w:rFonts w:asciiTheme="majorHAnsi" w:hAnsiTheme="majorHAnsi" w:cstheme="majorHAnsi"/>
          <w:w w:val="110"/>
          <w:lang w:val="ru-RU"/>
        </w:rPr>
        <w:t>ления</w:t>
      </w:r>
      <w:r w:rsidR="001A5872" w:rsidRPr="00851462">
        <w:rPr>
          <w:rFonts w:asciiTheme="majorHAnsi" w:hAnsiTheme="majorHAnsi" w:cstheme="majorHAnsi"/>
          <w:spacing w:val="22"/>
          <w:w w:val="110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10"/>
          <w:lang w:val="ru-RU"/>
        </w:rPr>
        <w:t>для</w:t>
      </w:r>
      <w:r w:rsidR="001A5872" w:rsidRPr="00851462">
        <w:rPr>
          <w:rFonts w:asciiTheme="majorHAnsi" w:hAnsiTheme="majorHAnsi" w:cstheme="majorHAnsi"/>
          <w:spacing w:val="22"/>
          <w:w w:val="110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10"/>
          <w:lang w:val="ru-RU"/>
        </w:rPr>
        <w:t>самого</w:t>
      </w:r>
      <w:r w:rsidR="001A5872" w:rsidRPr="00851462">
        <w:rPr>
          <w:rFonts w:asciiTheme="majorHAnsi" w:hAnsiTheme="majorHAnsi" w:cstheme="majorHAnsi"/>
          <w:spacing w:val="22"/>
          <w:w w:val="110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10"/>
          <w:lang w:val="ru-RU"/>
        </w:rPr>
        <w:t>себя;</w:t>
      </w:r>
      <w:r>
        <w:rPr>
          <w:rFonts w:asciiTheme="majorHAnsi" w:hAnsiTheme="majorHAnsi" w:cstheme="majorHAnsi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оценивать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общественные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процессы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в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области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общественной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оценки</w:t>
      </w:r>
      <w:r w:rsidR="001A5872" w:rsidRPr="00851462">
        <w:rPr>
          <w:rFonts w:asciiTheme="majorHAnsi" w:hAnsiTheme="majorHAnsi" w:cstheme="majorHAnsi"/>
          <w:spacing w:val="25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труда; осознавать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и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демонстрировать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значимость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трудолюбия,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трудовых</w:t>
      </w:r>
      <w:r w:rsidR="001A5872" w:rsidRPr="00851462">
        <w:rPr>
          <w:rFonts w:asciiTheme="majorHAnsi" w:hAnsiTheme="majorHAnsi" w:cstheme="majorHAnsi"/>
          <w:spacing w:val="33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подвигов,</w:t>
      </w:r>
      <w:r w:rsidR="001A5872" w:rsidRPr="00851462">
        <w:rPr>
          <w:rFonts w:asciiTheme="majorHAnsi" w:hAnsiTheme="majorHAnsi" w:cstheme="majorHAnsi"/>
          <w:spacing w:val="34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социальной</w:t>
      </w:r>
      <w:r w:rsidR="001A5872" w:rsidRPr="00851462">
        <w:rPr>
          <w:rFonts w:asciiTheme="majorHAnsi" w:hAnsiTheme="majorHAnsi" w:cstheme="majorHAnsi"/>
          <w:spacing w:val="34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ответственности</w:t>
      </w:r>
      <w:r w:rsidR="001A5872" w:rsidRPr="00851462">
        <w:rPr>
          <w:rFonts w:asciiTheme="majorHAnsi" w:hAnsiTheme="majorHAnsi" w:cstheme="majorHAnsi"/>
          <w:spacing w:val="33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за</w:t>
      </w:r>
      <w:r w:rsidR="001A5872" w:rsidRPr="00851462">
        <w:rPr>
          <w:rFonts w:asciiTheme="majorHAnsi" w:hAnsiTheme="majorHAnsi" w:cstheme="majorHAnsi"/>
          <w:spacing w:val="34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свой</w:t>
      </w:r>
      <w:r w:rsidR="001A5872" w:rsidRPr="00851462">
        <w:rPr>
          <w:rFonts w:asciiTheme="majorHAnsi" w:hAnsiTheme="majorHAnsi" w:cstheme="majorHAnsi"/>
          <w:spacing w:val="34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труд;</w:t>
      </w:r>
      <w:r w:rsidR="001824FE">
        <w:rPr>
          <w:rFonts w:asciiTheme="majorHAnsi" w:hAnsiTheme="majorHAnsi" w:cstheme="majorHAnsi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объяснять</w:t>
      </w:r>
      <w:r w:rsidR="001A5872" w:rsidRPr="00851462">
        <w:rPr>
          <w:rFonts w:asciiTheme="majorHAnsi" w:hAnsiTheme="majorHAnsi" w:cstheme="majorHAnsi"/>
          <w:spacing w:val="36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важность</w:t>
      </w:r>
      <w:r w:rsidR="001A5872" w:rsidRPr="00851462">
        <w:rPr>
          <w:rFonts w:asciiTheme="majorHAnsi" w:hAnsiTheme="majorHAnsi" w:cstheme="majorHAnsi"/>
          <w:spacing w:val="36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труда</w:t>
      </w:r>
      <w:r w:rsidR="001A5872" w:rsidRPr="00851462">
        <w:rPr>
          <w:rFonts w:asciiTheme="majorHAnsi" w:hAnsiTheme="majorHAnsi" w:cstheme="majorHAnsi"/>
          <w:spacing w:val="36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и</w:t>
      </w:r>
      <w:r w:rsidR="001A5872" w:rsidRPr="00851462">
        <w:rPr>
          <w:rFonts w:asciiTheme="majorHAnsi" w:hAnsiTheme="majorHAnsi" w:cstheme="majorHAnsi"/>
          <w:spacing w:val="36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его</w:t>
      </w:r>
      <w:r w:rsidR="001A5872" w:rsidRPr="00851462">
        <w:rPr>
          <w:rFonts w:asciiTheme="majorHAnsi" w:hAnsiTheme="majorHAnsi" w:cstheme="majorHAnsi"/>
          <w:spacing w:val="37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экономической</w:t>
      </w:r>
      <w:r w:rsidR="001A5872" w:rsidRPr="00851462">
        <w:rPr>
          <w:rFonts w:asciiTheme="majorHAnsi" w:hAnsiTheme="majorHAnsi" w:cstheme="majorHAnsi"/>
          <w:spacing w:val="36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стоимости;</w:t>
      </w:r>
      <w:r>
        <w:rPr>
          <w:rFonts w:asciiTheme="majorHAnsi" w:hAnsiTheme="majorHAnsi" w:cstheme="majorHAnsi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знать</w:t>
      </w:r>
      <w:r w:rsidR="001A5872" w:rsidRPr="00851462">
        <w:rPr>
          <w:rFonts w:asciiTheme="majorHAnsi" w:hAnsiTheme="majorHAnsi" w:cstheme="majorHAnsi"/>
          <w:spacing w:val="26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и</w:t>
      </w:r>
      <w:r w:rsidR="001A5872" w:rsidRPr="00851462">
        <w:rPr>
          <w:rFonts w:asciiTheme="majorHAnsi" w:hAnsiTheme="majorHAnsi" w:cstheme="majorHAnsi"/>
          <w:spacing w:val="26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объяснять</w:t>
      </w:r>
      <w:r w:rsidR="001A5872" w:rsidRPr="00851462">
        <w:rPr>
          <w:rFonts w:asciiTheme="majorHAnsi" w:hAnsiTheme="majorHAnsi" w:cstheme="majorHAnsi"/>
          <w:spacing w:val="26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понятия</w:t>
      </w:r>
      <w:r w:rsidR="001A5872" w:rsidRPr="00851462">
        <w:rPr>
          <w:rFonts w:asciiTheme="majorHAnsi" w:hAnsiTheme="majorHAnsi" w:cstheme="majorHAnsi"/>
          <w:spacing w:val="26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«безделье»,</w:t>
      </w:r>
      <w:r w:rsidR="001A5872" w:rsidRPr="00851462">
        <w:rPr>
          <w:rFonts w:asciiTheme="majorHAnsi" w:hAnsiTheme="majorHAnsi" w:cstheme="majorHAnsi"/>
          <w:spacing w:val="26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«лень»,</w:t>
      </w:r>
      <w:r w:rsidR="001A5872" w:rsidRPr="00851462">
        <w:rPr>
          <w:rFonts w:asciiTheme="majorHAnsi" w:hAnsiTheme="majorHAnsi" w:cstheme="majorHAnsi"/>
          <w:spacing w:val="26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«тунеядство»,</w:t>
      </w:r>
      <w:r w:rsidR="001A5872" w:rsidRPr="00851462">
        <w:rPr>
          <w:rFonts w:asciiTheme="majorHAnsi" w:hAnsiTheme="majorHAnsi" w:cstheme="majorHAnsi"/>
          <w:spacing w:val="-44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с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одной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стороны,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и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«трудолюбие»,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«подвиг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труда»,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«ответственность»,</w:t>
      </w:r>
      <w:r w:rsidR="001A5872" w:rsidRPr="00851462">
        <w:rPr>
          <w:rFonts w:asciiTheme="majorHAnsi" w:hAnsiTheme="majorHAnsi" w:cstheme="majorHAnsi"/>
          <w:spacing w:val="36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с</w:t>
      </w:r>
      <w:r w:rsidR="001A5872" w:rsidRPr="00851462">
        <w:rPr>
          <w:rFonts w:asciiTheme="majorHAnsi" w:hAnsiTheme="majorHAnsi" w:cstheme="majorHAnsi"/>
          <w:spacing w:val="36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другой</w:t>
      </w:r>
      <w:r w:rsidR="001A5872" w:rsidRPr="00851462">
        <w:rPr>
          <w:rFonts w:asciiTheme="majorHAnsi" w:hAnsiTheme="majorHAnsi" w:cstheme="majorHAnsi"/>
          <w:spacing w:val="37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стороны,</w:t>
      </w:r>
      <w:r w:rsidR="001A5872" w:rsidRPr="00851462">
        <w:rPr>
          <w:rFonts w:asciiTheme="majorHAnsi" w:hAnsiTheme="majorHAnsi" w:cstheme="majorHAnsi"/>
          <w:spacing w:val="36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а</w:t>
      </w:r>
      <w:r w:rsidR="001A5872" w:rsidRPr="00851462">
        <w:rPr>
          <w:rFonts w:asciiTheme="majorHAnsi" w:hAnsiTheme="majorHAnsi" w:cstheme="majorHAnsi"/>
          <w:spacing w:val="37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также</w:t>
      </w:r>
      <w:r w:rsidR="001A5872" w:rsidRPr="00851462">
        <w:rPr>
          <w:rFonts w:asciiTheme="majorHAnsi" w:hAnsiTheme="majorHAnsi" w:cstheme="majorHAnsi"/>
          <w:spacing w:val="36"/>
          <w:w w:val="105"/>
          <w:lang w:val="ru-RU"/>
        </w:rPr>
        <w:t xml:space="preserve"> </w:t>
      </w:r>
      <w:r>
        <w:rPr>
          <w:rFonts w:asciiTheme="majorHAnsi" w:hAnsiTheme="majorHAnsi" w:cstheme="majorHAnsi"/>
          <w:w w:val="105"/>
          <w:lang w:val="ru-RU"/>
        </w:rPr>
        <w:t>«обще</w:t>
      </w:r>
      <w:r w:rsidR="001A5872" w:rsidRPr="00851462">
        <w:rPr>
          <w:rFonts w:asciiTheme="majorHAnsi" w:hAnsiTheme="majorHAnsi" w:cstheme="majorHAnsi"/>
          <w:w w:val="105"/>
          <w:lang w:val="ru-RU"/>
        </w:rPr>
        <w:t>ственная</w:t>
      </w:r>
      <w:r w:rsidR="001A5872" w:rsidRPr="00851462">
        <w:rPr>
          <w:rFonts w:asciiTheme="majorHAnsi" w:hAnsiTheme="majorHAnsi" w:cstheme="majorHAnsi"/>
          <w:spacing w:val="37"/>
          <w:w w:val="105"/>
          <w:lang w:val="ru-RU"/>
        </w:rPr>
        <w:t xml:space="preserve"> </w:t>
      </w:r>
      <w:proofErr w:type="spellStart"/>
      <w:r w:rsidR="001A5872" w:rsidRPr="00851462">
        <w:rPr>
          <w:rFonts w:asciiTheme="majorHAnsi" w:hAnsiTheme="majorHAnsi" w:cstheme="majorHAnsi"/>
          <w:w w:val="105"/>
          <w:lang w:val="ru-RU"/>
        </w:rPr>
        <w:t>оцен</w:t>
      </w:r>
      <w:proofErr w:type="spellEnd"/>
      <w:r w:rsidR="001A5872" w:rsidRPr="00851462">
        <w:rPr>
          <w:rFonts w:asciiTheme="majorHAnsi" w:hAnsiTheme="majorHAnsi" w:cstheme="majorHAnsi"/>
          <w:spacing w:val="-44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ка</w:t>
      </w:r>
      <w:r>
        <w:rPr>
          <w:rFonts w:asciiTheme="majorHAnsi" w:hAnsiTheme="majorHAnsi" w:cstheme="majorHAnsi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труда»</w:t>
      </w:r>
      <w:r w:rsidR="001A5872" w:rsidRPr="00851462">
        <w:rPr>
          <w:rFonts w:asciiTheme="majorHAnsi" w:hAnsiTheme="majorHAnsi" w:cstheme="majorHAnsi"/>
          <w:spacing w:val="-9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.</w:t>
      </w:r>
    </w:p>
    <w:p w:rsidR="001A5872" w:rsidRPr="00851462" w:rsidRDefault="00E72D9B" w:rsidP="009D3A11">
      <w:pPr>
        <w:pStyle w:val="af"/>
        <w:spacing w:after="0" w:line="240" w:lineRule="auto"/>
        <w:rPr>
          <w:rFonts w:asciiTheme="majorHAnsi" w:hAnsiTheme="majorHAnsi" w:cstheme="majorHAnsi"/>
          <w:lang w:val="ru-RU"/>
        </w:rPr>
      </w:pPr>
      <w:r>
        <w:rPr>
          <w:rFonts w:asciiTheme="majorHAnsi" w:hAnsiTheme="majorHAnsi" w:cstheme="majorHAnsi"/>
          <w:lang w:val="ru-RU"/>
        </w:rPr>
        <w:tab/>
      </w:r>
      <w:r w:rsidR="001A5872" w:rsidRPr="00851462">
        <w:rPr>
          <w:rFonts w:asciiTheme="majorHAnsi" w:hAnsiTheme="majorHAnsi" w:cstheme="majorHAnsi"/>
          <w:w w:val="105"/>
          <w:lang w:val="ru-RU"/>
        </w:rPr>
        <w:t>Тема</w:t>
      </w:r>
      <w:r w:rsidR="001A5872" w:rsidRPr="00851462">
        <w:rPr>
          <w:rFonts w:asciiTheme="majorHAnsi" w:hAnsiTheme="majorHAnsi" w:cstheme="majorHAnsi"/>
          <w:spacing w:val="42"/>
          <w:w w:val="105"/>
          <w:lang w:val="ru-RU"/>
        </w:rPr>
        <w:t xml:space="preserve"> </w:t>
      </w:r>
      <w:r w:rsidR="001824FE">
        <w:rPr>
          <w:rFonts w:asciiTheme="majorHAnsi" w:hAnsiTheme="majorHAnsi" w:cstheme="majorHAnsi"/>
          <w:w w:val="105"/>
          <w:lang w:val="ru-RU"/>
        </w:rPr>
        <w:t>16</w:t>
      </w:r>
      <w:r w:rsidR="001A5872" w:rsidRPr="00851462">
        <w:rPr>
          <w:rFonts w:asciiTheme="majorHAnsi" w:hAnsiTheme="majorHAnsi" w:cstheme="majorHAnsi"/>
          <w:w w:val="105"/>
          <w:lang w:val="ru-RU"/>
        </w:rPr>
        <w:t>.</w:t>
      </w:r>
      <w:r w:rsidR="001A5872" w:rsidRPr="00851462">
        <w:rPr>
          <w:rFonts w:asciiTheme="majorHAnsi" w:hAnsiTheme="majorHAnsi" w:cstheme="majorHAnsi"/>
          <w:spacing w:val="43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Подвиг:</w:t>
      </w:r>
      <w:r w:rsidR="001A5872" w:rsidRPr="00851462">
        <w:rPr>
          <w:rFonts w:asciiTheme="majorHAnsi" w:hAnsiTheme="majorHAnsi" w:cstheme="majorHAnsi"/>
          <w:spacing w:val="43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как</w:t>
      </w:r>
      <w:r w:rsidR="001A5872" w:rsidRPr="00851462">
        <w:rPr>
          <w:rFonts w:asciiTheme="majorHAnsi" w:hAnsiTheme="majorHAnsi" w:cstheme="majorHAnsi"/>
          <w:spacing w:val="42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узнать</w:t>
      </w:r>
      <w:r w:rsidR="001A5872" w:rsidRPr="00851462">
        <w:rPr>
          <w:rFonts w:asciiTheme="majorHAnsi" w:hAnsiTheme="majorHAnsi" w:cstheme="majorHAnsi"/>
          <w:spacing w:val="43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героя?</w:t>
      </w:r>
      <w:r w:rsidR="001A5872" w:rsidRPr="00851462">
        <w:rPr>
          <w:rFonts w:asciiTheme="majorHAnsi" w:hAnsiTheme="majorHAnsi" w:cstheme="majorHAnsi"/>
          <w:w w:val="110"/>
          <w:lang w:val="ru-RU"/>
        </w:rPr>
        <w:t xml:space="preserve"> Характеризовать</w:t>
      </w:r>
      <w:r w:rsidR="001A5872" w:rsidRPr="00851462">
        <w:rPr>
          <w:rFonts w:asciiTheme="majorHAnsi" w:hAnsiTheme="majorHAnsi" w:cstheme="majorHAnsi"/>
          <w:spacing w:val="1"/>
          <w:w w:val="110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10"/>
          <w:lang w:val="ru-RU"/>
        </w:rPr>
        <w:t>понятия</w:t>
      </w:r>
      <w:r w:rsidR="001A5872" w:rsidRPr="00851462">
        <w:rPr>
          <w:rFonts w:asciiTheme="majorHAnsi" w:hAnsiTheme="majorHAnsi" w:cstheme="majorHAnsi"/>
          <w:spacing w:val="1"/>
          <w:w w:val="110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10"/>
          <w:lang w:val="ru-RU"/>
        </w:rPr>
        <w:t>«подвиг»,</w:t>
      </w:r>
      <w:r w:rsidR="001A5872" w:rsidRPr="00851462">
        <w:rPr>
          <w:rFonts w:asciiTheme="majorHAnsi" w:hAnsiTheme="majorHAnsi" w:cstheme="majorHAnsi"/>
          <w:spacing w:val="1"/>
          <w:w w:val="110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10"/>
          <w:lang w:val="ru-RU"/>
        </w:rPr>
        <w:t>«героизм»,</w:t>
      </w:r>
      <w:r w:rsidR="001A5872" w:rsidRPr="00851462">
        <w:rPr>
          <w:rFonts w:asciiTheme="majorHAnsi" w:hAnsiTheme="majorHAnsi" w:cstheme="majorHAnsi"/>
          <w:spacing w:val="1"/>
          <w:w w:val="110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10"/>
          <w:lang w:val="ru-RU"/>
        </w:rPr>
        <w:t>«самопожертвование»;</w:t>
      </w:r>
      <w:r>
        <w:rPr>
          <w:rFonts w:asciiTheme="majorHAnsi" w:hAnsiTheme="majorHAnsi" w:cstheme="majorHAnsi"/>
          <w:w w:val="110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понимать</w:t>
      </w:r>
      <w:r w:rsidR="001A5872" w:rsidRPr="00851462">
        <w:rPr>
          <w:rFonts w:asciiTheme="majorHAnsi" w:hAnsiTheme="majorHAnsi" w:cstheme="majorHAnsi"/>
          <w:spacing w:val="35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отличия</w:t>
      </w:r>
      <w:r w:rsidR="001A5872" w:rsidRPr="00851462">
        <w:rPr>
          <w:rFonts w:asciiTheme="majorHAnsi" w:hAnsiTheme="majorHAnsi" w:cstheme="majorHAnsi"/>
          <w:spacing w:val="34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подвига</w:t>
      </w:r>
      <w:r w:rsidR="001A5872" w:rsidRPr="00851462">
        <w:rPr>
          <w:rFonts w:asciiTheme="majorHAnsi" w:hAnsiTheme="majorHAnsi" w:cstheme="majorHAnsi"/>
          <w:spacing w:val="35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на</w:t>
      </w:r>
      <w:r w:rsidR="001A5872" w:rsidRPr="00851462">
        <w:rPr>
          <w:rFonts w:asciiTheme="majorHAnsi" w:hAnsiTheme="majorHAnsi" w:cstheme="majorHAnsi"/>
          <w:spacing w:val="34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войне</w:t>
      </w:r>
      <w:r w:rsidR="001A5872" w:rsidRPr="00851462">
        <w:rPr>
          <w:rFonts w:asciiTheme="majorHAnsi" w:hAnsiTheme="majorHAnsi" w:cstheme="majorHAnsi"/>
          <w:spacing w:val="35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и</w:t>
      </w:r>
      <w:r w:rsidR="001A5872" w:rsidRPr="00851462">
        <w:rPr>
          <w:rFonts w:asciiTheme="majorHAnsi" w:hAnsiTheme="majorHAnsi" w:cstheme="majorHAnsi"/>
          <w:spacing w:val="35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в</w:t>
      </w:r>
      <w:r w:rsidR="001A5872" w:rsidRPr="00851462">
        <w:rPr>
          <w:rFonts w:asciiTheme="majorHAnsi" w:hAnsiTheme="majorHAnsi" w:cstheme="majorHAnsi"/>
          <w:spacing w:val="34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мирное</w:t>
      </w:r>
      <w:r w:rsidR="001A5872" w:rsidRPr="00851462">
        <w:rPr>
          <w:rFonts w:asciiTheme="majorHAnsi" w:hAnsiTheme="majorHAnsi" w:cstheme="majorHAnsi"/>
          <w:spacing w:val="35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время;</w:t>
      </w:r>
      <w:r>
        <w:rPr>
          <w:rFonts w:asciiTheme="majorHAnsi" w:hAnsiTheme="majorHAnsi" w:cstheme="majorHAnsi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уметь доказывать важность героических примеров для жизни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общества;</w:t>
      </w:r>
      <w:r>
        <w:rPr>
          <w:rFonts w:asciiTheme="majorHAnsi" w:hAnsiTheme="majorHAnsi" w:cstheme="majorHAnsi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знать и называть героев современного общества и исторических</w:t>
      </w:r>
      <w:r w:rsidR="001A5872" w:rsidRPr="00851462">
        <w:rPr>
          <w:rFonts w:asciiTheme="majorHAnsi" w:hAnsiTheme="majorHAnsi" w:cstheme="majorHAnsi"/>
          <w:spacing w:val="25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личностей;</w:t>
      </w:r>
      <w:r>
        <w:rPr>
          <w:rFonts w:asciiTheme="majorHAnsi" w:hAnsiTheme="majorHAnsi" w:cstheme="majorHAnsi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обосновывать разграничение понятий «героизм» и «</w:t>
      </w:r>
      <w:proofErr w:type="spellStart"/>
      <w:r w:rsidR="001A5872" w:rsidRPr="00851462">
        <w:rPr>
          <w:rFonts w:asciiTheme="majorHAnsi" w:hAnsiTheme="majorHAnsi" w:cstheme="majorHAnsi"/>
          <w:w w:val="105"/>
          <w:lang w:val="ru-RU"/>
        </w:rPr>
        <w:t>псевдогероизм</w:t>
      </w:r>
      <w:proofErr w:type="spellEnd"/>
      <w:r w:rsidR="001A5872" w:rsidRPr="00851462">
        <w:rPr>
          <w:rFonts w:asciiTheme="majorHAnsi" w:hAnsiTheme="majorHAnsi" w:cstheme="majorHAnsi"/>
          <w:w w:val="105"/>
          <w:lang w:val="ru-RU"/>
        </w:rPr>
        <w:t>» через значимость для общества и понимание последствий.</w:t>
      </w:r>
    </w:p>
    <w:p w:rsidR="00E72D9B" w:rsidRDefault="00E72D9B" w:rsidP="00E72D9B">
      <w:pPr>
        <w:pStyle w:val="af"/>
        <w:spacing w:after="0" w:line="240" w:lineRule="auto"/>
        <w:rPr>
          <w:rFonts w:asciiTheme="majorHAnsi" w:hAnsiTheme="majorHAnsi" w:cstheme="majorHAnsi"/>
          <w:lang w:val="ru-RU"/>
        </w:rPr>
      </w:pPr>
      <w:r>
        <w:rPr>
          <w:rFonts w:asciiTheme="majorHAnsi" w:hAnsiTheme="majorHAnsi" w:cstheme="majorHAnsi"/>
          <w:w w:val="105"/>
          <w:lang w:val="ru-RU"/>
        </w:rPr>
        <w:tab/>
        <w:t>Тема 17</w:t>
      </w:r>
      <w:r w:rsidR="001A5872" w:rsidRPr="00851462">
        <w:rPr>
          <w:rFonts w:asciiTheme="majorHAnsi" w:hAnsiTheme="majorHAnsi" w:cstheme="majorHAnsi"/>
          <w:w w:val="105"/>
          <w:lang w:val="ru-RU"/>
        </w:rPr>
        <w:t>. Люди в обществе: духовно</w:t>
      </w:r>
      <w:r w:rsidR="001824FE">
        <w:rPr>
          <w:rFonts w:asciiTheme="majorHAnsi" w:hAnsiTheme="majorHAnsi" w:cstheme="majorHAnsi"/>
          <w:w w:val="105"/>
          <w:lang w:val="ru-RU"/>
        </w:rPr>
        <w:t>-</w:t>
      </w:r>
      <w:r w:rsidR="001A5872" w:rsidRPr="00851462">
        <w:rPr>
          <w:rFonts w:asciiTheme="majorHAnsi" w:hAnsiTheme="majorHAnsi" w:cstheme="majorHAnsi"/>
          <w:w w:val="105"/>
          <w:lang w:val="ru-RU"/>
        </w:rPr>
        <w:t>нравственное взаимовлияние</w:t>
      </w:r>
      <w:r w:rsidR="001824FE">
        <w:rPr>
          <w:rFonts w:asciiTheme="majorHAnsi" w:hAnsiTheme="majorHAnsi" w:cstheme="majorHAnsi"/>
          <w:lang w:val="ru-RU"/>
        </w:rPr>
        <w:t>.</w:t>
      </w:r>
      <w:r w:rsidR="001A5872" w:rsidRPr="00851462">
        <w:rPr>
          <w:rFonts w:asciiTheme="majorHAnsi" w:hAnsiTheme="majorHAnsi" w:cstheme="majorHAnsi"/>
          <w:spacing w:val="9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Характеризовать понятие «социальные отношения»;</w:t>
      </w:r>
      <w:r w:rsidR="001824FE">
        <w:rPr>
          <w:rFonts w:asciiTheme="majorHAnsi" w:hAnsiTheme="majorHAnsi" w:cstheme="majorHAnsi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понимать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смысл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понятия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«человек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как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субъект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социальных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824FE">
        <w:rPr>
          <w:rFonts w:asciiTheme="majorHAnsi" w:hAnsiTheme="majorHAnsi" w:cstheme="majorHAnsi"/>
          <w:w w:val="105"/>
          <w:lang w:val="ru-RU"/>
        </w:rPr>
        <w:t xml:space="preserve">отношений» 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приложении к его нравственному и духовному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развитию;</w:t>
      </w:r>
      <w:r>
        <w:rPr>
          <w:rFonts w:asciiTheme="majorHAnsi" w:hAnsiTheme="majorHAnsi" w:cstheme="majorHAnsi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10"/>
          <w:lang w:val="ru-RU"/>
        </w:rPr>
        <w:t xml:space="preserve"> осознавать роль малых и больших социальных групп в нравственном</w:t>
      </w:r>
      <w:r w:rsidR="001A5872" w:rsidRPr="00851462">
        <w:rPr>
          <w:rFonts w:asciiTheme="majorHAnsi" w:hAnsiTheme="majorHAnsi" w:cstheme="majorHAnsi"/>
          <w:spacing w:val="20"/>
          <w:w w:val="110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10"/>
          <w:lang w:val="ru-RU"/>
        </w:rPr>
        <w:t>состоянии</w:t>
      </w:r>
      <w:r w:rsidR="001A5872" w:rsidRPr="00851462">
        <w:rPr>
          <w:rFonts w:asciiTheme="majorHAnsi" w:hAnsiTheme="majorHAnsi" w:cstheme="majorHAnsi"/>
          <w:spacing w:val="21"/>
          <w:w w:val="110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10"/>
          <w:lang w:val="ru-RU"/>
        </w:rPr>
        <w:t>личности;</w:t>
      </w:r>
      <w:r>
        <w:rPr>
          <w:rFonts w:asciiTheme="majorHAnsi" w:hAnsiTheme="majorHAnsi" w:cstheme="majorHAnsi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spacing w:val="14"/>
          <w:w w:val="110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10"/>
          <w:lang w:val="ru-RU"/>
        </w:rPr>
        <w:t>обосновывать</w:t>
      </w:r>
      <w:r w:rsidR="001A5872" w:rsidRPr="00851462">
        <w:rPr>
          <w:rFonts w:asciiTheme="majorHAnsi" w:hAnsiTheme="majorHAnsi" w:cstheme="majorHAnsi"/>
          <w:spacing w:val="30"/>
          <w:w w:val="110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10"/>
          <w:lang w:val="ru-RU"/>
        </w:rPr>
        <w:t>понятия</w:t>
      </w:r>
      <w:r w:rsidR="001A5872" w:rsidRPr="00851462">
        <w:rPr>
          <w:rFonts w:asciiTheme="majorHAnsi" w:hAnsiTheme="majorHAnsi" w:cstheme="majorHAnsi"/>
          <w:spacing w:val="29"/>
          <w:w w:val="110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10"/>
          <w:lang w:val="ru-RU"/>
        </w:rPr>
        <w:t>«дружба»,</w:t>
      </w:r>
      <w:r w:rsidR="001A5872" w:rsidRPr="00851462">
        <w:rPr>
          <w:rFonts w:asciiTheme="majorHAnsi" w:hAnsiTheme="majorHAnsi" w:cstheme="majorHAnsi"/>
          <w:spacing w:val="30"/>
          <w:w w:val="110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10"/>
          <w:lang w:val="ru-RU"/>
        </w:rPr>
        <w:t>«предательство»,</w:t>
      </w:r>
      <w:r w:rsidR="001A5872" w:rsidRPr="00851462">
        <w:rPr>
          <w:rFonts w:asciiTheme="majorHAnsi" w:hAnsiTheme="majorHAnsi" w:cstheme="majorHAnsi"/>
          <w:spacing w:val="29"/>
          <w:w w:val="110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10"/>
          <w:lang w:val="ru-RU"/>
        </w:rPr>
        <w:t>«честь»,</w:t>
      </w:r>
      <w:r>
        <w:rPr>
          <w:rFonts w:asciiTheme="majorHAnsi" w:hAnsiTheme="majorHAnsi" w:cstheme="majorHAnsi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10"/>
          <w:lang w:val="ru-RU"/>
        </w:rPr>
        <w:t>«коллективизм»</w:t>
      </w:r>
      <w:r w:rsidR="001A5872" w:rsidRPr="00851462">
        <w:rPr>
          <w:rFonts w:asciiTheme="majorHAnsi" w:hAnsiTheme="majorHAnsi" w:cstheme="majorHAnsi"/>
          <w:spacing w:val="-9"/>
          <w:w w:val="110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10"/>
          <w:lang w:val="ru-RU"/>
        </w:rPr>
        <w:t>и</w:t>
      </w:r>
      <w:r w:rsidR="001A5872" w:rsidRPr="00851462">
        <w:rPr>
          <w:rFonts w:asciiTheme="majorHAnsi" w:hAnsiTheme="majorHAnsi" w:cstheme="majorHAnsi"/>
          <w:spacing w:val="-9"/>
          <w:w w:val="110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10"/>
          <w:lang w:val="ru-RU"/>
        </w:rPr>
        <w:t>приводить</w:t>
      </w:r>
      <w:r w:rsidR="001A5872" w:rsidRPr="00851462">
        <w:rPr>
          <w:rFonts w:asciiTheme="majorHAnsi" w:hAnsiTheme="majorHAnsi" w:cstheme="majorHAnsi"/>
          <w:spacing w:val="-9"/>
          <w:w w:val="110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10"/>
          <w:lang w:val="ru-RU"/>
        </w:rPr>
        <w:t>примеры</w:t>
      </w:r>
      <w:r w:rsidR="001A5872" w:rsidRPr="00851462">
        <w:rPr>
          <w:rFonts w:asciiTheme="majorHAnsi" w:hAnsiTheme="majorHAnsi" w:cstheme="majorHAnsi"/>
          <w:spacing w:val="-9"/>
          <w:w w:val="110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10"/>
          <w:lang w:val="ru-RU"/>
        </w:rPr>
        <w:t>из</w:t>
      </w:r>
      <w:r w:rsidR="001A5872" w:rsidRPr="00851462">
        <w:rPr>
          <w:rFonts w:asciiTheme="majorHAnsi" w:hAnsiTheme="majorHAnsi" w:cstheme="majorHAnsi"/>
          <w:spacing w:val="-9"/>
          <w:w w:val="110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10"/>
          <w:lang w:val="ru-RU"/>
        </w:rPr>
        <w:t>истории,</w:t>
      </w:r>
      <w:r w:rsidR="001A5872" w:rsidRPr="00851462">
        <w:rPr>
          <w:rFonts w:asciiTheme="majorHAnsi" w:hAnsiTheme="majorHAnsi" w:cstheme="majorHAnsi"/>
          <w:spacing w:val="-9"/>
          <w:w w:val="110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10"/>
          <w:lang w:val="ru-RU"/>
        </w:rPr>
        <w:t>культуры</w:t>
      </w:r>
      <w:r w:rsidR="001A5872" w:rsidRPr="00851462">
        <w:rPr>
          <w:rFonts w:asciiTheme="majorHAnsi" w:hAnsiTheme="majorHAnsi" w:cstheme="majorHAnsi"/>
          <w:spacing w:val="-46"/>
          <w:w w:val="110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10"/>
          <w:lang w:val="ru-RU"/>
        </w:rPr>
        <w:t>и</w:t>
      </w:r>
      <w:r w:rsidR="001A5872" w:rsidRPr="00851462">
        <w:rPr>
          <w:rFonts w:asciiTheme="majorHAnsi" w:hAnsiTheme="majorHAnsi" w:cstheme="majorHAnsi"/>
          <w:spacing w:val="22"/>
          <w:w w:val="110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10"/>
          <w:lang w:val="ru-RU"/>
        </w:rPr>
        <w:t>литературы;</w:t>
      </w:r>
      <w:r>
        <w:rPr>
          <w:rFonts w:asciiTheme="majorHAnsi" w:hAnsiTheme="majorHAnsi" w:cstheme="majorHAnsi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 xml:space="preserve"> обосновывать важность и находить нравственные основания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социальной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взаимопомощи,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в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том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числе  благотворительности;</w:t>
      </w:r>
      <w:r>
        <w:rPr>
          <w:rFonts w:asciiTheme="majorHAnsi" w:hAnsiTheme="majorHAnsi" w:cstheme="majorHAnsi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понимать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и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характеризовать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понятие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«этика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предпринимательства»</w:t>
      </w:r>
      <w:r w:rsidR="001A5872" w:rsidRPr="00851462">
        <w:rPr>
          <w:rFonts w:asciiTheme="majorHAnsi" w:hAnsiTheme="majorHAnsi" w:cstheme="majorHAnsi"/>
          <w:spacing w:val="25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в</w:t>
      </w:r>
      <w:r w:rsidR="001A5872" w:rsidRPr="00851462">
        <w:rPr>
          <w:rFonts w:asciiTheme="majorHAnsi" w:hAnsiTheme="majorHAnsi" w:cstheme="majorHAnsi"/>
          <w:spacing w:val="26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социальном</w:t>
      </w:r>
      <w:r w:rsidR="001A5872" w:rsidRPr="00851462">
        <w:rPr>
          <w:rFonts w:asciiTheme="majorHAnsi" w:hAnsiTheme="majorHAnsi" w:cstheme="majorHAnsi"/>
          <w:spacing w:val="26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аспекте</w:t>
      </w:r>
      <w:r w:rsidR="001A5872" w:rsidRPr="00851462">
        <w:rPr>
          <w:rFonts w:asciiTheme="majorHAnsi" w:hAnsiTheme="majorHAnsi" w:cstheme="majorHAnsi"/>
          <w:spacing w:val="-9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.</w:t>
      </w:r>
    </w:p>
    <w:p w:rsidR="001A5872" w:rsidRPr="00851462" w:rsidRDefault="00E72D9B" w:rsidP="009D3A11">
      <w:pPr>
        <w:pStyle w:val="af"/>
        <w:spacing w:after="0" w:line="240" w:lineRule="auto"/>
        <w:rPr>
          <w:rFonts w:asciiTheme="majorHAnsi" w:hAnsiTheme="majorHAnsi" w:cstheme="majorHAnsi"/>
          <w:lang w:val="ru-RU"/>
        </w:rPr>
      </w:pPr>
      <w:r>
        <w:rPr>
          <w:rFonts w:asciiTheme="majorHAnsi" w:hAnsiTheme="majorHAnsi" w:cstheme="majorHAnsi"/>
          <w:lang w:val="ru-RU"/>
        </w:rPr>
        <w:tab/>
      </w:r>
      <w:r w:rsidR="001A5872" w:rsidRPr="00851462">
        <w:rPr>
          <w:rFonts w:asciiTheme="majorHAnsi" w:hAnsiTheme="majorHAnsi" w:cstheme="majorHAnsi"/>
          <w:w w:val="105"/>
          <w:lang w:val="ru-RU"/>
        </w:rPr>
        <w:t>Тема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>
        <w:rPr>
          <w:rFonts w:asciiTheme="majorHAnsi" w:hAnsiTheme="majorHAnsi" w:cstheme="majorHAnsi"/>
          <w:w w:val="105"/>
          <w:lang w:val="ru-RU"/>
        </w:rPr>
        <w:t>18</w:t>
      </w:r>
      <w:r w:rsidR="001A5872" w:rsidRPr="00851462">
        <w:rPr>
          <w:rFonts w:asciiTheme="majorHAnsi" w:hAnsiTheme="majorHAnsi" w:cstheme="majorHAnsi"/>
          <w:w w:val="105"/>
          <w:lang w:val="ru-RU"/>
        </w:rPr>
        <w:t>.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Проблемы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>
        <w:rPr>
          <w:rFonts w:asciiTheme="majorHAnsi" w:hAnsiTheme="majorHAnsi" w:cstheme="majorHAnsi"/>
          <w:w w:val="105"/>
          <w:lang w:val="ru-RU"/>
        </w:rPr>
        <w:t>современного</w:t>
      </w:r>
      <w:r w:rsidR="00DB5B1B">
        <w:rPr>
          <w:rFonts w:asciiTheme="majorHAnsi" w:hAnsiTheme="majorHAnsi" w:cstheme="majorHAnsi"/>
          <w:w w:val="105"/>
          <w:lang w:val="ru-RU"/>
        </w:rPr>
        <w:t xml:space="preserve"> общества как</w:t>
      </w:r>
      <w:r w:rsidR="001A5872" w:rsidRPr="00851462">
        <w:rPr>
          <w:rFonts w:asciiTheme="majorHAnsi" w:hAnsiTheme="majorHAnsi" w:cstheme="majorHAnsi"/>
          <w:w w:val="105"/>
          <w:lang w:val="ru-RU"/>
        </w:rPr>
        <w:t xml:space="preserve"> отражение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его</w:t>
      </w:r>
      <w:r w:rsidR="001A5872" w:rsidRPr="00851462">
        <w:rPr>
          <w:rFonts w:asciiTheme="majorHAnsi" w:hAnsiTheme="majorHAnsi" w:cstheme="majorHAnsi"/>
          <w:spacing w:val="26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духовно</w:t>
      </w:r>
      <w:r>
        <w:rPr>
          <w:rFonts w:asciiTheme="majorHAnsi" w:hAnsiTheme="majorHAnsi" w:cstheme="majorHAnsi"/>
          <w:w w:val="105"/>
          <w:lang w:val="ru-RU"/>
        </w:rPr>
        <w:t>-</w:t>
      </w:r>
      <w:r w:rsidR="001A5872" w:rsidRPr="00851462">
        <w:rPr>
          <w:rFonts w:asciiTheme="majorHAnsi" w:hAnsiTheme="majorHAnsi" w:cstheme="majorHAnsi"/>
          <w:w w:val="105"/>
          <w:lang w:val="ru-RU"/>
        </w:rPr>
        <w:t>нравственного</w:t>
      </w:r>
      <w:r w:rsidR="001A5872" w:rsidRPr="00851462">
        <w:rPr>
          <w:rFonts w:asciiTheme="majorHAnsi" w:hAnsiTheme="majorHAnsi" w:cstheme="majorHAnsi"/>
          <w:spacing w:val="27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самосознания</w:t>
      </w:r>
      <w:r>
        <w:rPr>
          <w:rFonts w:asciiTheme="majorHAnsi" w:hAnsiTheme="majorHAnsi" w:cstheme="majorHAnsi"/>
          <w:lang w:val="ru-RU"/>
        </w:rPr>
        <w:t xml:space="preserve">. </w:t>
      </w:r>
      <w:r w:rsidR="001A5872" w:rsidRPr="00851462">
        <w:rPr>
          <w:rFonts w:asciiTheme="majorHAnsi" w:hAnsiTheme="majorHAnsi" w:cstheme="majorHAnsi"/>
          <w:w w:val="105"/>
          <w:lang w:val="ru-RU"/>
        </w:rPr>
        <w:t>Характеризовать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понятие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«социальные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проблемы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современного общества» как многостороннее явление, в том числе об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условленное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несовершенством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духовно</w:t>
      </w:r>
      <w:r>
        <w:rPr>
          <w:rFonts w:asciiTheme="majorHAnsi" w:hAnsiTheme="majorHAnsi" w:cstheme="majorHAnsi"/>
          <w:w w:val="105"/>
          <w:lang w:val="ru-RU"/>
        </w:rPr>
        <w:t>-</w:t>
      </w:r>
      <w:r w:rsidR="001A5872" w:rsidRPr="00851462">
        <w:rPr>
          <w:rFonts w:asciiTheme="majorHAnsi" w:hAnsiTheme="majorHAnsi" w:cstheme="majorHAnsi"/>
          <w:w w:val="105"/>
          <w:lang w:val="ru-RU"/>
        </w:rPr>
        <w:t>нравственных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идеалов</w:t>
      </w:r>
      <w:r w:rsidR="001A5872" w:rsidRPr="00851462">
        <w:rPr>
          <w:rFonts w:asciiTheme="majorHAnsi" w:hAnsiTheme="majorHAnsi" w:cstheme="majorHAnsi"/>
          <w:spacing w:val="25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и</w:t>
      </w:r>
      <w:r w:rsidR="001A5872" w:rsidRPr="00851462">
        <w:rPr>
          <w:rFonts w:asciiTheme="majorHAnsi" w:hAnsiTheme="majorHAnsi" w:cstheme="majorHAnsi"/>
          <w:spacing w:val="25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ценностей;</w:t>
      </w:r>
      <w:r w:rsidR="001A5872" w:rsidRPr="00851462">
        <w:rPr>
          <w:rFonts w:asciiTheme="majorHAnsi" w:hAnsiTheme="majorHAnsi" w:cstheme="majorHAnsi"/>
          <w:w w:val="110"/>
          <w:lang w:val="ru-RU"/>
        </w:rPr>
        <w:t xml:space="preserve"> приводить примеры таких понятий как «бедность», «асоциальная семья», «сиротство»; знать и уметь обосновывать пу</w:t>
      </w:r>
      <w:r w:rsidR="001A5872" w:rsidRPr="00851462">
        <w:rPr>
          <w:rFonts w:asciiTheme="majorHAnsi" w:hAnsiTheme="majorHAnsi" w:cstheme="majorHAnsi"/>
          <w:w w:val="105"/>
          <w:lang w:val="ru-RU"/>
        </w:rPr>
        <w:t>ти преодоления их последствий на доступном для понимания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10"/>
          <w:lang w:val="ru-RU"/>
        </w:rPr>
        <w:t>уровне;</w:t>
      </w:r>
      <w:r>
        <w:rPr>
          <w:rFonts w:asciiTheme="majorHAnsi" w:hAnsiTheme="majorHAnsi" w:cstheme="majorHAnsi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обосновывать важность понимания роли государства в преодолении этих проблем, а также необходимость помощи в пре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одолении</w:t>
      </w:r>
      <w:r w:rsidR="001A5872" w:rsidRPr="00851462">
        <w:rPr>
          <w:rFonts w:asciiTheme="majorHAnsi" w:hAnsiTheme="majorHAnsi" w:cstheme="majorHAnsi"/>
          <w:spacing w:val="25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этих</w:t>
      </w:r>
      <w:r w:rsidR="001A5872" w:rsidRPr="00851462">
        <w:rPr>
          <w:rFonts w:asciiTheme="majorHAnsi" w:hAnsiTheme="majorHAnsi" w:cstheme="majorHAnsi"/>
          <w:spacing w:val="26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состояний</w:t>
      </w:r>
      <w:r w:rsidR="001A5872" w:rsidRPr="00851462">
        <w:rPr>
          <w:rFonts w:asciiTheme="majorHAnsi" w:hAnsiTheme="majorHAnsi" w:cstheme="majorHAnsi"/>
          <w:spacing w:val="26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со</w:t>
      </w:r>
      <w:r w:rsidR="001A5872" w:rsidRPr="00851462">
        <w:rPr>
          <w:rFonts w:asciiTheme="majorHAnsi" w:hAnsiTheme="majorHAnsi" w:cstheme="majorHAnsi"/>
          <w:spacing w:val="26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стороны</w:t>
      </w:r>
      <w:r w:rsidR="001A5872" w:rsidRPr="00851462">
        <w:rPr>
          <w:rFonts w:asciiTheme="majorHAnsi" w:hAnsiTheme="majorHAnsi" w:cstheme="majorHAnsi"/>
          <w:spacing w:val="26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общества</w:t>
      </w:r>
      <w:r w:rsidR="001A5872" w:rsidRPr="00851462">
        <w:rPr>
          <w:rFonts w:asciiTheme="majorHAnsi" w:hAnsiTheme="majorHAnsi" w:cstheme="majorHAnsi"/>
          <w:spacing w:val="-9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.</w:t>
      </w:r>
    </w:p>
    <w:p w:rsidR="001A5872" w:rsidRPr="00E72D9B" w:rsidRDefault="00E72D9B" w:rsidP="00E72D9B">
      <w:pPr>
        <w:pStyle w:val="af"/>
        <w:spacing w:after="0" w:line="240" w:lineRule="auto"/>
        <w:ind w:right="115"/>
        <w:rPr>
          <w:rFonts w:asciiTheme="majorHAnsi" w:hAnsiTheme="majorHAnsi" w:cstheme="majorHAnsi"/>
          <w:w w:val="105"/>
          <w:lang w:val="ru-RU"/>
        </w:rPr>
      </w:pPr>
      <w:r>
        <w:rPr>
          <w:rFonts w:asciiTheme="majorHAnsi" w:hAnsiTheme="majorHAnsi" w:cstheme="majorHAnsi"/>
          <w:w w:val="105"/>
          <w:lang w:val="ru-RU"/>
        </w:rPr>
        <w:tab/>
      </w:r>
      <w:r w:rsidR="001A5872" w:rsidRPr="00851462">
        <w:rPr>
          <w:rFonts w:asciiTheme="majorHAnsi" w:hAnsiTheme="majorHAnsi" w:cstheme="majorHAnsi"/>
          <w:w w:val="105"/>
          <w:lang w:val="ru-RU"/>
        </w:rPr>
        <w:t>Тема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>
        <w:rPr>
          <w:rFonts w:asciiTheme="majorHAnsi" w:hAnsiTheme="majorHAnsi" w:cstheme="majorHAnsi"/>
          <w:w w:val="105"/>
          <w:lang w:val="ru-RU"/>
        </w:rPr>
        <w:t>19</w:t>
      </w:r>
      <w:r w:rsidR="001A5872" w:rsidRPr="00851462">
        <w:rPr>
          <w:rFonts w:asciiTheme="majorHAnsi" w:hAnsiTheme="majorHAnsi" w:cstheme="majorHAnsi"/>
          <w:w w:val="105"/>
          <w:lang w:val="ru-RU"/>
        </w:rPr>
        <w:t>.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Духовно</w:t>
      </w:r>
      <w:r>
        <w:rPr>
          <w:rFonts w:asciiTheme="majorHAnsi" w:hAnsiTheme="majorHAnsi" w:cstheme="majorHAnsi"/>
          <w:w w:val="105"/>
          <w:lang w:val="ru-RU"/>
        </w:rPr>
        <w:t>-</w:t>
      </w:r>
      <w:r w:rsidR="001A5872" w:rsidRPr="00851462">
        <w:rPr>
          <w:rFonts w:asciiTheme="majorHAnsi" w:hAnsiTheme="majorHAnsi" w:cstheme="majorHAnsi"/>
          <w:w w:val="105"/>
          <w:lang w:val="ru-RU"/>
        </w:rPr>
        <w:t>нравственные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ориентиры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социальных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от</w:t>
      </w:r>
      <w:r>
        <w:rPr>
          <w:rFonts w:asciiTheme="majorHAnsi" w:hAnsiTheme="majorHAnsi" w:cstheme="majorHAnsi"/>
          <w:w w:val="105"/>
          <w:lang w:val="ru-RU"/>
        </w:rPr>
        <w:t xml:space="preserve">ношений. </w:t>
      </w:r>
      <w:r w:rsidR="001A5872" w:rsidRPr="00851462">
        <w:rPr>
          <w:rFonts w:asciiTheme="majorHAnsi" w:hAnsiTheme="majorHAnsi" w:cstheme="majorHAnsi"/>
          <w:w w:val="105"/>
          <w:lang w:val="ru-RU"/>
        </w:rPr>
        <w:t>Характеризовать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понятия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«благотворительность»,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«меценат</w:t>
      </w:r>
      <w:r w:rsidR="001A5872" w:rsidRPr="00851462">
        <w:rPr>
          <w:rFonts w:asciiTheme="majorHAnsi" w:hAnsiTheme="majorHAnsi" w:cstheme="majorHAnsi"/>
          <w:w w:val="110"/>
          <w:lang w:val="ru-RU"/>
        </w:rPr>
        <w:t>ство»,</w:t>
      </w:r>
      <w:r w:rsidR="001A5872" w:rsidRPr="00851462">
        <w:rPr>
          <w:rFonts w:asciiTheme="majorHAnsi" w:hAnsiTheme="majorHAnsi" w:cstheme="majorHAnsi"/>
          <w:spacing w:val="4"/>
          <w:w w:val="110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10"/>
          <w:lang w:val="ru-RU"/>
        </w:rPr>
        <w:t>«милосердие»,</w:t>
      </w:r>
      <w:r w:rsidR="001A5872" w:rsidRPr="00851462">
        <w:rPr>
          <w:rFonts w:asciiTheme="majorHAnsi" w:hAnsiTheme="majorHAnsi" w:cstheme="majorHAnsi"/>
          <w:spacing w:val="5"/>
          <w:w w:val="110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10"/>
          <w:lang w:val="ru-RU"/>
        </w:rPr>
        <w:t>«</w:t>
      </w:r>
      <w:proofErr w:type="spellStart"/>
      <w:r w:rsidR="001A5872" w:rsidRPr="00851462">
        <w:rPr>
          <w:rFonts w:asciiTheme="majorHAnsi" w:hAnsiTheme="majorHAnsi" w:cstheme="majorHAnsi"/>
          <w:w w:val="110"/>
          <w:lang w:val="ru-RU"/>
        </w:rPr>
        <w:t>волонтерство</w:t>
      </w:r>
      <w:proofErr w:type="spellEnd"/>
      <w:r w:rsidR="001A5872" w:rsidRPr="00851462">
        <w:rPr>
          <w:rFonts w:asciiTheme="majorHAnsi" w:hAnsiTheme="majorHAnsi" w:cstheme="majorHAnsi"/>
          <w:w w:val="110"/>
          <w:lang w:val="ru-RU"/>
        </w:rPr>
        <w:t>»,</w:t>
      </w:r>
      <w:r w:rsidR="001A5872" w:rsidRPr="00851462">
        <w:rPr>
          <w:rFonts w:asciiTheme="majorHAnsi" w:hAnsiTheme="majorHAnsi" w:cstheme="majorHAnsi"/>
          <w:spacing w:val="5"/>
          <w:w w:val="110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10"/>
          <w:lang w:val="ru-RU"/>
        </w:rPr>
        <w:t>«социальный</w:t>
      </w:r>
      <w:r w:rsidR="001A5872" w:rsidRPr="00851462">
        <w:rPr>
          <w:rFonts w:asciiTheme="majorHAnsi" w:hAnsiTheme="majorHAnsi" w:cstheme="majorHAnsi"/>
          <w:spacing w:val="5"/>
          <w:w w:val="110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10"/>
          <w:lang w:val="ru-RU"/>
        </w:rPr>
        <w:t>проект»,</w:t>
      </w:r>
    </w:p>
    <w:p w:rsidR="001A5872" w:rsidRPr="00851462" w:rsidRDefault="001A5872" w:rsidP="00E72D9B">
      <w:pPr>
        <w:pStyle w:val="af"/>
        <w:spacing w:after="0" w:line="240" w:lineRule="auto"/>
        <w:ind w:right="115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hAnsiTheme="majorHAnsi" w:cstheme="majorHAnsi"/>
          <w:w w:val="110"/>
          <w:lang w:val="ru-RU"/>
        </w:rPr>
        <w:t>«гражданская и социальная ответственность», «обществен</w:t>
      </w:r>
      <w:r w:rsidR="00E72D9B">
        <w:rPr>
          <w:rFonts w:asciiTheme="majorHAnsi" w:hAnsiTheme="majorHAnsi" w:cstheme="majorHAnsi"/>
          <w:spacing w:val="1"/>
          <w:w w:val="110"/>
          <w:lang w:val="ru-RU"/>
        </w:rPr>
        <w:t xml:space="preserve">ные </w:t>
      </w:r>
      <w:r w:rsidRPr="00851462">
        <w:rPr>
          <w:rFonts w:asciiTheme="majorHAnsi" w:hAnsiTheme="majorHAnsi" w:cstheme="majorHAnsi"/>
          <w:w w:val="110"/>
          <w:lang w:val="ru-RU"/>
        </w:rPr>
        <w:t>блага»,</w:t>
      </w:r>
      <w:r w:rsidRPr="00851462">
        <w:rPr>
          <w:rFonts w:asciiTheme="majorHAnsi" w:hAnsiTheme="majorHAnsi" w:cstheme="majorHAnsi"/>
          <w:spacing w:val="22"/>
          <w:w w:val="110"/>
          <w:lang w:val="ru-RU"/>
        </w:rPr>
        <w:t xml:space="preserve"> </w:t>
      </w:r>
      <w:r w:rsidRPr="00851462">
        <w:rPr>
          <w:rFonts w:asciiTheme="majorHAnsi" w:hAnsiTheme="majorHAnsi" w:cstheme="majorHAnsi"/>
          <w:w w:val="110"/>
          <w:lang w:val="ru-RU"/>
        </w:rPr>
        <w:t>«коллективизм»</w:t>
      </w:r>
      <w:r w:rsidRPr="00851462">
        <w:rPr>
          <w:rFonts w:asciiTheme="majorHAnsi" w:hAnsiTheme="majorHAnsi" w:cstheme="majorHAnsi"/>
          <w:spacing w:val="22"/>
          <w:w w:val="110"/>
          <w:lang w:val="ru-RU"/>
        </w:rPr>
        <w:t xml:space="preserve"> </w:t>
      </w:r>
      <w:r w:rsidRPr="00851462">
        <w:rPr>
          <w:rFonts w:asciiTheme="majorHAnsi" w:hAnsiTheme="majorHAnsi" w:cstheme="majorHAnsi"/>
          <w:w w:val="110"/>
          <w:lang w:val="ru-RU"/>
        </w:rPr>
        <w:t>в</w:t>
      </w:r>
      <w:r w:rsidRPr="00851462">
        <w:rPr>
          <w:rFonts w:asciiTheme="majorHAnsi" w:hAnsiTheme="majorHAnsi" w:cstheme="majorHAnsi"/>
          <w:spacing w:val="22"/>
          <w:w w:val="110"/>
          <w:lang w:val="ru-RU"/>
        </w:rPr>
        <w:t xml:space="preserve"> </w:t>
      </w:r>
      <w:r w:rsidRPr="00851462">
        <w:rPr>
          <w:rFonts w:asciiTheme="majorHAnsi" w:hAnsiTheme="majorHAnsi" w:cstheme="majorHAnsi"/>
          <w:w w:val="110"/>
          <w:lang w:val="ru-RU"/>
        </w:rPr>
        <w:t>их</w:t>
      </w:r>
      <w:r w:rsidRPr="00851462">
        <w:rPr>
          <w:rFonts w:asciiTheme="majorHAnsi" w:hAnsiTheme="majorHAnsi" w:cstheme="majorHAnsi"/>
          <w:spacing w:val="22"/>
          <w:w w:val="110"/>
          <w:lang w:val="ru-RU"/>
        </w:rPr>
        <w:t xml:space="preserve"> </w:t>
      </w:r>
      <w:r w:rsidRPr="00851462">
        <w:rPr>
          <w:rFonts w:asciiTheme="majorHAnsi" w:hAnsiTheme="majorHAnsi" w:cstheme="majorHAnsi"/>
          <w:w w:val="110"/>
          <w:lang w:val="ru-RU"/>
        </w:rPr>
        <w:t>взаимосвязи;</w:t>
      </w:r>
      <w:r w:rsidR="00E72D9B">
        <w:rPr>
          <w:rFonts w:asciiTheme="majorHAnsi" w:hAnsiTheme="majorHAnsi" w:cstheme="majorHAnsi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анализировать и выявлять общие черты традиций благотворительности,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милосердия,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добровольной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помощи,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взаимовыручки</w:t>
      </w:r>
      <w:r w:rsidRPr="00851462">
        <w:rPr>
          <w:rFonts w:asciiTheme="majorHAnsi" w:hAnsiTheme="majorHAnsi" w:cstheme="majorHAnsi"/>
          <w:spacing w:val="30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у</w:t>
      </w:r>
      <w:r w:rsidRPr="00851462">
        <w:rPr>
          <w:rFonts w:asciiTheme="majorHAnsi" w:hAnsiTheme="majorHAnsi" w:cstheme="majorHAnsi"/>
          <w:spacing w:val="30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представителей</w:t>
      </w:r>
      <w:r w:rsidRPr="00851462">
        <w:rPr>
          <w:rFonts w:asciiTheme="majorHAnsi" w:hAnsiTheme="majorHAnsi" w:cstheme="majorHAnsi"/>
          <w:spacing w:val="30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разных</w:t>
      </w:r>
      <w:r w:rsidRPr="00851462">
        <w:rPr>
          <w:rFonts w:asciiTheme="majorHAnsi" w:hAnsiTheme="majorHAnsi" w:cstheme="majorHAnsi"/>
          <w:spacing w:val="30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этносов</w:t>
      </w:r>
      <w:r w:rsidRPr="00851462">
        <w:rPr>
          <w:rFonts w:asciiTheme="majorHAnsi" w:hAnsiTheme="majorHAnsi" w:cstheme="majorHAnsi"/>
          <w:spacing w:val="30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и</w:t>
      </w:r>
      <w:r w:rsidRPr="00851462">
        <w:rPr>
          <w:rFonts w:asciiTheme="majorHAnsi" w:hAnsiTheme="majorHAnsi" w:cstheme="majorHAnsi"/>
          <w:spacing w:val="30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религий;</w:t>
      </w:r>
      <w:r w:rsidR="00E72D9B">
        <w:rPr>
          <w:rFonts w:asciiTheme="majorHAnsi" w:hAnsiTheme="majorHAnsi" w:cstheme="majorHAnsi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уметь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самостоятельно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находить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информацию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о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благотвори</w:t>
      </w:r>
      <w:r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 xml:space="preserve">тельных, волонтёрских </w:t>
      </w:r>
      <w:r w:rsidR="00E72D9B">
        <w:rPr>
          <w:rFonts w:asciiTheme="majorHAnsi" w:hAnsiTheme="majorHAnsi" w:cstheme="majorHAnsi"/>
          <w:w w:val="105"/>
          <w:lang w:val="ru-RU"/>
        </w:rPr>
        <w:t xml:space="preserve">и социальных проектах в регионе </w:t>
      </w:r>
      <w:r w:rsidRPr="00851462">
        <w:rPr>
          <w:rFonts w:asciiTheme="majorHAnsi" w:hAnsiTheme="majorHAnsi" w:cstheme="majorHAnsi"/>
          <w:w w:val="105"/>
          <w:lang w:val="ru-RU"/>
        </w:rPr>
        <w:t>своего</w:t>
      </w:r>
      <w:r w:rsidRPr="00851462">
        <w:rPr>
          <w:rFonts w:asciiTheme="majorHAnsi" w:hAnsiTheme="majorHAnsi" w:cstheme="majorHAnsi"/>
          <w:spacing w:val="25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проживания.</w:t>
      </w:r>
    </w:p>
    <w:p w:rsidR="00E72D9B" w:rsidRDefault="00E72D9B" w:rsidP="00E72D9B">
      <w:pPr>
        <w:pStyle w:val="af"/>
        <w:spacing w:after="0" w:line="240" w:lineRule="auto"/>
        <w:rPr>
          <w:rFonts w:asciiTheme="majorHAnsi" w:hAnsiTheme="majorHAnsi" w:cstheme="majorHAnsi"/>
          <w:lang w:val="ru-RU"/>
        </w:rPr>
      </w:pPr>
      <w:r>
        <w:rPr>
          <w:rFonts w:asciiTheme="majorHAnsi" w:hAnsiTheme="majorHAnsi" w:cstheme="majorHAnsi"/>
          <w:w w:val="105"/>
          <w:lang w:val="ru-RU"/>
        </w:rPr>
        <w:tab/>
        <w:t>Тема 20</w:t>
      </w:r>
      <w:r w:rsidR="001A5872" w:rsidRPr="00851462">
        <w:rPr>
          <w:rFonts w:asciiTheme="majorHAnsi" w:hAnsiTheme="majorHAnsi" w:cstheme="majorHAnsi"/>
          <w:w w:val="105"/>
          <w:lang w:val="ru-RU"/>
        </w:rPr>
        <w:t>. Гуманизм как сущностная характеристика духовно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нравственной</w:t>
      </w:r>
      <w:r w:rsidR="001A5872" w:rsidRPr="00851462">
        <w:rPr>
          <w:rFonts w:asciiTheme="majorHAnsi" w:hAnsiTheme="majorHAnsi" w:cstheme="majorHAnsi"/>
          <w:spacing w:val="26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культуры</w:t>
      </w:r>
      <w:r w:rsidR="001A5872" w:rsidRPr="00851462">
        <w:rPr>
          <w:rFonts w:asciiTheme="majorHAnsi" w:hAnsiTheme="majorHAnsi" w:cstheme="majorHAnsi"/>
          <w:spacing w:val="27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народов</w:t>
      </w:r>
      <w:r w:rsidR="001A5872" w:rsidRPr="00851462">
        <w:rPr>
          <w:rFonts w:asciiTheme="majorHAnsi" w:hAnsiTheme="majorHAnsi" w:cstheme="majorHAnsi"/>
          <w:spacing w:val="27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России</w:t>
      </w:r>
      <w:r>
        <w:rPr>
          <w:rFonts w:asciiTheme="majorHAnsi" w:hAnsiTheme="majorHAnsi" w:cstheme="majorHAnsi"/>
          <w:lang w:val="ru-RU"/>
        </w:rPr>
        <w:t>.</w:t>
      </w:r>
      <w:r w:rsidR="001A5872" w:rsidRPr="00851462">
        <w:rPr>
          <w:rFonts w:asciiTheme="majorHAnsi" w:hAnsiTheme="majorHAnsi" w:cstheme="majorHAnsi"/>
          <w:spacing w:val="2"/>
          <w:w w:val="110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10"/>
          <w:lang w:val="ru-RU"/>
        </w:rPr>
        <w:t>Характеризовать</w:t>
      </w:r>
      <w:r w:rsidR="001A5872" w:rsidRPr="00851462">
        <w:rPr>
          <w:rFonts w:asciiTheme="majorHAnsi" w:hAnsiTheme="majorHAnsi" w:cstheme="majorHAnsi"/>
          <w:spacing w:val="-9"/>
          <w:w w:val="110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10"/>
          <w:lang w:val="ru-RU"/>
        </w:rPr>
        <w:t>понятие</w:t>
      </w:r>
      <w:r w:rsidR="001A5872" w:rsidRPr="00851462">
        <w:rPr>
          <w:rFonts w:asciiTheme="majorHAnsi" w:hAnsiTheme="majorHAnsi" w:cstheme="majorHAnsi"/>
          <w:spacing w:val="-8"/>
          <w:w w:val="110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10"/>
          <w:lang w:val="ru-RU"/>
        </w:rPr>
        <w:t>«гуманизм»</w:t>
      </w:r>
      <w:r w:rsidR="001A5872" w:rsidRPr="00851462">
        <w:rPr>
          <w:rFonts w:asciiTheme="majorHAnsi" w:hAnsiTheme="majorHAnsi" w:cstheme="majorHAnsi"/>
          <w:spacing w:val="-9"/>
          <w:w w:val="110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10"/>
          <w:lang w:val="ru-RU"/>
        </w:rPr>
        <w:t>как</w:t>
      </w:r>
      <w:r w:rsidR="001A5872" w:rsidRPr="00851462">
        <w:rPr>
          <w:rFonts w:asciiTheme="majorHAnsi" w:hAnsiTheme="majorHAnsi" w:cstheme="majorHAnsi"/>
          <w:spacing w:val="-8"/>
          <w:w w:val="110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10"/>
          <w:lang w:val="ru-RU"/>
        </w:rPr>
        <w:t>источник</w:t>
      </w:r>
      <w:r w:rsidR="001A5872" w:rsidRPr="00851462">
        <w:rPr>
          <w:rFonts w:asciiTheme="majorHAnsi" w:hAnsiTheme="majorHAnsi" w:cstheme="majorHAnsi"/>
          <w:spacing w:val="-9"/>
          <w:w w:val="110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10"/>
          <w:lang w:val="ru-RU"/>
        </w:rPr>
        <w:t>духовно</w:t>
      </w:r>
      <w:r w:rsidR="001A5872" w:rsidRPr="00851462">
        <w:rPr>
          <w:rFonts w:asciiTheme="majorHAnsi" w:hAnsiTheme="majorHAnsi" w:cstheme="majorHAnsi"/>
          <w:spacing w:val="-46"/>
          <w:w w:val="110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10"/>
          <w:lang w:val="ru-RU"/>
        </w:rPr>
        <w:t>нравственных</w:t>
      </w:r>
      <w:r w:rsidR="001A5872" w:rsidRPr="00851462">
        <w:rPr>
          <w:rFonts w:asciiTheme="majorHAnsi" w:hAnsiTheme="majorHAnsi" w:cstheme="majorHAnsi"/>
          <w:spacing w:val="17"/>
          <w:w w:val="110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10"/>
          <w:lang w:val="ru-RU"/>
        </w:rPr>
        <w:t>ценностей</w:t>
      </w:r>
      <w:r w:rsidR="001A5872" w:rsidRPr="00851462">
        <w:rPr>
          <w:rFonts w:asciiTheme="majorHAnsi" w:hAnsiTheme="majorHAnsi" w:cstheme="majorHAnsi"/>
          <w:spacing w:val="17"/>
          <w:w w:val="110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10"/>
          <w:lang w:val="ru-RU"/>
        </w:rPr>
        <w:t>российского</w:t>
      </w:r>
      <w:r w:rsidR="001A5872" w:rsidRPr="00851462">
        <w:rPr>
          <w:rFonts w:asciiTheme="majorHAnsi" w:hAnsiTheme="majorHAnsi" w:cstheme="majorHAnsi"/>
          <w:spacing w:val="18"/>
          <w:w w:val="110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10"/>
          <w:lang w:val="ru-RU"/>
        </w:rPr>
        <w:t>народа;</w:t>
      </w:r>
      <w:r>
        <w:rPr>
          <w:rFonts w:asciiTheme="majorHAnsi" w:hAnsiTheme="majorHAnsi" w:cstheme="majorHAnsi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находить и обосновывать проявления гуманизма в историко</w:t>
      </w:r>
      <w:r>
        <w:rPr>
          <w:rFonts w:asciiTheme="majorHAnsi" w:hAnsiTheme="majorHAnsi" w:cstheme="majorHAnsi"/>
          <w:spacing w:val="1"/>
          <w:w w:val="105"/>
          <w:lang w:val="ru-RU"/>
        </w:rPr>
        <w:t>-</w:t>
      </w:r>
      <w:r w:rsidR="001A5872" w:rsidRPr="00851462">
        <w:rPr>
          <w:rFonts w:asciiTheme="majorHAnsi" w:hAnsiTheme="majorHAnsi" w:cstheme="majorHAnsi"/>
          <w:w w:val="105"/>
          <w:lang w:val="ru-RU"/>
        </w:rPr>
        <w:t>культурном</w:t>
      </w:r>
      <w:r w:rsidR="001A5872" w:rsidRPr="00851462">
        <w:rPr>
          <w:rFonts w:asciiTheme="majorHAnsi" w:hAnsiTheme="majorHAnsi" w:cstheme="majorHAnsi"/>
          <w:spacing w:val="27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наследии</w:t>
      </w:r>
      <w:r w:rsidR="001A5872" w:rsidRPr="00851462">
        <w:rPr>
          <w:rFonts w:asciiTheme="majorHAnsi" w:hAnsiTheme="majorHAnsi" w:cstheme="majorHAnsi"/>
          <w:spacing w:val="28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народов</w:t>
      </w:r>
      <w:r w:rsidR="001A5872" w:rsidRPr="00851462">
        <w:rPr>
          <w:rFonts w:asciiTheme="majorHAnsi" w:hAnsiTheme="majorHAnsi" w:cstheme="majorHAnsi"/>
          <w:spacing w:val="27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России;</w:t>
      </w:r>
      <w:r>
        <w:rPr>
          <w:rFonts w:asciiTheme="majorHAnsi" w:hAnsiTheme="majorHAnsi" w:cstheme="majorHAnsi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знать и понимать важность гуманиз</w:t>
      </w:r>
      <w:r>
        <w:rPr>
          <w:rFonts w:asciiTheme="majorHAnsi" w:hAnsiTheme="majorHAnsi" w:cstheme="majorHAnsi"/>
          <w:w w:val="105"/>
          <w:lang w:val="ru-RU"/>
        </w:rPr>
        <w:t xml:space="preserve">ма для формирования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высоконравственной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личности,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государственной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политики,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proofErr w:type="spellStart"/>
      <w:r w:rsidR="001A5872" w:rsidRPr="00851462">
        <w:rPr>
          <w:rFonts w:asciiTheme="majorHAnsi" w:hAnsiTheme="majorHAnsi" w:cstheme="majorHAnsi"/>
          <w:w w:val="105"/>
          <w:lang w:val="ru-RU"/>
        </w:rPr>
        <w:t>вза</w:t>
      </w:r>
      <w:proofErr w:type="spellEnd"/>
      <w:r w:rsidR="001A5872" w:rsidRPr="00851462">
        <w:rPr>
          <w:rFonts w:asciiTheme="majorHAnsi" w:hAnsiTheme="majorHAnsi" w:cstheme="majorHAnsi"/>
          <w:spacing w:val="-44"/>
          <w:w w:val="105"/>
          <w:lang w:val="ru-RU"/>
        </w:rPr>
        <w:t xml:space="preserve"> </w:t>
      </w:r>
      <w:proofErr w:type="spellStart"/>
      <w:r w:rsidR="001A5872" w:rsidRPr="00851462">
        <w:rPr>
          <w:rFonts w:asciiTheme="majorHAnsi" w:hAnsiTheme="majorHAnsi" w:cstheme="majorHAnsi"/>
          <w:w w:val="105"/>
          <w:lang w:val="ru-RU"/>
        </w:rPr>
        <w:t>имоотношений</w:t>
      </w:r>
      <w:proofErr w:type="spellEnd"/>
      <w:r w:rsidR="001A5872" w:rsidRPr="00851462">
        <w:rPr>
          <w:rFonts w:asciiTheme="majorHAnsi" w:hAnsiTheme="majorHAnsi" w:cstheme="majorHAnsi"/>
          <w:spacing w:val="25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в</w:t>
      </w:r>
      <w:r w:rsidR="001A5872" w:rsidRPr="00851462">
        <w:rPr>
          <w:rFonts w:asciiTheme="majorHAnsi" w:hAnsiTheme="majorHAnsi" w:cstheme="majorHAnsi"/>
          <w:spacing w:val="25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обществе;</w:t>
      </w:r>
      <w:r>
        <w:rPr>
          <w:rFonts w:asciiTheme="majorHAnsi" w:hAnsiTheme="majorHAnsi" w:cstheme="majorHAnsi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находить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и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объяснять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гуманистические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проявления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в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совре</w:t>
      </w:r>
      <w:r>
        <w:rPr>
          <w:rFonts w:asciiTheme="majorHAnsi" w:hAnsiTheme="majorHAnsi" w:cstheme="majorHAnsi"/>
          <w:spacing w:val="1"/>
          <w:w w:val="105"/>
          <w:lang w:val="ru-RU"/>
        </w:rPr>
        <w:t xml:space="preserve">менной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культуре.</w:t>
      </w:r>
    </w:p>
    <w:p w:rsidR="00E72D9B" w:rsidRDefault="00E72D9B" w:rsidP="00E72D9B">
      <w:pPr>
        <w:pStyle w:val="af"/>
        <w:spacing w:after="0" w:line="240" w:lineRule="auto"/>
        <w:rPr>
          <w:rFonts w:asciiTheme="majorHAnsi" w:hAnsiTheme="majorHAnsi" w:cstheme="majorHAnsi"/>
          <w:lang w:val="ru-RU"/>
        </w:rPr>
      </w:pPr>
      <w:r>
        <w:rPr>
          <w:rFonts w:asciiTheme="majorHAnsi" w:hAnsiTheme="majorHAnsi" w:cstheme="majorHAnsi"/>
          <w:lang w:val="ru-RU"/>
        </w:rPr>
        <w:tab/>
      </w:r>
      <w:r w:rsidR="001A5872" w:rsidRPr="00851462">
        <w:rPr>
          <w:rFonts w:asciiTheme="majorHAnsi" w:hAnsiTheme="majorHAnsi" w:cstheme="majorHAnsi"/>
          <w:w w:val="105"/>
          <w:lang w:val="ru-RU"/>
        </w:rPr>
        <w:t>Тема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E70F6C">
        <w:rPr>
          <w:rFonts w:asciiTheme="majorHAnsi" w:hAnsiTheme="majorHAnsi" w:cstheme="majorHAnsi"/>
          <w:w w:val="105"/>
          <w:lang w:val="ru-RU"/>
        </w:rPr>
        <w:t>21</w:t>
      </w:r>
      <w:r w:rsidR="001A5872" w:rsidRPr="00851462">
        <w:rPr>
          <w:rFonts w:asciiTheme="majorHAnsi" w:hAnsiTheme="majorHAnsi" w:cstheme="majorHAnsi"/>
          <w:w w:val="105"/>
          <w:lang w:val="ru-RU"/>
        </w:rPr>
        <w:t>.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Социальные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профессии;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их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>
        <w:rPr>
          <w:rFonts w:asciiTheme="majorHAnsi" w:hAnsiTheme="majorHAnsi" w:cstheme="majorHAnsi"/>
          <w:w w:val="105"/>
          <w:lang w:val="ru-RU"/>
        </w:rPr>
        <w:t xml:space="preserve">важность для </w:t>
      </w:r>
      <w:r w:rsidR="001A5872" w:rsidRPr="00851462">
        <w:rPr>
          <w:rFonts w:asciiTheme="majorHAnsi" w:hAnsiTheme="majorHAnsi" w:cstheme="majorHAnsi"/>
          <w:w w:val="105"/>
          <w:lang w:val="ru-RU"/>
        </w:rPr>
        <w:t>сохранения</w:t>
      </w:r>
      <w:r w:rsidR="001A5872" w:rsidRPr="00851462">
        <w:rPr>
          <w:rFonts w:asciiTheme="majorHAnsi" w:hAnsiTheme="majorHAnsi" w:cstheme="majorHAnsi"/>
          <w:spacing w:val="26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духовно</w:t>
      </w:r>
      <w:r>
        <w:rPr>
          <w:rFonts w:asciiTheme="majorHAnsi" w:hAnsiTheme="majorHAnsi" w:cstheme="majorHAnsi"/>
          <w:w w:val="105"/>
          <w:lang w:val="ru-RU"/>
        </w:rPr>
        <w:t>-</w:t>
      </w:r>
      <w:r w:rsidR="001A5872" w:rsidRPr="00851462">
        <w:rPr>
          <w:rFonts w:asciiTheme="majorHAnsi" w:hAnsiTheme="majorHAnsi" w:cstheme="majorHAnsi"/>
          <w:w w:val="105"/>
          <w:lang w:val="ru-RU"/>
        </w:rPr>
        <w:t>нравственного</w:t>
      </w:r>
      <w:r w:rsidR="001A5872" w:rsidRPr="00851462">
        <w:rPr>
          <w:rFonts w:asciiTheme="majorHAnsi" w:hAnsiTheme="majorHAnsi" w:cstheme="majorHAnsi"/>
          <w:spacing w:val="26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облика</w:t>
      </w:r>
      <w:r w:rsidR="001A5872" w:rsidRPr="00851462">
        <w:rPr>
          <w:rFonts w:asciiTheme="majorHAnsi" w:hAnsiTheme="majorHAnsi" w:cstheme="majorHAnsi"/>
          <w:spacing w:val="27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общества</w:t>
      </w:r>
      <w:r>
        <w:rPr>
          <w:rFonts w:asciiTheme="majorHAnsi" w:hAnsiTheme="majorHAnsi" w:cstheme="majorHAnsi"/>
          <w:lang w:val="ru-RU"/>
        </w:rPr>
        <w:t xml:space="preserve">. </w:t>
      </w:r>
      <w:r w:rsidR="001A5872" w:rsidRPr="00851462">
        <w:rPr>
          <w:rFonts w:asciiTheme="majorHAnsi" w:hAnsiTheme="majorHAnsi" w:cstheme="majorHAnsi"/>
          <w:w w:val="110"/>
          <w:lang w:val="ru-RU"/>
        </w:rPr>
        <w:t>Характеризовать</w:t>
      </w:r>
      <w:r w:rsidR="001A5872" w:rsidRPr="00851462">
        <w:rPr>
          <w:rFonts w:asciiTheme="majorHAnsi" w:hAnsiTheme="majorHAnsi" w:cstheme="majorHAnsi"/>
          <w:spacing w:val="31"/>
          <w:w w:val="110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10"/>
          <w:lang w:val="ru-RU"/>
        </w:rPr>
        <w:t>понятия</w:t>
      </w:r>
      <w:r w:rsidR="001A5872" w:rsidRPr="00851462">
        <w:rPr>
          <w:rFonts w:asciiTheme="majorHAnsi" w:hAnsiTheme="majorHAnsi" w:cstheme="majorHAnsi"/>
          <w:spacing w:val="31"/>
          <w:w w:val="110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10"/>
          <w:lang w:val="ru-RU"/>
        </w:rPr>
        <w:t>«социальные</w:t>
      </w:r>
      <w:r w:rsidR="001A5872" w:rsidRPr="00851462">
        <w:rPr>
          <w:rFonts w:asciiTheme="majorHAnsi" w:hAnsiTheme="majorHAnsi" w:cstheme="majorHAnsi"/>
          <w:spacing w:val="31"/>
          <w:w w:val="110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10"/>
          <w:lang w:val="ru-RU"/>
        </w:rPr>
        <w:t>профессии»,</w:t>
      </w:r>
      <w:r w:rsidR="001A5872" w:rsidRPr="00851462">
        <w:rPr>
          <w:rFonts w:asciiTheme="majorHAnsi" w:hAnsiTheme="majorHAnsi" w:cstheme="majorHAnsi"/>
          <w:spacing w:val="31"/>
          <w:w w:val="110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10"/>
          <w:lang w:val="ru-RU"/>
        </w:rPr>
        <w:t>«</w:t>
      </w:r>
      <w:proofErr w:type="spellStart"/>
      <w:r w:rsidR="001A5872" w:rsidRPr="00851462">
        <w:rPr>
          <w:rFonts w:asciiTheme="majorHAnsi" w:hAnsiTheme="majorHAnsi" w:cstheme="majorHAnsi"/>
          <w:w w:val="110"/>
          <w:lang w:val="ru-RU"/>
        </w:rPr>
        <w:t>помо</w:t>
      </w:r>
      <w:proofErr w:type="spellEnd"/>
      <w:r w:rsidR="001A5872" w:rsidRPr="00851462">
        <w:rPr>
          <w:rFonts w:asciiTheme="majorHAnsi" w:hAnsiTheme="majorHAnsi" w:cstheme="majorHAnsi"/>
          <w:spacing w:val="-46"/>
          <w:w w:val="110"/>
          <w:lang w:val="ru-RU"/>
        </w:rPr>
        <w:t xml:space="preserve"> </w:t>
      </w:r>
      <w:proofErr w:type="spellStart"/>
      <w:r w:rsidR="001A5872" w:rsidRPr="00851462">
        <w:rPr>
          <w:rFonts w:asciiTheme="majorHAnsi" w:hAnsiTheme="majorHAnsi" w:cstheme="majorHAnsi"/>
          <w:w w:val="110"/>
          <w:lang w:val="ru-RU"/>
        </w:rPr>
        <w:t>гающие</w:t>
      </w:r>
      <w:proofErr w:type="spellEnd"/>
      <w:r w:rsidR="001A5872" w:rsidRPr="00851462">
        <w:rPr>
          <w:rFonts w:asciiTheme="majorHAnsi" w:hAnsiTheme="majorHAnsi" w:cstheme="majorHAnsi"/>
          <w:spacing w:val="22"/>
          <w:w w:val="110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10"/>
          <w:lang w:val="ru-RU"/>
        </w:rPr>
        <w:t>профессии»;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иметь</w:t>
      </w:r>
      <w:r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представление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о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духовно</w:t>
      </w:r>
      <w:r>
        <w:rPr>
          <w:rFonts w:asciiTheme="majorHAnsi" w:hAnsiTheme="majorHAnsi" w:cstheme="majorHAnsi"/>
          <w:w w:val="105"/>
          <w:lang w:val="ru-RU"/>
        </w:rPr>
        <w:t>-</w:t>
      </w:r>
      <w:r w:rsidR="001A5872" w:rsidRPr="00851462">
        <w:rPr>
          <w:rFonts w:asciiTheme="majorHAnsi" w:hAnsiTheme="majorHAnsi" w:cstheme="majorHAnsi"/>
          <w:w w:val="105"/>
          <w:lang w:val="ru-RU"/>
        </w:rPr>
        <w:t>нравственных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качествах,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не</w:t>
      </w:r>
      <w:r w:rsidR="001A5872" w:rsidRPr="00851462">
        <w:rPr>
          <w:rFonts w:asciiTheme="majorHAnsi" w:hAnsiTheme="majorHAnsi" w:cstheme="majorHAnsi"/>
          <w:spacing w:val="-44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обходимых</w:t>
      </w:r>
      <w:r w:rsidR="001A5872" w:rsidRPr="00851462">
        <w:rPr>
          <w:rFonts w:asciiTheme="majorHAnsi" w:hAnsiTheme="majorHAnsi" w:cstheme="majorHAnsi"/>
          <w:spacing w:val="32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представителям</w:t>
      </w:r>
      <w:r w:rsidR="001A5872" w:rsidRPr="00851462">
        <w:rPr>
          <w:rFonts w:asciiTheme="majorHAnsi" w:hAnsiTheme="majorHAnsi" w:cstheme="majorHAnsi"/>
          <w:spacing w:val="33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социальных</w:t>
      </w:r>
      <w:r w:rsidR="001A5872" w:rsidRPr="00851462">
        <w:rPr>
          <w:rFonts w:asciiTheme="majorHAnsi" w:hAnsiTheme="majorHAnsi" w:cstheme="majorHAnsi"/>
          <w:spacing w:val="33"/>
          <w:w w:val="105"/>
          <w:lang w:val="ru-RU"/>
        </w:rPr>
        <w:t xml:space="preserve"> </w:t>
      </w:r>
      <w:r w:rsidR="00851462">
        <w:rPr>
          <w:rFonts w:asciiTheme="majorHAnsi" w:hAnsiTheme="majorHAnsi" w:cstheme="majorHAnsi"/>
          <w:w w:val="105"/>
          <w:lang w:val="ru-RU"/>
        </w:rPr>
        <w:lastRenderedPageBreak/>
        <w:t>п</w:t>
      </w:r>
      <w:r w:rsidR="001A5872" w:rsidRPr="00851462">
        <w:rPr>
          <w:rFonts w:asciiTheme="majorHAnsi" w:hAnsiTheme="majorHAnsi" w:cstheme="majorHAnsi"/>
          <w:w w:val="105"/>
          <w:lang w:val="ru-RU"/>
        </w:rPr>
        <w:t>рофессий;</w:t>
      </w:r>
      <w:r>
        <w:rPr>
          <w:rFonts w:asciiTheme="majorHAnsi" w:hAnsiTheme="majorHAnsi" w:cstheme="majorHAnsi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осознавать</w:t>
      </w:r>
      <w:r w:rsidR="001A5872" w:rsidRPr="00851462">
        <w:rPr>
          <w:rFonts w:asciiTheme="majorHAnsi" w:hAnsiTheme="majorHAnsi" w:cstheme="majorHAnsi"/>
          <w:spacing w:val="10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и</w:t>
      </w:r>
      <w:r w:rsidR="001A5872" w:rsidRPr="00851462">
        <w:rPr>
          <w:rFonts w:asciiTheme="majorHAnsi" w:hAnsiTheme="majorHAnsi" w:cstheme="majorHAnsi"/>
          <w:spacing w:val="10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обосновывать</w:t>
      </w:r>
      <w:r w:rsidR="001A5872" w:rsidRPr="00851462">
        <w:rPr>
          <w:rFonts w:asciiTheme="majorHAnsi" w:hAnsiTheme="majorHAnsi" w:cstheme="majorHAnsi"/>
          <w:spacing w:val="10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ответственность</w:t>
      </w:r>
      <w:r w:rsidR="001A5872" w:rsidRPr="00851462">
        <w:rPr>
          <w:rFonts w:asciiTheme="majorHAnsi" w:hAnsiTheme="majorHAnsi" w:cstheme="majorHAnsi"/>
          <w:spacing w:val="10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личности</w:t>
      </w:r>
      <w:r w:rsidR="001A5872" w:rsidRPr="00851462">
        <w:rPr>
          <w:rFonts w:asciiTheme="majorHAnsi" w:hAnsiTheme="majorHAnsi" w:cstheme="majorHAnsi"/>
          <w:spacing w:val="9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при</w:t>
      </w:r>
      <w:r w:rsidR="001A5872" w:rsidRPr="00851462">
        <w:rPr>
          <w:rFonts w:asciiTheme="majorHAnsi" w:hAnsiTheme="majorHAnsi" w:cstheme="majorHAnsi"/>
          <w:spacing w:val="10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вы</w:t>
      </w:r>
      <w:r w:rsidR="001A5872" w:rsidRPr="00851462">
        <w:rPr>
          <w:rFonts w:asciiTheme="majorHAnsi" w:hAnsiTheme="majorHAnsi" w:cstheme="majorHAnsi"/>
          <w:spacing w:val="-43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боре</w:t>
      </w:r>
      <w:r w:rsidR="001A5872" w:rsidRPr="00851462">
        <w:rPr>
          <w:rFonts w:asciiTheme="majorHAnsi" w:hAnsiTheme="majorHAnsi" w:cstheme="majorHAnsi"/>
          <w:spacing w:val="26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социальных</w:t>
      </w:r>
      <w:r w:rsidR="001A5872" w:rsidRPr="00851462">
        <w:rPr>
          <w:rFonts w:asciiTheme="majorHAnsi" w:hAnsiTheme="majorHAnsi" w:cstheme="majorHAnsi"/>
          <w:spacing w:val="26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профессий;</w:t>
      </w:r>
      <w:r>
        <w:rPr>
          <w:rFonts w:asciiTheme="majorHAnsi" w:hAnsiTheme="majorHAnsi" w:cstheme="majorHAnsi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приводить</w:t>
      </w:r>
      <w:r w:rsidR="001A5872" w:rsidRPr="00851462">
        <w:rPr>
          <w:rFonts w:asciiTheme="majorHAnsi" w:hAnsiTheme="majorHAnsi" w:cstheme="majorHAnsi"/>
          <w:spacing w:val="4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примеры</w:t>
      </w:r>
      <w:r w:rsidR="001A5872" w:rsidRPr="00851462">
        <w:rPr>
          <w:rFonts w:asciiTheme="majorHAnsi" w:hAnsiTheme="majorHAnsi" w:cstheme="majorHAnsi"/>
          <w:spacing w:val="4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из</w:t>
      </w:r>
      <w:r w:rsidR="001A5872" w:rsidRPr="00851462">
        <w:rPr>
          <w:rFonts w:asciiTheme="majorHAnsi" w:hAnsiTheme="majorHAnsi" w:cstheme="majorHAnsi"/>
          <w:spacing w:val="4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литературы</w:t>
      </w:r>
      <w:r w:rsidR="001A5872" w:rsidRPr="00851462">
        <w:rPr>
          <w:rFonts w:asciiTheme="majorHAnsi" w:hAnsiTheme="majorHAnsi" w:cstheme="majorHAnsi"/>
          <w:spacing w:val="4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и</w:t>
      </w:r>
      <w:r w:rsidR="001A5872" w:rsidRPr="00851462">
        <w:rPr>
          <w:rFonts w:asciiTheme="majorHAnsi" w:hAnsiTheme="majorHAnsi" w:cstheme="majorHAnsi"/>
          <w:spacing w:val="4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истории,</w:t>
      </w:r>
      <w:r w:rsidR="001A5872" w:rsidRPr="00851462">
        <w:rPr>
          <w:rFonts w:asciiTheme="majorHAnsi" w:hAnsiTheme="majorHAnsi" w:cstheme="majorHAnsi"/>
          <w:spacing w:val="4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современной</w:t>
      </w:r>
      <w:r w:rsidR="001A5872" w:rsidRPr="00851462">
        <w:rPr>
          <w:rFonts w:asciiTheme="majorHAnsi" w:hAnsiTheme="majorHAnsi" w:cstheme="majorHAnsi"/>
          <w:spacing w:val="-44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жизни,</w:t>
      </w:r>
      <w:r w:rsidR="001A5872" w:rsidRPr="00851462">
        <w:rPr>
          <w:rFonts w:asciiTheme="majorHAnsi" w:hAnsiTheme="majorHAnsi" w:cstheme="majorHAnsi"/>
          <w:spacing w:val="29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подтверждающие</w:t>
      </w:r>
      <w:r w:rsidR="001A5872" w:rsidRPr="00851462">
        <w:rPr>
          <w:rFonts w:asciiTheme="majorHAnsi" w:hAnsiTheme="majorHAnsi" w:cstheme="majorHAnsi"/>
          <w:spacing w:val="30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данную</w:t>
      </w:r>
      <w:r w:rsidR="001A5872" w:rsidRPr="00851462">
        <w:rPr>
          <w:rFonts w:asciiTheme="majorHAnsi" w:hAnsiTheme="majorHAnsi" w:cstheme="majorHAnsi"/>
          <w:spacing w:val="30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точку</w:t>
      </w:r>
      <w:r w:rsidR="001A5872" w:rsidRPr="00851462">
        <w:rPr>
          <w:rFonts w:asciiTheme="majorHAnsi" w:hAnsiTheme="majorHAnsi" w:cstheme="majorHAnsi"/>
          <w:spacing w:val="30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зрения.</w:t>
      </w:r>
    </w:p>
    <w:p w:rsidR="00E72D9B" w:rsidRDefault="00E72D9B" w:rsidP="00E72D9B">
      <w:pPr>
        <w:pStyle w:val="af"/>
        <w:spacing w:after="0" w:line="240" w:lineRule="auto"/>
        <w:rPr>
          <w:rFonts w:asciiTheme="majorHAnsi" w:hAnsiTheme="majorHAnsi" w:cstheme="majorHAnsi"/>
          <w:lang w:val="ru-RU"/>
        </w:rPr>
      </w:pPr>
      <w:r>
        <w:rPr>
          <w:rFonts w:asciiTheme="majorHAnsi" w:hAnsiTheme="majorHAnsi" w:cstheme="majorHAnsi"/>
          <w:lang w:val="ru-RU"/>
        </w:rPr>
        <w:tab/>
      </w:r>
      <w:r w:rsidR="001A5872" w:rsidRPr="00851462">
        <w:rPr>
          <w:rFonts w:asciiTheme="majorHAnsi" w:hAnsiTheme="majorHAnsi" w:cstheme="majorHAnsi"/>
          <w:w w:val="105"/>
          <w:lang w:val="ru-RU"/>
        </w:rPr>
        <w:t>Тема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>
        <w:rPr>
          <w:rFonts w:asciiTheme="majorHAnsi" w:hAnsiTheme="majorHAnsi" w:cstheme="majorHAnsi"/>
          <w:w w:val="105"/>
          <w:lang w:val="ru-RU"/>
        </w:rPr>
        <w:t>22</w:t>
      </w:r>
      <w:r w:rsidR="001A5872" w:rsidRPr="00851462">
        <w:rPr>
          <w:rFonts w:asciiTheme="majorHAnsi" w:hAnsiTheme="majorHAnsi" w:cstheme="majorHAnsi"/>
          <w:w w:val="105"/>
          <w:lang w:val="ru-RU"/>
        </w:rPr>
        <w:t>.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Выдающиеся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благотворители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в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>
        <w:rPr>
          <w:rFonts w:asciiTheme="majorHAnsi" w:hAnsiTheme="majorHAnsi" w:cstheme="majorHAnsi"/>
          <w:w w:val="105"/>
          <w:lang w:val="ru-RU"/>
        </w:rPr>
        <w:t>истории</w:t>
      </w:r>
      <w:r w:rsidR="001A5872" w:rsidRPr="00851462">
        <w:rPr>
          <w:rFonts w:asciiTheme="majorHAnsi" w:hAnsiTheme="majorHAnsi" w:cstheme="majorHAnsi"/>
          <w:w w:val="105"/>
          <w:lang w:val="ru-RU"/>
        </w:rPr>
        <w:t>.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proofErr w:type="spellStart"/>
      <w:r w:rsidR="001A5872" w:rsidRPr="00851462">
        <w:rPr>
          <w:rFonts w:asciiTheme="majorHAnsi" w:hAnsiTheme="majorHAnsi" w:cstheme="majorHAnsi"/>
          <w:w w:val="105"/>
          <w:lang w:val="ru-RU"/>
        </w:rPr>
        <w:t>Благотво</w:t>
      </w:r>
      <w:proofErr w:type="spellEnd"/>
      <w:r w:rsidR="001A5872" w:rsidRPr="00851462">
        <w:rPr>
          <w:rFonts w:asciiTheme="majorHAnsi" w:hAnsiTheme="majorHAnsi" w:cstheme="majorHAnsi"/>
          <w:spacing w:val="-44"/>
          <w:w w:val="105"/>
          <w:lang w:val="ru-RU"/>
        </w:rPr>
        <w:t xml:space="preserve"> </w:t>
      </w:r>
      <w:proofErr w:type="spellStart"/>
      <w:r w:rsidR="001A5872" w:rsidRPr="00851462">
        <w:rPr>
          <w:rFonts w:asciiTheme="majorHAnsi" w:hAnsiTheme="majorHAnsi" w:cstheme="majorHAnsi"/>
          <w:w w:val="105"/>
          <w:lang w:val="ru-RU"/>
        </w:rPr>
        <w:t>рительность</w:t>
      </w:r>
      <w:proofErr w:type="spellEnd"/>
      <w:r w:rsidR="001A5872" w:rsidRPr="00851462">
        <w:rPr>
          <w:rFonts w:asciiTheme="majorHAnsi" w:hAnsiTheme="majorHAnsi" w:cstheme="majorHAnsi"/>
          <w:spacing w:val="25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как</w:t>
      </w:r>
      <w:r w:rsidR="001A5872" w:rsidRPr="00851462">
        <w:rPr>
          <w:rFonts w:asciiTheme="majorHAnsi" w:hAnsiTheme="majorHAnsi" w:cstheme="majorHAnsi"/>
          <w:spacing w:val="26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нравственный</w:t>
      </w:r>
      <w:r w:rsidR="001A5872" w:rsidRPr="00851462">
        <w:rPr>
          <w:rFonts w:asciiTheme="majorHAnsi" w:hAnsiTheme="majorHAnsi" w:cstheme="majorHAnsi"/>
          <w:spacing w:val="25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долг</w:t>
      </w:r>
      <w:r>
        <w:rPr>
          <w:rFonts w:asciiTheme="majorHAnsi" w:hAnsiTheme="majorHAnsi" w:cstheme="majorHAnsi"/>
          <w:lang w:val="ru-RU"/>
        </w:rPr>
        <w:t xml:space="preserve">. </w:t>
      </w:r>
      <w:r w:rsidR="001A5872" w:rsidRPr="00851462">
        <w:rPr>
          <w:rFonts w:asciiTheme="majorHAnsi" w:hAnsiTheme="majorHAnsi" w:cstheme="majorHAnsi"/>
          <w:w w:val="105"/>
          <w:lang w:val="ru-RU"/>
        </w:rPr>
        <w:t>Характеризовать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понятие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«благотворительность»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и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его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эволюцию</w:t>
      </w:r>
      <w:r w:rsidR="001A5872" w:rsidRPr="00851462">
        <w:rPr>
          <w:rFonts w:asciiTheme="majorHAnsi" w:hAnsiTheme="majorHAnsi" w:cstheme="majorHAnsi"/>
          <w:spacing w:val="26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в</w:t>
      </w:r>
      <w:r w:rsidR="001A5872" w:rsidRPr="00851462">
        <w:rPr>
          <w:rFonts w:asciiTheme="majorHAnsi" w:hAnsiTheme="majorHAnsi" w:cstheme="majorHAnsi"/>
          <w:spacing w:val="26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истории</w:t>
      </w:r>
      <w:r w:rsidR="001A5872" w:rsidRPr="00851462">
        <w:rPr>
          <w:rFonts w:asciiTheme="majorHAnsi" w:hAnsiTheme="majorHAnsi" w:cstheme="majorHAnsi"/>
          <w:spacing w:val="27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России;</w:t>
      </w:r>
      <w:r>
        <w:rPr>
          <w:rFonts w:asciiTheme="majorHAnsi" w:hAnsiTheme="majorHAnsi" w:cstheme="majorHAnsi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доказывать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важность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меценатства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в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>
        <w:rPr>
          <w:rFonts w:asciiTheme="majorHAnsi" w:hAnsiTheme="majorHAnsi" w:cstheme="majorHAnsi"/>
          <w:w w:val="105"/>
          <w:lang w:val="ru-RU"/>
        </w:rPr>
        <w:t>современном</w:t>
      </w:r>
      <w:r w:rsidR="001A5872" w:rsidRPr="00851462">
        <w:rPr>
          <w:rFonts w:asciiTheme="majorHAnsi" w:hAnsiTheme="majorHAnsi" w:cstheme="majorHAnsi"/>
          <w:w w:val="105"/>
          <w:lang w:val="ru-RU"/>
        </w:rPr>
        <w:t xml:space="preserve"> обществе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для общества в целом и для духовно</w:t>
      </w:r>
      <w:r>
        <w:rPr>
          <w:rFonts w:asciiTheme="majorHAnsi" w:hAnsiTheme="majorHAnsi" w:cstheme="majorHAnsi"/>
          <w:w w:val="105"/>
          <w:lang w:val="ru-RU"/>
        </w:rPr>
        <w:t>-</w:t>
      </w:r>
      <w:r w:rsidR="001A5872" w:rsidRPr="00851462">
        <w:rPr>
          <w:rFonts w:asciiTheme="majorHAnsi" w:hAnsiTheme="majorHAnsi" w:cstheme="majorHAnsi"/>
          <w:w w:val="105"/>
          <w:lang w:val="ru-RU"/>
        </w:rPr>
        <w:t>нравственного развития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личности</w:t>
      </w:r>
      <w:r w:rsidR="001A5872" w:rsidRPr="00851462">
        <w:rPr>
          <w:rFonts w:asciiTheme="majorHAnsi" w:hAnsiTheme="majorHAnsi" w:cstheme="majorHAnsi"/>
          <w:spacing w:val="25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самого</w:t>
      </w:r>
      <w:r w:rsidR="001A5872" w:rsidRPr="00851462">
        <w:rPr>
          <w:rFonts w:asciiTheme="majorHAnsi" w:hAnsiTheme="majorHAnsi" w:cstheme="majorHAnsi"/>
          <w:spacing w:val="26"/>
          <w:w w:val="105"/>
          <w:lang w:val="ru-RU"/>
        </w:rPr>
        <w:t xml:space="preserve"> </w:t>
      </w:r>
      <w:r>
        <w:rPr>
          <w:rFonts w:asciiTheme="majorHAnsi" w:hAnsiTheme="majorHAnsi" w:cstheme="majorHAnsi"/>
          <w:w w:val="105"/>
          <w:lang w:val="ru-RU"/>
        </w:rPr>
        <w:t xml:space="preserve">мецената; </w:t>
      </w:r>
      <w:r w:rsidR="001A5872" w:rsidRPr="00851462">
        <w:rPr>
          <w:rFonts w:asciiTheme="majorHAnsi" w:hAnsiTheme="majorHAnsi" w:cstheme="majorHAnsi"/>
          <w:w w:val="105"/>
          <w:lang w:val="ru-RU"/>
        </w:rPr>
        <w:t>характеризовать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понятие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«социальный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E70F6C">
        <w:rPr>
          <w:rFonts w:asciiTheme="majorHAnsi" w:hAnsiTheme="majorHAnsi" w:cstheme="majorHAnsi"/>
          <w:w w:val="105"/>
          <w:lang w:val="ru-RU"/>
        </w:rPr>
        <w:t xml:space="preserve">долг»,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обосновывать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его</w:t>
      </w:r>
      <w:r w:rsidR="001A5872" w:rsidRPr="00851462">
        <w:rPr>
          <w:rFonts w:asciiTheme="majorHAnsi" w:hAnsiTheme="majorHAnsi" w:cstheme="majorHAnsi"/>
          <w:spacing w:val="26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важную</w:t>
      </w:r>
      <w:r w:rsidR="001A5872" w:rsidRPr="00851462">
        <w:rPr>
          <w:rFonts w:asciiTheme="majorHAnsi" w:hAnsiTheme="majorHAnsi" w:cstheme="majorHAnsi"/>
          <w:spacing w:val="27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роль</w:t>
      </w:r>
      <w:r w:rsidR="001A5872" w:rsidRPr="00851462">
        <w:rPr>
          <w:rFonts w:asciiTheme="majorHAnsi" w:hAnsiTheme="majorHAnsi" w:cstheme="majorHAnsi"/>
          <w:spacing w:val="27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в</w:t>
      </w:r>
      <w:r w:rsidR="001A5872" w:rsidRPr="00851462">
        <w:rPr>
          <w:rFonts w:asciiTheme="majorHAnsi" w:hAnsiTheme="majorHAnsi" w:cstheme="majorHAnsi"/>
          <w:spacing w:val="27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жизни</w:t>
      </w:r>
      <w:r w:rsidR="001A5872" w:rsidRPr="00851462">
        <w:rPr>
          <w:rFonts w:asciiTheme="majorHAnsi" w:hAnsiTheme="majorHAnsi" w:cstheme="majorHAnsi"/>
          <w:spacing w:val="27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общества;</w:t>
      </w:r>
      <w:r>
        <w:rPr>
          <w:rFonts w:asciiTheme="majorHAnsi" w:hAnsiTheme="majorHAnsi" w:cstheme="majorHAnsi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приводить</w:t>
      </w:r>
      <w:r w:rsidR="001A5872" w:rsidRPr="00851462">
        <w:rPr>
          <w:rFonts w:asciiTheme="majorHAnsi" w:hAnsiTheme="majorHAnsi" w:cstheme="majorHAnsi"/>
          <w:spacing w:val="26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примеры</w:t>
      </w:r>
      <w:r w:rsidR="001A5872" w:rsidRPr="00851462">
        <w:rPr>
          <w:rFonts w:asciiTheme="majorHAnsi" w:hAnsiTheme="majorHAnsi" w:cstheme="majorHAnsi"/>
          <w:spacing w:val="26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выдающихся</w:t>
      </w:r>
      <w:r w:rsidR="001A5872" w:rsidRPr="00851462">
        <w:rPr>
          <w:rFonts w:asciiTheme="majorHAnsi" w:hAnsiTheme="majorHAnsi" w:cstheme="majorHAnsi"/>
          <w:spacing w:val="26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благотворителей</w:t>
      </w:r>
      <w:r w:rsidR="001A5872" w:rsidRPr="00851462">
        <w:rPr>
          <w:rFonts w:asciiTheme="majorHAnsi" w:hAnsiTheme="majorHAnsi" w:cstheme="majorHAnsi"/>
          <w:spacing w:val="26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в</w:t>
      </w:r>
      <w:r w:rsidR="001A5872" w:rsidRPr="00851462">
        <w:rPr>
          <w:rFonts w:asciiTheme="majorHAnsi" w:hAnsiTheme="majorHAnsi" w:cstheme="majorHAnsi"/>
          <w:spacing w:val="26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истории</w:t>
      </w:r>
      <w:r w:rsidR="001A5872" w:rsidRPr="00851462">
        <w:rPr>
          <w:rFonts w:asciiTheme="majorHAnsi" w:hAnsiTheme="majorHAnsi" w:cstheme="majorHAnsi"/>
          <w:spacing w:val="-44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и</w:t>
      </w:r>
      <w:r w:rsidR="001A5872" w:rsidRPr="00851462">
        <w:rPr>
          <w:rFonts w:asciiTheme="majorHAnsi" w:hAnsiTheme="majorHAnsi" w:cstheme="majorHAnsi"/>
          <w:spacing w:val="26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современной</w:t>
      </w:r>
      <w:r w:rsidR="001A5872" w:rsidRPr="00851462">
        <w:rPr>
          <w:rFonts w:asciiTheme="majorHAnsi" w:hAnsiTheme="majorHAnsi" w:cstheme="majorHAnsi"/>
          <w:spacing w:val="26"/>
          <w:w w:val="105"/>
          <w:lang w:val="ru-RU"/>
        </w:rPr>
        <w:t xml:space="preserve"> </w:t>
      </w:r>
      <w:r>
        <w:rPr>
          <w:rFonts w:asciiTheme="majorHAnsi" w:hAnsiTheme="majorHAnsi" w:cstheme="majorHAnsi"/>
          <w:w w:val="105"/>
          <w:lang w:val="ru-RU"/>
        </w:rPr>
        <w:t>России во</w:t>
      </w:r>
      <w:r w:rsidR="001A5872" w:rsidRPr="00851462">
        <w:rPr>
          <w:rFonts w:asciiTheme="majorHAnsi" w:hAnsiTheme="majorHAnsi" w:cstheme="majorHAnsi"/>
          <w:w w:val="105"/>
          <w:lang w:val="ru-RU"/>
        </w:rPr>
        <w:t>лонтёрской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деятельности,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аргументированно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объяснять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её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E70F6C">
        <w:rPr>
          <w:rFonts w:asciiTheme="majorHAnsi" w:hAnsiTheme="majorHAnsi" w:cstheme="majorHAnsi"/>
          <w:w w:val="105"/>
          <w:lang w:val="ru-RU"/>
        </w:rPr>
        <w:t>важность</w:t>
      </w:r>
      <w:r w:rsidR="001A5872" w:rsidRPr="00851462">
        <w:rPr>
          <w:rFonts w:asciiTheme="majorHAnsi" w:hAnsiTheme="majorHAnsi" w:cstheme="majorHAnsi"/>
          <w:w w:val="105"/>
          <w:lang w:val="ru-RU"/>
        </w:rPr>
        <w:t>.</w:t>
      </w:r>
    </w:p>
    <w:p w:rsidR="00E72D9B" w:rsidRDefault="00E72D9B" w:rsidP="00E72D9B">
      <w:pPr>
        <w:pStyle w:val="af"/>
        <w:spacing w:after="0" w:line="240" w:lineRule="auto"/>
        <w:rPr>
          <w:rFonts w:asciiTheme="majorHAnsi" w:hAnsiTheme="majorHAnsi" w:cstheme="majorHAnsi"/>
          <w:w w:val="105"/>
          <w:lang w:val="ru-RU"/>
        </w:rPr>
      </w:pPr>
      <w:r>
        <w:rPr>
          <w:rFonts w:asciiTheme="majorHAnsi" w:hAnsiTheme="majorHAnsi" w:cstheme="majorHAnsi"/>
          <w:lang w:val="ru-RU"/>
        </w:rPr>
        <w:tab/>
      </w:r>
      <w:r w:rsidR="001A5872" w:rsidRPr="00851462">
        <w:rPr>
          <w:rFonts w:asciiTheme="majorHAnsi" w:hAnsiTheme="majorHAnsi" w:cstheme="majorHAnsi"/>
          <w:w w:val="105"/>
          <w:lang w:val="ru-RU"/>
        </w:rPr>
        <w:t>Тема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>
        <w:rPr>
          <w:rFonts w:asciiTheme="majorHAnsi" w:hAnsiTheme="majorHAnsi" w:cstheme="majorHAnsi"/>
          <w:w w:val="105"/>
          <w:lang w:val="ru-RU"/>
        </w:rPr>
        <w:t>23</w:t>
      </w:r>
      <w:r w:rsidR="001A5872" w:rsidRPr="00851462">
        <w:rPr>
          <w:rFonts w:asciiTheme="majorHAnsi" w:hAnsiTheme="majorHAnsi" w:cstheme="majorHAnsi"/>
          <w:w w:val="105"/>
          <w:lang w:val="ru-RU"/>
        </w:rPr>
        <w:t>.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Выдающиеся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учёные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>
        <w:rPr>
          <w:rFonts w:asciiTheme="majorHAnsi" w:hAnsiTheme="majorHAnsi" w:cstheme="majorHAnsi"/>
          <w:w w:val="105"/>
          <w:lang w:val="ru-RU"/>
        </w:rPr>
        <w:t>России</w:t>
      </w:r>
      <w:r w:rsidR="001A5872" w:rsidRPr="00851462">
        <w:rPr>
          <w:rFonts w:asciiTheme="majorHAnsi" w:hAnsiTheme="majorHAnsi" w:cstheme="majorHAnsi"/>
          <w:w w:val="105"/>
          <w:lang w:val="ru-RU"/>
        </w:rPr>
        <w:t>.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Наука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как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источник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социального</w:t>
      </w:r>
      <w:r w:rsidR="001A5872" w:rsidRPr="00851462">
        <w:rPr>
          <w:rFonts w:asciiTheme="majorHAnsi" w:hAnsiTheme="majorHAnsi" w:cstheme="majorHAnsi"/>
          <w:spacing w:val="26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и</w:t>
      </w:r>
      <w:r w:rsidR="001A5872" w:rsidRPr="00851462">
        <w:rPr>
          <w:rFonts w:asciiTheme="majorHAnsi" w:hAnsiTheme="majorHAnsi" w:cstheme="majorHAnsi"/>
          <w:spacing w:val="27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духовного</w:t>
      </w:r>
      <w:r w:rsidR="001A5872" w:rsidRPr="00851462">
        <w:rPr>
          <w:rFonts w:asciiTheme="majorHAnsi" w:hAnsiTheme="majorHAnsi" w:cstheme="majorHAnsi"/>
          <w:spacing w:val="27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прогресса</w:t>
      </w:r>
      <w:r w:rsidR="001A5872" w:rsidRPr="00851462">
        <w:rPr>
          <w:rFonts w:asciiTheme="majorHAnsi" w:hAnsiTheme="majorHAnsi" w:cstheme="majorHAnsi"/>
          <w:spacing w:val="26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общества</w:t>
      </w:r>
      <w:r>
        <w:rPr>
          <w:rFonts w:asciiTheme="majorHAnsi" w:hAnsiTheme="majorHAnsi" w:cstheme="majorHAnsi"/>
          <w:lang w:val="ru-RU"/>
        </w:rPr>
        <w:t xml:space="preserve">. </w:t>
      </w:r>
      <w:r w:rsidR="001A5872" w:rsidRPr="00851462">
        <w:rPr>
          <w:rFonts w:asciiTheme="majorHAnsi" w:hAnsiTheme="majorHAnsi" w:cstheme="majorHAnsi"/>
          <w:w w:val="110"/>
          <w:lang w:val="ru-RU"/>
        </w:rPr>
        <w:t>Характеризовать</w:t>
      </w:r>
      <w:r w:rsidR="001A5872" w:rsidRPr="00851462">
        <w:rPr>
          <w:rFonts w:asciiTheme="majorHAnsi" w:hAnsiTheme="majorHAnsi" w:cstheme="majorHAnsi"/>
          <w:spacing w:val="16"/>
          <w:w w:val="110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10"/>
          <w:lang w:val="ru-RU"/>
        </w:rPr>
        <w:t>понятие</w:t>
      </w:r>
      <w:r w:rsidR="001A5872" w:rsidRPr="00851462">
        <w:rPr>
          <w:rFonts w:asciiTheme="majorHAnsi" w:hAnsiTheme="majorHAnsi" w:cstheme="majorHAnsi"/>
          <w:spacing w:val="17"/>
          <w:w w:val="110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10"/>
          <w:lang w:val="ru-RU"/>
        </w:rPr>
        <w:t>«наука»;</w:t>
      </w:r>
      <w:r>
        <w:rPr>
          <w:rFonts w:asciiTheme="majorHAnsi" w:hAnsiTheme="majorHAnsi" w:cstheme="majorHAnsi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уметь аргументированно обосновывать важность науки в современном обществе, про</w:t>
      </w:r>
      <w:r>
        <w:rPr>
          <w:rFonts w:asciiTheme="majorHAnsi" w:hAnsiTheme="majorHAnsi" w:cstheme="majorHAnsi"/>
          <w:w w:val="105"/>
          <w:lang w:val="ru-RU"/>
        </w:rPr>
        <w:t xml:space="preserve">слеживать её связь с </w:t>
      </w:r>
      <w:proofErr w:type="spellStart"/>
      <w:r>
        <w:rPr>
          <w:rFonts w:asciiTheme="majorHAnsi" w:hAnsiTheme="majorHAnsi" w:cstheme="majorHAnsi"/>
          <w:w w:val="105"/>
          <w:lang w:val="ru-RU"/>
        </w:rPr>
        <w:t>научнотехни</w:t>
      </w:r>
      <w:r w:rsidR="001A5872" w:rsidRPr="00851462">
        <w:rPr>
          <w:rFonts w:asciiTheme="majorHAnsi" w:hAnsiTheme="majorHAnsi" w:cstheme="majorHAnsi"/>
          <w:w w:val="105"/>
          <w:lang w:val="ru-RU"/>
        </w:rPr>
        <w:t>ческим</w:t>
      </w:r>
      <w:proofErr w:type="spellEnd"/>
      <w:r w:rsidR="001A5872" w:rsidRPr="00851462">
        <w:rPr>
          <w:rFonts w:asciiTheme="majorHAnsi" w:hAnsiTheme="majorHAnsi" w:cstheme="majorHAnsi"/>
          <w:spacing w:val="27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и</w:t>
      </w:r>
      <w:r w:rsidR="001A5872" w:rsidRPr="00851462">
        <w:rPr>
          <w:rFonts w:asciiTheme="majorHAnsi" w:hAnsiTheme="majorHAnsi" w:cstheme="majorHAnsi"/>
          <w:spacing w:val="27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социальным</w:t>
      </w:r>
      <w:r w:rsidR="001A5872" w:rsidRPr="00851462">
        <w:rPr>
          <w:rFonts w:asciiTheme="majorHAnsi" w:hAnsiTheme="majorHAnsi" w:cstheme="majorHAnsi"/>
          <w:spacing w:val="27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прогрессом;</w:t>
      </w:r>
      <w:r>
        <w:rPr>
          <w:rFonts w:asciiTheme="majorHAnsi" w:hAnsiTheme="majorHAnsi" w:cstheme="majorHAnsi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10"/>
          <w:lang w:val="ru-RU"/>
        </w:rPr>
        <w:t>называть</w:t>
      </w:r>
      <w:r w:rsidR="001A5872" w:rsidRPr="00851462">
        <w:rPr>
          <w:rFonts w:asciiTheme="majorHAnsi" w:hAnsiTheme="majorHAnsi" w:cstheme="majorHAnsi"/>
          <w:spacing w:val="14"/>
          <w:w w:val="110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10"/>
          <w:lang w:val="ru-RU"/>
        </w:rPr>
        <w:t>имена</w:t>
      </w:r>
      <w:r w:rsidR="001A5872" w:rsidRPr="00851462">
        <w:rPr>
          <w:rFonts w:asciiTheme="majorHAnsi" w:hAnsiTheme="majorHAnsi" w:cstheme="majorHAnsi"/>
          <w:spacing w:val="14"/>
          <w:w w:val="110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10"/>
          <w:lang w:val="ru-RU"/>
        </w:rPr>
        <w:t>выдающихся</w:t>
      </w:r>
      <w:r w:rsidR="001A5872" w:rsidRPr="00851462">
        <w:rPr>
          <w:rFonts w:asciiTheme="majorHAnsi" w:hAnsiTheme="majorHAnsi" w:cstheme="majorHAnsi"/>
          <w:spacing w:val="14"/>
          <w:w w:val="110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10"/>
          <w:lang w:val="ru-RU"/>
        </w:rPr>
        <w:t>учёных</w:t>
      </w:r>
      <w:r w:rsidR="001A5872" w:rsidRPr="00851462">
        <w:rPr>
          <w:rFonts w:asciiTheme="majorHAnsi" w:hAnsiTheme="majorHAnsi" w:cstheme="majorHAnsi"/>
          <w:spacing w:val="14"/>
          <w:w w:val="110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10"/>
          <w:lang w:val="ru-RU"/>
        </w:rPr>
        <w:t>России;</w:t>
      </w:r>
      <w:r>
        <w:rPr>
          <w:rFonts w:asciiTheme="majorHAnsi" w:hAnsiTheme="majorHAnsi" w:cstheme="majorHAnsi"/>
          <w:w w:val="110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обосновывать</w:t>
      </w:r>
      <w:r w:rsidR="001A5872" w:rsidRPr="00851462">
        <w:rPr>
          <w:rFonts w:asciiTheme="majorHAnsi" w:hAnsiTheme="majorHAnsi" w:cstheme="majorHAnsi"/>
          <w:spacing w:val="27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важность</w:t>
      </w:r>
      <w:r w:rsidR="001A5872" w:rsidRPr="00851462">
        <w:rPr>
          <w:rFonts w:asciiTheme="majorHAnsi" w:hAnsiTheme="majorHAnsi" w:cstheme="majorHAnsi"/>
          <w:spacing w:val="27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понимания</w:t>
      </w:r>
      <w:r w:rsidR="001A5872" w:rsidRPr="00851462">
        <w:rPr>
          <w:rFonts w:asciiTheme="majorHAnsi" w:hAnsiTheme="majorHAnsi" w:cstheme="majorHAnsi"/>
          <w:spacing w:val="27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истории</w:t>
      </w:r>
      <w:r w:rsidR="001A5872" w:rsidRPr="00851462">
        <w:rPr>
          <w:rFonts w:asciiTheme="majorHAnsi" w:hAnsiTheme="majorHAnsi" w:cstheme="majorHAnsi"/>
          <w:spacing w:val="27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науки,</w:t>
      </w:r>
      <w:r>
        <w:rPr>
          <w:rFonts w:asciiTheme="majorHAnsi" w:hAnsiTheme="majorHAnsi" w:cstheme="majorHAnsi"/>
          <w:spacing w:val="27"/>
          <w:w w:val="105"/>
          <w:lang w:val="ru-RU"/>
        </w:rPr>
        <w:t xml:space="preserve"> </w:t>
      </w:r>
      <w:proofErr w:type="spellStart"/>
      <w:r w:rsidR="001A5872" w:rsidRPr="00851462">
        <w:rPr>
          <w:rFonts w:asciiTheme="majorHAnsi" w:hAnsiTheme="majorHAnsi" w:cstheme="majorHAnsi"/>
          <w:w w:val="105"/>
          <w:lang w:val="ru-RU"/>
        </w:rPr>
        <w:t>получе</w:t>
      </w:r>
      <w:proofErr w:type="spellEnd"/>
      <w:r w:rsidR="001A5872" w:rsidRPr="00851462">
        <w:rPr>
          <w:rFonts w:asciiTheme="majorHAnsi" w:hAnsiTheme="majorHAnsi" w:cstheme="majorHAnsi"/>
          <w:spacing w:val="-44"/>
          <w:w w:val="105"/>
          <w:lang w:val="ru-RU"/>
        </w:rPr>
        <w:t xml:space="preserve"> </w:t>
      </w:r>
      <w:proofErr w:type="spellStart"/>
      <w:r w:rsidR="001A5872" w:rsidRPr="00851462">
        <w:rPr>
          <w:rFonts w:asciiTheme="majorHAnsi" w:hAnsiTheme="majorHAnsi" w:cstheme="majorHAnsi"/>
          <w:w w:val="105"/>
          <w:lang w:val="ru-RU"/>
        </w:rPr>
        <w:t>ния</w:t>
      </w:r>
      <w:proofErr w:type="spellEnd"/>
      <w:r w:rsidR="001A5872" w:rsidRPr="00851462">
        <w:rPr>
          <w:rFonts w:asciiTheme="majorHAnsi" w:hAnsiTheme="majorHAnsi" w:cstheme="majorHAnsi"/>
          <w:spacing w:val="27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и</w:t>
      </w:r>
      <w:r w:rsidR="001A5872" w:rsidRPr="00851462">
        <w:rPr>
          <w:rFonts w:asciiTheme="majorHAnsi" w:hAnsiTheme="majorHAnsi" w:cstheme="majorHAnsi"/>
          <w:spacing w:val="27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обоснования</w:t>
      </w:r>
      <w:r w:rsidR="001A5872" w:rsidRPr="00851462">
        <w:rPr>
          <w:rFonts w:asciiTheme="majorHAnsi" w:hAnsiTheme="majorHAnsi" w:cstheme="majorHAnsi"/>
          <w:spacing w:val="28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научного</w:t>
      </w:r>
      <w:r w:rsidR="001A5872" w:rsidRPr="00851462">
        <w:rPr>
          <w:rFonts w:asciiTheme="majorHAnsi" w:hAnsiTheme="majorHAnsi" w:cstheme="majorHAnsi"/>
          <w:spacing w:val="27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знания;</w:t>
      </w:r>
      <w:r>
        <w:rPr>
          <w:rFonts w:asciiTheme="majorHAnsi" w:hAnsiTheme="majorHAnsi" w:cstheme="majorHAnsi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характеризовать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и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доказывать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важность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науки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для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proofErr w:type="spellStart"/>
      <w:r w:rsidR="001A5872" w:rsidRPr="00851462">
        <w:rPr>
          <w:rFonts w:asciiTheme="majorHAnsi" w:hAnsiTheme="majorHAnsi" w:cstheme="majorHAnsi"/>
          <w:w w:val="105"/>
          <w:lang w:val="ru-RU"/>
        </w:rPr>
        <w:t>благопо</w:t>
      </w:r>
      <w:proofErr w:type="spellEnd"/>
      <w:r w:rsidR="001A5872" w:rsidRPr="00851462">
        <w:rPr>
          <w:rFonts w:asciiTheme="majorHAnsi" w:hAnsiTheme="majorHAnsi" w:cstheme="majorHAnsi"/>
          <w:spacing w:val="-44"/>
          <w:w w:val="105"/>
          <w:lang w:val="ru-RU"/>
        </w:rPr>
        <w:t xml:space="preserve"> </w:t>
      </w:r>
      <w:proofErr w:type="spellStart"/>
      <w:r w:rsidR="001A5872" w:rsidRPr="00851462">
        <w:rPr>
          <w:rFonts w:asciiTheme="majorHAnsi" w:hAnsiTheme="majorHAnsi" w:cstheme="majorHAnsi"/>
          <w:w w:val="105"/>
          <w:lang w:val="ru-RU"/>
        </w:rPr>
        <w:t>лучия</w:t>
      </w:r>
      <w:proofErr w:type="spellEnd"/>
      <w:r w:rsidR="001A5872" w:rsidRPr="00851462">
        <w:rPr>
          <w:rFonts w:asciiTheme="majorHAnsi" w:hAnsiTheme="majorHAnsi" w:cstheme="majorHAnsi"/>
          <w:spacing w:val="28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общества,</w:t>
      </w:r>
      <w:r w:rsidR="001A5872" w:rsidRPr="00851462">
        <w:rPr>
          <w:rFonts w:asciiTheme="majorHAnsi" w:hAnsiTheme="majorHAnsi" w:cstheme="majorHAnsi"/>
          <w:spacing w:val="28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страны</w:t>
      </w:r>
      <w:r w:rsidR="001A5872" w:rsidRPr="00851462">
        <w:rPr>
          <w:rFonts w:asciiTheme="majorHAnsi" w:hAnsiTheme="majorHAnsi" w:cstheme="majorHAnsi"/>
          <w:spacing w:val="28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и</w:t>
      </w:r>
      <w:r w:rsidR="001A5872" w:rsidRPr="00851462">
        <w:rPr>
          <w:rFonts w:asciiTheme="majorHAnsi" w:hAnsiTheme="majorHAnsi" w:cstheme="majorHAnsi"/>
          <w:spacing w:val="28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государства;</w:t>
      </w:r>
      <w:r>
        <w:rPr>
          <w:rFonts w:asciiTheme="majorHAnsi" w:hAnsiTheme="majorHAnsi" w:cstheme="majorHAnsi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обосновывать</w:t>
      </w:r>
      <w:r w:rsidR="001A5872" w:rsidRPr="00851462">
        <w:rPr>
          <w:rFonts w:asciiTheme="majorHAnsi" w:hAnsiTheme="majorHAnsi" w:cstheme="majorHAnsi"/>
          <w:spacing w:val="3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важность</w:t>
      </w:r>
      <w:r w:rsidR="001A5872" w:rsidRPr="00851462">
        <w:rPr>
          <w:rFonts w:asciiTheme="majorHAnsi" w:hAnsiTheme="majorHAnsi" w:cstheme="majorHAnsi"/>
          <w:spacing w:val="32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морали</w:t>
      </w:r>
      <w:r w:rsidR="001A5872" w:rsidRPr="00851462">
        <w:rPr>
          <w:rFonts w:asciiTheme="majorHAnsi" w:hAnsiTheme="majorHAnsi" w:cstheme="majorHAnsi"/>
          <w:spacing w:val="3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и</w:t>
      </w:r>
      <w:r w:rsidR="001A5872" w:rsidRPr="00851462">
        <w:rPr>
          <w:rFonts w:asciiTheme="majorHAnsi" w:hAnsiTheme="majorHAnsi" w:cstheme="majorHAnsi"/>
          <w:spacing w:val="3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нравственности</w:t>
      </w:r>
      <w:r w:rsidR="001A5872" w:rsidRPr="00851462">
        <w:rPr>
          <w:rFonts w:asciiTheme="majorHAnsi" w:hAnsiTheme="majorHAnsi" w:cstheme="majorHAnsi"/>
          <w:spacing w:val="32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в</w:t>
      </w:r>
      <w:r w:rsidR="001A5872" w:rsidRPr="00851462">
        <w:rPr>
          <w:rFonts w:asciiTheme="majorHAnsi" w:hAnsiTheme="majorHAnsi" w:cstheme="majorHAnsi"/>
          <w:spacing w:val="3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науке,</w:t>
      </w:r>
      <w:r w:rsidR="001A5872" w:rsidRPr="00851462">
        <w:rPr>
          <w:rFonts w:asciiTheme="majorHAnsi" w:hAnsiTheme="majorHAnsi" w:cstheme="majorHAnsi"/>
          <w:spacing w:val="32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её</w:t>
      </w:r>
      <w:r w:rsidR="001A5872" w:rsidRPr="00851462">
        <w:rPr>
          <w:rFonts w:asciiTheme="majorHAnsi" w:hAnsiTheme="majorHAnsi" w:cstheme="majorHAnsi"/>
          <w:spacing w:val="-44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роль</w:t>
      </w:r>
      <w:r w:rsidR="001A5872" w:rsidRPr="00851462">
        <w:rPr>
          <w:rFonts w:asciiTheme="majorHAnsi" w:hAnsiTheme="majorHAnsi" w:cstheme="majorHAnsi"/>
          <w:spacing w:val="25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и</w:t>
      </w:r>
      <w:r w:rsidR="001A5872" w:rsidRPr="00851462">
        <w:rPr>
          <w:rFonts w:asciiTheme="majorHAnsi" w:hAnsiTheme="majorHAnsi" w:cstheme="majorHAnsi"/>
          <w:spacing w:val="26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вклад</w:t>
      </w:r>
      <w:r w:rsidR="001A5872" w:rsidRPr="00851462">
        <w:rPr>
          <w:rFonts w:asciiTheme="majorHAnsi" w:hAnsiTheme="majorHAnsi" w:cstheme="majorHAnsi"/>
          <w:spacing w:val="26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в</w:t>
      </w:r>
      <w:r w:rsidR="001A5872" w:rsidRPr="00851462">
        <w:rPr>
          <w:rFonts w:asciiTheme="majorHAnsi" w:hAnsiTheme="majorHAnsi" w:cstheme="majorHAnsi"/>
          <w:spacing w:val="26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доказательство</w:t>
      </w:r>
      <w:r w:rsidR="001A5872" w:rsidRPr="00851462">
        <w:rPr>
          <w:rFonts w:asciiTheme="majorHAnsi" w:hAnsiTheme="majorHAnsi" w:cstheme="majorHAnsi"/>
          <w:spacing w:val="26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этих</w:t>
      </w:r>
      <w:r w:rsidR="001A5872" w:rsidRPr="00851462">
        <w:rPr>
          <w:rFonts w:asciiTheme="majorHAnsi" w:hAnsiTheme="majorHAnsi" w:cstheme="majorHAnsi"/>
          <w:spacing w:val="26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понятий</w:t>
      </w:r>
      <w:r w:rsidR="001A5872" w:rsidRPr="00851462">
        <w:rPr>
          <w:rFonts w:asciiTheme="majorHAnsi" w:hAnsiTheme="majorHAnsi" w:cstheme="majorHAnsi"/>
          <w:spacing w:val="-8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.</w:t>
      </w:r>
    </w:p>
    <w:p w:rsidR="001A5872" w:rsidRPr="00851462" w:rsidRDefault="00E72D9B" w:rsidP="009D3A11">
      <w:pPr>
        <w:pStyle w:val="af"/>
        <w:spacing w:after="0" w:line="240" w:lineRule="auto"/>
        <w:rPr>
          <w:rFonts w:asciiTheme="majorHAnsi" w:hAnsiTheme="majorHAnsi" w:cstheme="majorHAnsi"/>
          <w:lang w:val="ru-RU"/>
        </w:rPr>
      </w:pPr>
      <w:r>
        <w:rPr>
          <w:rFonts w:asciiTheme="majorHAnsi" w:hAnsiTheme="majorHAnsi" w:cstheme="majorHAnsi"/>
          <w:w w:val="105"/>
          <w:lang w:val="ru-RU"/>
        </w:rPr>
        <w:tab/>
      </w:r>
      <w:r w:rsidR="001A5872" w:rsidRPr="00851462">
        <w:rPr>
          <w:rFonts w:asciiTheme="majorHAnsi" w:hAnsiTheme="majorHAnsi" w:cstheme="majorHAnsi"/>
          <w:w w:val="110"/>
          <w:lang w:val="ru-RU"/>
        </w:rPr>
        <w:t xml:space="preserve">Тема 24. </w:t>
      </w:r>
      <w:r w:rsidR="001A5872" w:rsidRPr="00851462">
        <w:rPr>
          <w:rFonts w:asciiTheme="majorHAnsi" w:hAnsiTheme="majorHAnsi" w:cstheme="majorHAnsi"/>
          <w:spacing w:val="10"/>
          <w:w w:val="110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10"/>
          <w:lang w:val="ru-RU"/>
        </w:rPr>
        <w:t xml:space="preserve">Моя </w:t>
      </w:r>
      <w:r w:rsidR="001824FE">
        <w:rPr>
          <w:rFonts w:asciiTheme="majorHAnsi" w:hAnsiTheme="majorHAnsi" w:cstheme="majorHAnsi"/>
          <w:w w:val="110"/>
          <w:lang w:val="ru-RU"/>
        </w:rPr>
        <w:t>профессия</w:t>
      </w:r>
      <w:r w:rsidR="001A5872" w:rsidRPr="00851462">
        <w:rPr>
          <w:rFonts w:asciiTheme="majorHAnsi" w:hAnsiTheme="majorHAnsi" w:cstheme="majorHAnsi"/>
          <w:spacing w:val="10"/>
          <w:w w:val="110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i/>
          <w:w w:val="110"/>
          <w:lang w:val="ru-RU"/>
        </w:rPr>
        <w:t>(практическое</w:t>
      </w:r>
      <w:r w:rsidR="001A5872" w:rsidRPr="00851462">
        <w:rPr>
          <w:rFonts w:asciiTheme="majorHAnsi" w:hAnsiTheme="majorHAnsi" w:cstheme="majorHAnsi"/>
          <w:i/>
          <w:spacing w:val="53"/>
          <w:w w:val="110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i/>
          <w:w w:val="110"/>
          <w:lang w:val="ru-RU"/>
        </w:rPr>
        <w:t>занятие)</w:t>
      </w:r>
      <w:r>
        <w:rPr>
          <w:rFonts w:asciiTheme="majorHAnsi" w:hAnsiTheme="majorHAnsi" w:cstheme="majorHAnsi"/>
          <w:lang w:val="ru-RU"/>
        </w:rPr>
        <w:t xml:space="preserve">. </w:t>
      </w:r>
      <w:r w:rsidR="001A5872" w:rsidRPr="00851462">
        <w:rPr>
          <w:rFonts w:asciiTheme="majorHAnsi" w:hAnsiTheme="majorHAnsi" w:cstheme="majorHAnsi"/>
          <w:w w:val="110"/>
          <w:lang w:val="ru-RU"/>
        </w:rPr>
        <w:t>Харак</w:t>
      </w:r>
      <w:r>
        <w:rPr>
          <w:rFonts w:asciiTheme="majorHAnsi" w:hAnsiTheme="majorHAnsi" w:cstheme="majorHAnsi"/>
          <w:w w:val="110"/>
          <w:lang w:val="ru-RU"/>
        </w:rPr>
        <w:t xml:space="preserve">теризовать понятие «профессия», </w:t>
      </w:r>
      <w:r w:rsidR="001A5872" w:rsidRPr="00851462">
        <w:rPr>
          <w:rFonts w:asciiTheme="majorHAnsi" w:hAnsiTheme="majorHAnsi" w:cstheme="majorHAnsi"/>
          <w:w w:val="110"/>
          <w:lang w:val="ru-RU"/>
        </w:rPr>
        <w:t>предполагать характер</w:t>
      </w:r>
      <w:r w:rsidR="001A5872" w:rsidRPr="00851462">
        <w:rPr>
          <w:rFonts w:asciiTheme="majorHAnsi" w:hAnsiTheme="majorHAnsi" w:cstheme="majorHAnsi"/>
          <w:spacing w:val="17"/>
          <w:w w:val="110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10"/>
          <w:lang w:val="ru-RU"/>
        </w:rPr>
        <w:t>и</w:t>
      </w:r>
      <w:r w:rsidR="001A5872" w:rsidRPr="00851462">
        <w:rPr>
          <w:rFonts w:asciiTheme="majorHAnsi" w:hAnsiTheme="majorHAnsi" w:cstheme="majorHAnsi"/>
          <w:spacing w:val="18"/>
          <w:w w:val="110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10"/>
          <w:lang w:val="ru-RU"/>
        </w:rPr>
        <w:t>цель</w:t>
      </w:r>
      <w:r w:rsidR="001A5872" w:rsidRPr="00851462">
        <w:rPr>
          <w:rFonts w:asciiTheme="majorHAnsi" w:hAnsiTheme="majorHAnsi" w:cstheme="majorHAnsi"/>
          <w:spacing w:val="18"/>
          <w:w w:val="110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10"/>
          <w:lang w:val="ru-RU"/>
        </w:rPr>
        <w:t>труда</w:t>
      </w:r>
      <w:r w:rsidR="001A5872" w:rsidRPr="00851462">
        <w:rPr>
          <w:rFonts w:asciiTheme="majorHAnsi" w:hAnsiTheme="majorHAnsi" w:cstheme="majorHAnsi"/>
          <w:spacing w:val="18"/>
          <w:w w:val="110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10"/>
          <w:lang w:val="ru-RU"/>
        </w:rPr>
        <w:t>в</w:t>
      </w:r>
      <w:r w:rsidR="001A5872" w:rsidRPr="00851462">
        <w:rPr>
          <w:rFonts w:asciiTheme="majorHAnsi" w:hAnsiTheme="majorHAnsi" w:cstheme="majorHAnsi"/>
          <w:spacing w:val="18"/>
          <w:w w:val="110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10"/>
          <w:lang w:val="ru-RU"/>
        </w:rPr>
        <w:t>определённой</w:t>
      </w:r>
      <w:r w:rsidR="001A5872" w:rsidRPr="00851462">
        <w:rPr>
          <w:rFonts w:asciiTheme="majorHAnsi" w:hAnsiTheme="majorHAnsi" w:cstheme="majorHAnsi"/>
          <w:spacing w:val="18"/>
          <w:w w:val="110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10"/>
          <w:lang w:val="ru-RU"/>
        </w:rPr>
        <w:t>профессии;</w:t>
      </w:r>
      <w:r>
        <w:rPr>
          <w:rFonts w:asciiTheme="majorHAnsi" w:hAnsiTheme="majorHAnsi" w:cstheme="majorHAnsi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обосновывать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преимущества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выбранной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профессии,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характеризовать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её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вклад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в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общество;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называть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духовно</w:t>
      </w:r>
      <w:r>
        <w:rPr>
          <w:rFonts w:asciiTheme="majorHAnsi" w:hAnsiTheme="majorHAnsi" w:cstheme="majorHAnsi"/>
          <w:w w:val="105"/>
          <w:lang w:val="ru-RU"/>
        </w:rPr>
        <w:t>-</w:t>
      </w:r>
      <w:r w:rsidR="001A5872" w:rsidRPr="00851462">
        <w:rPr>
          <w:rFonts w:asciiTheme="majorHAnsi" w:hAnsiTheme="majorHAnsi" w:cstheme="majorHAnsi"/>
          <w:w w:val="105"/>
          <w:lang w:val="ru-RU"/>
        </w:rPr>
        <w:t>нравствен</w:t>
      </w:r>
      <w:r w:rsidR="001A5872" w:rsidRPr="00851462">
        <w:rPr>
          <w:rFonts w:asciiTheme="majorHAnsi" w:hAnsiTheme="majorHAnsi" w:cstheme="majorHAnsi"/>
          <w:spacing w:val="-44"/>
          <w:w w:val="105"/>
          <w:lang w:val="ru-RU"/>
        </w:rPr>
        <w:t xml:space="preserve"> </w:t>
      </w:r>
      <w:proofErr w:type="spellStart"/>
      <w:r w:rsidR="001A5872" w:rsidRPr="00851462">
        <w:rPr>
          <w:rFonts w:asciiTheme="majorHAnsi" w:hAnsiTheme="majorHAnsi" w:cstheme="majorHAnsi"/>
          <w:w w:val="105"/>
          <w:lang w:val="ru-RU"/>
        </w:rPr>
        <w:t>ные</w:t>
      </w:r>
      <w:proofErr w:type="spellEnd"/>
      <w:r>
        <w:rPr>
          <w:rFonts w:asciiTheme="majorHAnsi" w:hAnsiTheme="majorHAnsi" w:cstheme="majorHAnsi"/>
          <w:spacing w:val="28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качества</w:t>
      </w:r>
      <w:r w:rsidR="001A5872" w:rsidRPr="00851462">
        <w:rPr>
          <w:rFonts w:asciiTheme="majorHAnsi" w:hAnsiTheme="majorHAnsi" w:cstheme="majorHAnsi"/>
          <w:spacing w:val="28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человека,</w:t>
      </w:r>
      <w:r w:rsidR="001A5872" w:rsidRPr="00851462">
        <w:rPr>
          <w:rFonts w:asciiTheme="majorHAnsi" w:hAnsiTheme="majorHAnsi" w:cstheme="majorHAnsi"/>
          <w:spacing w:val="29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необходимые</w:t>
      </w:r>
      <w:r w:rsidR="001A5872" w:rsidRPr="00851462">
        <w:rPr>
          <w:rFonts w:asciiTheme="majorHAnsi" w:hAnsiTheme="majorHAnsi" w:cstheme="majorHAnsi"/>
          <w:spacing w:val="28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в</w:t>
      </w:r>
      <w:r w:rsidR="001A5872" w:rsidRPr="00851462">
        <w:rPr>
          <w:rFonts w:asciiTheme="majorHAnsi" w:hAnsiTheme="majorHAnsi" w:cstheme="majorHAnsi"/>
          <w:spacing w:val="29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этом</w:t>
      </w:r>
      <w:r w:rsidR="001A5872" w:rsidRPr="00851462">
        <w:rPr>
          <w:rFonts w:asciiTheme="majorHAnsi" w:hAnsiTheme="majorHAnsi" w:cstheme="majorHAnsi"/>
          <w:spacing w:val="28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виде</w:t>
      </w:r>
      <w:r w:rsidR="001A5872" w:rsidRPr="00851462">
        <w:rPr>
          <w:rFonts w:asciiTheme="majorHAnsi" w:hAnsiTheme="majorHAnsi" w:cstheme="majorHAnsi"/>
          <w:spacing w:val="29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труда</w:t>
      </w:r>
      <w:r w:rsidR="00E70F6C">
        <w:rPr>
          <w:rFonts w:asciiTheme="majorHAnsi" w:hAnsiTheme="majorHAnsi" w:cstheme="majorHAnsi"/>
          <w:spacing w:val="-8"/>
          <w:w w:val="105"/>
          <w:lang w:val="ru-RU"/>
        </w:rPr>
        <w:t>.</w:t>
      </w:r>
    </w:p>
    <w:p w:rsidR="001A5872" w:rsidRPr="00851462" w:rsidRDefault="001A5872" w:rsidP="009D3A11">
      <w:pPr>
        <w:pStyle w:val="21"/>
        <w:spacing w:before="0" w:line="240" w:lineRule="auto"/>
        <w:jc w:val="both"/>
        <w:rPr>
          <w:rFonts w:cstheme="majorHAnsi"/>
          <w:color w:val="auto"/>
          <w:sz w:val="22"/>
          <w:szCs w:val="22"/>
          <w:lang w:val="ru-RU"/>
        </w:rPr>
      </w:pPr>
      <w:r w:rsidRPr="00851462">
        <w:rPr>
          <w:rFonts w:cstheme="majorHAnsi"/>
          <w:color w:val="auto"/>
          <w:w w:val="85"/>
          <w:sz w:val="22"/>
          <w:szCs w:val="22"/>
          <w:lang w:val="ru-RU"/>
        </w:rPr>
        <w:t>тематический</w:t>
      </w:r>
      <w:r w:rsidRPr="00851462">
        <w:rPr>
          <w:rFonts w:cstheme="majorHAnsi"/>
          <w:color w:val="auto"/>
          <w:spacing w:val="9"/>
          <w:w w:val="85"/>
          <w:sz w:val="22"/>
          <w:szCs w:val="22"/>
          <w:lang w:val="ru-RU"/>
        </w:rPr>
        <w:t xml:space="preserve"> </w:t>
      </w:r>
      <w:r w:rsidRPr="00851462">
        <w:rPr>
          <w:rFonts w:cstheme="majorHAnsi"/>
          <w:color w:val="auto"/>
          <w:w w:val="85"/>
          <w:sz w:val="22"/>
          <w:szCs w:val="22"/>
          <w:lang w:val="ru-RU"/>
        </w:rPr>
        <w:t>блок</w:t>
      </w:r>
      <w:r w:rsidRPr="00851462">
        <w:rPr>
          <w:rFonts w:cstheme="majorHAnsi"/>
          <w:color w:val="auto"/>
          <w:spacing w:val="9"/>
          <w:w w:val="85"/>
          <w:sz w:val="22"/>
          <w:szCs w:val="22"/>
          <w:lang w:val="ru-RU"/>
        </w:rPr>
        <w:t xml:space="preserve"> </w:t>
      </w:r>
      <w:r w:rsidR="000956E6">
        <w:rPr>
          <w:rFonts w:cstheme="majorHAnsi"/>
          <w:color w:val="auto"/>
          <w:w w:val="85"/>
          <w:sz w:val="22"/>
          <w:szCs w:val="22"/>
          <w:lang w:val="ru-RU"/>
        </w:rPr>
        <w:t>8</w:t>
      </w:r>
      <w:r w:rsidRPr="00851462">
        <w:rPr>
          <w:rFonts w:cstheme="majorHAnsi"/>
          <w:color w:val="auto"/>
          <w:w w:val="85"/>
          <w:sz w:val="22"/>
          <w:szCs w:val="22"/>
          <w:lang w:val="ru-RU"/>
        </w:rPr>
        <w:t>.</w:t>
      </w:r>
      <w:r w:rsidRPr="00851462">
        <w:rPr>
          <w:rFonts w:cstheme="majorHAnsi"/>
          <w:color w:val="auto"/>
          <w:spacing w:val="9"/>
          <w:w w:val="85"/>
          <w:sz w:val="22"/>
          <w:szCs w:val="22"/>
          <w:lang w:val="ru-RU"/>
        </w:rPr>
        <w:t xml:space="preserve"> </w:t>
      </w:r>
      <w:r w:rsidRPr="00851462">
        <w:rPr>
          <w:rFonts w:cstheme="majorHAnsi"/>
          <w:color w:val="auto"/>
          <w:w w:val="85"/>
          <w:sz w:val="22"/>
          <w:szCs w:val="22"/>
          <w:lang w:val="ru-RU"/>
        </w:rPr>
        <w:t>«родина</w:t>
      </w:r>
      <w:r w:rsidRPr="00851462">
        <w:rPr>
          <w:rFonts w:cstheme="majorHAnsi"/>
          <w:color w:val="auto"/>
          <w:spacing w:val="9"/>
          <w:w w:val="85"/>
          <w:sz w:val="22"/>
          <w:szCs w:val="22"/>
          <w:lang w:val="ru-RU"/>
        </w:rPr>
        <w:t xml:space="preserve"> </w:t>
      </w:r>
      <w:r w:rsidRPr="00851462">
        <w:rPr>
          <w:rFonts w:cstheme="majorHAnsi"/>
          <w:color w:val="auto"/>
          <w:w w:val="85"/>
          <w:sz w:val="22"/>
          <w:szCs w:val="22"/>
          <w:lang w:val="ru-RU"/>
        </w:rPr>
        <w:t>и</w:t>
      </w:r>
      <w:r w:rsidRPr="00851462">
        <w:rPr>
          <w:rFonts w:cstheme="majorHAnsi"/>
          <w:color w:val="auto"/>
          <w:spacing w:val="9"/>
          <w:w w:val="85"/>
          <w:sz w:val="22"/>
          <w:szCs w:val="22"/>
          <w:lang w:val="ru-RU"/>
        </w:rPr>
        <w:t xml:space="preserve"> </w:t>
      </w:r>
      <w:r w:rsidRPr="00851462">
        <w:rPr>
          <w:rFonts w:cstheme="majorHAnsi"/>
          <w:color w:val="auto"/>
          <w:w w:val="85"/>
          <w:sz w:val="22"/>
          <w:szCs w:val="22"/>
          <w:lang w:val="ru-RU"/>
        </w:rPr>
        <w:t>патриотизм»</w:t>
      </w:r>
    </w:p>
    <w:p w:rsidR="00E72D9B" w:rsidRDefault="00E72D9B" w:rsidP="00E72D9B">
      <w:pPr>
        <w:pStyle w:val="af"/>
        <w:spacing w:after="0" w:line="240" w:lineRule="auto"/>
        <w:rPr>
          <w:rFonts w:asciiTheme="majorHAnsi" w:hAnsiTheme="majorHAnsi" w:cstheme="majorHAnsi"/>
          <w:lang w:val="ru-RU"/>
        </w:rPr>
      </w:pPr>
      <w:r>
        <w:rPr>
          <w:rFonts w:asciiTheme="majorHAnsi" w:hAnsiTheme="majorHAnsi" w:cstheme="majorHAnsi"/>
          <w:w w:val="105"/>
          <w:lang w:val="ru-RU"/>
        </w:rPr>
        <w:tab/>
      </w:r>
      <w:r w:rsidR="001A5872" w:rsidRPr="00851462">
        <w:rPr>
          <w:rFonts w:asciiTheme="majorHAnsi" w:hAnsiTheme="majorHAnsi" w:cstheme="majorHAnsi"/>
          <w:w w:val="105"/>
          <w:lang w:val="ru-RU"/>
        </w:rPr>
        <w:t>Тема</w:t>
      </w:r>
      <w:r w:rsidR="001A5872" w:rsidRPr="00851462">
        <w:rPr>
          <w:rFonts w:asciiTheme="majorHAnsi" w:hAnsiTheme="majorHAnsi" w:cstheme="majorHAnsi"/>
          <w:spacing w:val="43"/>
          <w:w w:val="105"/>
          <w:lang w:val="ru-RU"/>
        </w:rPr>
        <w:t xml:space="preserve"> </w:t>
      </w:r>
      <w:r w:rsidR="001824FE">
        <w:rPr>
          <w:rFonts w:asciiTheme="majorHAnsi" w:hAnsiTheme="majorHAnsi" w:cstheme="majorHAnsi"/>
          <w:w w:val="105"/>
          <w:lang w:val="ru-RU"/>
        </w:rPr>
        <w:t>25</w:t>
      </w:r>
      <w:r w:rsidR="001A5872" w:rsidRPr="00851462">
        <w:rPr>
          <w:rFonts w:asciiTheme="majorHAnsi" w:hAnsiTheme="majorHAnsi" w:cstheme="majorHAnsi"/>
          <w:w w:val="105"/>
          <w:lang w:val="ru-RU"/>
        </w:rPr>
        <w:t>.</w:t>
      </w:r>
      <w:r w:rsidR="001A5872" w:rsidRPr="00851462">
        <w:rPr>
          <w:rFonts w:asciiTheme="majorHAnsi" w:hAnsiTheme="majorHAnsi" w:cstheme="majorHAnsi"/>
          <w:spacing w:val="43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Гражданин</w:t>
      </w:r>
      <w:r>
        <w:rPr>
          <w:rFonts w:asciiTheme="majorHAnsi" w:hAnsiTheme="majorHAnsi" w:cstheme="majorHAnsi"/>
          <w:w w:val="105"/>
          <w:lang w:val="ru-RU"/>
        </w:rPr>
        <w:t>.</w:t>
      </w:r>
      <w:r>
        <w:rPr>
          <w:rFonts w:asciiTheme="majorHAnsi" w:hAnsiTheme="majorHAnsi" w:cstheme="majorHAnsi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10"/>
          <w:lang w:val="ru-RU"/>
        </w:rPr>
        <w:t>Характеризовать</w:t>
      </w:r>
      <w:r w:rsidR="001A5872" w:rsidRPr="00851462">
        <w:rPr>
          <w:rFonts w:asciiTheme="majorHAnsi" w:hAnsiTheme="majorHAnsi" w:cstheme="majorHAnsi"/>
          <w:spacing w:val="5"/>
          <w:w w:val="110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10"/>
          <w:lang w:val="ru-RU"/>
        </w:rPr>
        <w:t>понятия</w:t>
      </w:r>
      <w:r w:rsidR="001A5872" w:rsidRPr="00851462">
        <w:rPr>
          <w:rFonts w:asciiTheme="majorHAnsi" w:hAnsiTheme="majorHAnsi" w:cstheme="majorHAnsi"/>
          <w:spacing w:val="6"/>
          <w:w w:val="110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10"/>
          <w:lang w:val="ru-RU"/>
        </w:rPr>
        <w:t>«Родина»</w:t>
      </w:r>
      <w:r w:rsidR="001A5872" w:rsidRPr="00851462">
        <w:rPr>
          <w:rFonts w:asciiTheme="majorHAnsi" w:hAnsiTheme="majorHAnsi" w:cstheme="majorHAnsi"/>
          <w:spacing w:val="6"/>
          <w:w w:val="110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10"/>
          <w:lang w:val="ru-RU"/>
        </w:rPr>
        <w:t>и</w:t>
      </w:r>
      <w:r w:rsidR="001A5872" w:rsidRPr="00851462">
        <w:rPr>
          <w:rFonts w:asciiTheme="majorHAnsi" w:hAnsiTheme="majorHAnsi" w:cstheme="majorHAnsi"/>
          <w:spacing w:val="5"/>
          <w:w w:val="110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10"/>
          <w:lang w:val="ru-RU"/>
        </w:rPr>
        <w:t>«гражданство»,</w:t>
      </w:r>
      <w:r w:rsidR="001A5872" w:rsidRPr="00851462">
        <w:rPr>
          <w:rFonts w:asciiTheme="majorHAnsi" w:hAnsiTheme="majorHAnsi" w:cstheme="majorHAnsi"/>
          <w:spacing w:val="6"/>
          <w:w w:val="110"/>
          <w:lang w:val="ru-RU"/>
        </w:rPr>
        <w:t xml:space="preserve"> </w:t>
      </w:r>
      <w:proofErr w:type="spellStart"/>
      <w:r w:rsidR="001A5872" w:rsidRPr="00851462">
        <w:rPr>
          <w:rFonts w:asciiTheme="majorHAnsi" w:hAnsiTheme="majorHAnsi" w:cstheme="majorHAnsi"/>
          <w:w w:val="110"/>
          <w:lang w:val="ru-RU"/>
        </w:rPr>
        <w:t>объяс</w:t>
      </w:r>
      <w:proofErr w:type="spellEnd"/>
      <w:r w:rsidR="001A5872" w:rsidRPr="00851462">
        <w:rPr>
          <w:rFonts w:asciiTheme="majorHAnsi" w:hAnsiTheme="majorHAnsi" w:cstheme="majorHAnsi"/>
          <w:spacing w:val="-45"/>
          <w:w w:val="110"/>
          <w:lang w:val="ru-RU"/>
        </w:rPr>
        <w:t xml:space="preserve"> </w:t>
      </w:r>
      <w:proofErr w:type="spellStart"/>
      <w:r w:rsidR="001A5872" w:rsidRPr="00851462">
        <w:rPr>
          <w:rFonts w:asciiTheme="majorHAnsi" w:hAnsiTheme="majorHAnsi" w:cstheme="majorHAnsi"/>
          <w:w w:val="110"/>
          <w:lang w:val="ru-RU"/>
        </w:rPr>
        <w:t>нять</w:t>
      </w:r>
      <w:proofErr w:type="spellEnd"/>
      <w:r w:rsidR="001A5872" w:rsidRPr="00851462">
        <w:rPr>
          <w:rFonts w:asciiTheme="majorHAnsi" w:hAnsiTheme="majorHAnsi" w:cstheme="majorHAnsi"/>
          <w:spacing w:val="22"/>
          <w:w w:val="110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10"/>
          <w:lang w:val="ru-RU"/>
        </w:rPr>
        <w:t>их</w:t>
      </w:r>
      <w:r w:rsidR="001A5872" w:rsidRPr="00851462">
        <w:rPr>
          <w:rFonts w:asciiTheme="majorHAnsi" w:hAnsiTheme="majorHAnsi" w:cstheme="majorHAnsi"/>
          <w:spacing w:val="22"/>
          <w:w w:val="110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10"/>
          <w:lang w:val="ru-RU"/>
        </w:rPr>
        <w:t>взаимосвязь;</w:t>
      </w:r>
      <w:r w:rsidR="001A5872" w:rsidRPr="00851462">
        <w:rPr>
          <w:rFonts w:asciiTheme="majorHAnsi" w:hAnsiTheme="majorHAnsi" w:cstheme="majorHAnsi"/>
          <w:spacing w:val="2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понимать</w:t>
      </w:r>
      <w:r w:rsidR="001A5872" w:rsidRPr="00851462">
        <w:rPr>
          <w:rFonts w:asciiTheme="majorHAnsi" w:hAnsiTheme="majorHAnsi" w:cstheme="majorHAnsi"/>
          <w:spacing w:val="34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духовно</w:t>
      </w:r>
      <w:r w:rsidR="001824FE">
        <w:rPr>
          <w:rFonts w:asciiTheme="majorHAnsi" w:hAnsiTheme="majorHAnsi" w:cstheme="majorHAnsi"/>
          <w:w w:val="105"/>
          <w:lang w:val="ru-RU"/>
        </w:rPr>
        <w:t>-</w:t>
      </w:r>
      <w:r w:rsidR="001A5872" w:rsidRPr="00851462">
        <w:rPr>
          <w:rFonts w:asciiTheme="majorHAnsi" w:hAnsiTheme="majorHAnsi" w:cstheme="majorHAnsi"/>
          <w:w w:val="105"/>
          <w:lang w:val="ru-RU"/>
        </w:rPr>
        <w:t>нравственный</w:t>
      </w:r>
      <w:r w:rsidR="001A5872" w:rsidRPr="00851462">
        <w:rPr>
          <w:rFonts w:asciiTheme="majorHAnsi" w:hAnsiTheme="majorHAnsi" w:cstheme="majorHAnsi"/>
          <w:spacing w:val="35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характер</w:t>
      </w:r>
      <w:r w:rsidR="001A5872" w:rsidRPr="00851462">
        <w:rPr>
          <w:rFonts w:asciiTheme="majorHAnsi" w:hAnsiTheme="majorHAnsi" w:cstheme="majorHAnsi"/>
          <w:spacing w:val="35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патриотизма,</w:t>
      </w:r>
      <w:r w:rsidR="001A5872" w:rsidRPr="00851462">
        <w:rPr>
          <w:rFonts w:asciiTheme="majorHAnsi" w:hAnsiTheme="majorHAnsi" w:cstheme="majorHAnsi"/>
          <w:spacing w:val="34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цен</w:t>
      </w:r>
      <w:r w:rsidR="001A5872" w:rsidRPr="00851462">
        <w:rPr>
          <w:rFonts w:asciiTheme="majorHAnsi" w:hAnsiTheme="majorHAnsi" w:cstheme="majorHAnsi"/>
          <w:spacing w:val="-44"/>
          <w:w w:val="105"/>
          <w:lang w:val="ru-RU"/>
        </w:rPr>
        <w:t xml:space="preserve"> </w:t>
      </w:r>
      <w:proofErr w:type="spellStart"/>
      <w:r w:rsidR="001A5872" w:rsidRPr="00851462">
        <w:rPr>
          <w:rFonts w:asciiTheme="majorHAnsi" w:hAnsiTheme="majorHAnsi" w:cstheme="majorHAnsi"/>
          <w:w w:val="105"/>
          <w:lang w:val="ru-RU"/>
        </w:rPr>
        <w:t>ностей</w:t>
      </w:r>
      <w:proofErr w:type="spellEnd"/>
      <w:r w:rsidR="001A5872" w:rsidRPr="00851462">
        <w:rPr>
          <w:rFonts w:asciiTheme="majorHAnsi" w:hAnsiTheme="majorHAnsi" w:cstheme="majorHAnsi"/>
          <w:spacing w:val="27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гражданского</w:t>
      </w:r>
      <w:r w:rsidR="001A5872" w:rsidRPr="00851462">
        <w:rPr>
          <w:rFonts w:asciiTheme="majorHAnsi" w:hAnsiTheme="majorHAnsi" w:cstheme="majorHAnsi"/>
          <w:spacing w:val="27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самосознания;</w:t>
      </w:r>
      <w:r>
        <w:rPr>
          <w:rFonts w:asciiTheme="majorHAnsi" w:hAnsiTheme="majorHAnsi" w:cstheme="majorHAnsi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понимать</w:t>
      </w:r>
      <w:r w:rsidR="001A5872" w:rsidRPr="00851462">
        <w:rPr>
          <w:rFonts w:asciiTheme="majorHAnsi" w:hAnsiTheme="majorHAnsi" w:cstheme="majorHAnsi"/>
          <w:spacing w:val="15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и</w:t>
      </w:r>
      <w:r w:rsidR="001A5872" w:rsidRPr="00851462">
        <w:rPr>
          <w:rFonts w:asciiTheme="majorHAnsi" w:hAnsiTheme="majorHAnsi" w:cstheme="majorHAnsi"/>
          <w:spacing w:val="14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уметь</w:t>
      </w:r>
      <w:r w:rsidR="001A5872" w:rsidRPr="00851462">
        <w:rPr>
          <w:rFonts w:asciiTheme="majorHAnsi" w:hAnsiTheme="majorHAnsi" w:cstheme="majorHAnsi"/>
          <w:spacing w:val="15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обосновывать</w:t>
      </w:r>
      <w:r w:rsidR="001A5872" w:rsidRPr="00851462">
        <w:rPr>
          <w:rFonts w:asciiTheme="majorHAnsi" w:hAnsiTheme="majorHAnsi" w:cstheme="majorHAnsi"/>
          <w:spacing w:val="14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нравственные</w:t>
      </w:r>
      <w:r w:rsidR="001A5872" w:rsidRPr="00851462">
        <w:rPr>
          <w:rFonts w:asciiTheme="majorHAnsi" w:hAnsiTheme="majorHAnsi" w:cstheme="majorHAnsi"/>
          <w:spacing w:val="15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качества</w:t>
      </w:r>
      <w:r w:rsidR="001A5872" w:rsidRPr="00851462">
        <w:rPr>
          <w:rFonts w:asciiTheme="majorHAnsi" w:hAnsiTheme="majorHAnsi" w:cstheme="majorHAnsi"/>
          <w:spacing w:val="14"/>
          <w:w w:val="105"/>
          <w:lang w:val="ru-RU"/>
        </w:rPr>
        <w:t xml:space="preserve"> </w:t>
      </w:r>
      <w:proofErr w:type="spellStart"/>
      <w:r w:rsidR="001A5872" w:rsidRPr="00851462">
        <w:rPr>
          <w:rFonts w:asciiTheme="majorHAnsi" w:hAnsiTheme="majorHAnsi" w:cstheme="majorHAnsi"/>
          <w:w w:val="105"/>
          <w:lang w:val="ru-RU"/>
        </w:rPr>
        <w:t>граж</w:t>
      </w:r>
      <w:proofErr w:type="spellEnd"/>
      <w:r w:rsidR="001A5872" w:rsidRPr="00851462">
        <w:rPr>
          <w:rFonts w:asciiTheme="majorHAnsi" w:hAnsiTheme="majorHAnsi" w:cstheme="majorHAnsi"/>
          <w:spacing w:val="-43"/>
          <w:w w:val="105"/>
          <w:lang w:val="ru-RU"/>
        </w:rPr>
        <w:t xml:space="preserve"> </w:t>
      </w:r>
      <w:proofErr w:type="spellStart"/>
      <w:r w:rsidR="001824FE">
        <w:rPr>
          <w:rFonts w:asciiTheme="majorHAnsi" w:hAnsiTheme="majorHAnsi" w:cstheme="majorHAnsi"/>
          <w:w w:val="105"/>
          <w:lang w:val="ru-RU"/>
        </w:rPr>
        <w:t>данина</w:t>
      </w:r>
      <w:proofErr w:type="spellEnd"/>
      <w:r w:rsidR="001A5872" w:rsidRPr="00851462">
        <w:rPr>
          <w:rFonts w:asciiTheme="majorHAnsi" w:hAnsiTheme="majorHAnsi" w:cstheme="majorHAnsi"/>
          <w:w w:val="105"/>
          <w:lang w:val="ru-RU"/>
        </w:rPr>
        <w:t>.</w:t>
      </w:r>
    </w:p>
    <w:p w:rsidR="00E72D9B" w:rsidRDefault="00E72D9B" w:rsidP="00E72D9B">
      <w:pPr>
        <w:pStyle w:val="af"/>
        <w:spacing w:after="0" w:line="240" w:lineRule="auto"/>
        <w:rPr>
          <w:rFonts w:asciiTheme="majorHAnsi" w:hAnsiTheme="majorHAnsi" w:cstheme="majorHAnsi"/>
          <w:lang w:val="ru-RU"/>
        </w:rPr>
      </w:pPr>
      <w:r>
        <w:rPr>
          <w:rFonts w:asciiTheme="majorHAnsi" w:hAnsiTheme="majorHAnsi" w:cstheme="majorHAnsi"/>
          <w:lang w:val="ru-RU"/>
        </w:rPr>
        <w:tab/>
      </w:r>
      <w:r w:rsidR="001A5872" w:rsidRPr="00851462">
        <w:rPr>
          <w:rFonts w:asciiTheme="majorHAnsi" w:hAnsiTheme="majorHAnsi" w:cstheme="majorHAnsi"/>
          <w:w w:val="105"/>
          <w:lang w:val="ru-RU"/>
        </w:rPr>
        <w:t>Тема</w:t>
      </w:r>
      <w:r w:rsidR="001A5872" w:rsidRPr="00851462">
        <w:rPr>
          <w:rFonts w:asciiTheme="majorHAnsi" w:hAnsiTheme="majorHAnsi" w:cstheme="majorHAnsi"/>
          <w:spacing w:val="40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26.</w:t>
      </w:r>
      <w:r w:rsidR="001A5872" w:rsidRPr="00851462">
        <w:rPr>
          <w:rFonts w:asciiTheme="majorHAnsi" w:hAnsiTheme="majorHAnsi" w:cstheme="majorHAnsi"/>
          <w:spacing w:val="40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Патриотизм</w:t>
      </w:r>
      <w:r>
        <w:rPr>
          <w:rFonts w:asciiTheme="majorHAnsi" w:hAnsiTheme="majorHAnsi" w:cstheme="majorHAnsi"/>
          <w:lang w:val="ru-RU"/>
        </w:rPr>
        <w:t xml:space="preserve">. </w:t>
      </w:r>
      <w:r w:rsidR="001A5872" w:rsidRPr="00851462">
        <w:rPr>
          <w:rFonts w:asciiTheme="majorHAnsi" w:hAnsiTheme="majorHAnsi" w:cstheme="majorHAnsi"/>
          <w:w w:val="105"/>
          <w:lang w:val="ru-RU"/>
        </w:rPr>
        <w:t xml:space="preserve">Характеризовать </w:t>
      </w:r>
      <w:r w:rsidR="001824FE">
        <w:rPr>
          <w:rFonts w:asciiTheme="majorHAnsi" w:hAnsiTheme="majorHAnsi" w:cstheme="majorHAnsi"/>
          <w:w w:val="105"/>
          <w:lang w:val="ru-RU"/>
        </w:rPr>
        <w:t>понятие</w:t>
      </w:r>
      <w:r w:rsidR="001A5872" w:rsidRPr="00851462">
        <w:rPr>
          <w:rFonts w:asciiTheme="majorHAnsi" w:hAnsiTheme="majorHAnsi" w:cstheme="majorHAnsi"/>
          <w:spacing w:val="13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«патриотизм»; приводить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примеры</w:t>
      </w:r>
      <w:r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патриотизма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в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истории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и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современном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обществе;</w:t>
      </w:r>
      <w:r>
        <w:rPr>
          <w:rFonts w:asciiTheme="majorHAnsi" w:hAnsiTheme="majorHAnsi" w:cstheme="majorHAnsi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различать истинный и ложный патриотизм через ориентированность на ценности толерантности, уважения к другим народам,</w:t>
      </w:r>
      <w:r w:rsidR="001A5872" w:rsidRPr="00851462">
        <w:rPr>
          <w:rFonts w:asciiTheme="majorHAnsi" w:hAnsiTheme="majorHAnsi" w:cstheme="majorHAnsi"/>
          <w:spacing w:val="27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их</w:t>
      </w:r>
      <w:r w:rsidR="001A5872" w:rsidRPr="00851462">
        <w:rPr>
          <w:rFonts w:asciiTheme="majorHAnsi" w:hAnsiTheme="majorHAnsi" w:cstheme="majorHAnsi"/>
          <w:spacing w:val="27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истории</w:t>
      </w:r>
      <w:r w:rsidR="001A5872" w:rsidRPr="00851462">
        <w:rPr>
          <w:rFonts w:asciiTheme="majorHAnsi" w:hAnsiTheme="majorHAnsi" w:cstheme="majorHAnsi"/>
          <w:spacing w:val="27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и</w:t>
      </w:r>
      <w:r w:rsidR="001A5872" w:rsidRPr="00851462">
        <w:rPr>
          <w:rFonts w:asciiTheme="majorHAnsi" w:hAnsiTheme="majorHAnsi" w:cstheme="majorHAnsi"/>
          <w:spacing w:val="27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культуре;</w:t>
      </w:r>
      <w:r>
        <w:rPr>
          <w:rFonts w:asciiTheme="majorHAnsi" w:hAnsiTheme="majorHAnsi" w:cstheme="majorHAnsi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уметь</w:t>
      </w:r>
      <w:r w:rsidR="001A5872" w:rsidRPr="00851462">
        <w:rPr>
          <w:rFonts w:asciiTheme="majorHAnsi" w:hAnsiTheme="majorHAnsi" w:cstheme="majorHAnsi"/>
          <w:spacing w:val="29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обосновывать</w:t>
      </w:r>
      <w:r w:rsidR="001A5872" w:rsidRPr="00851462">
        <w:rPr>
          <w:rFonts w:asciiTheme="majorHAnsi" w:hAnsiTheme="majorHAnsi" w:cstheme="majorHAnsi"/>
          <w:spacing w:val="29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важность</w:t>
      </w:r>
      <w:r w:rsidR="001A5872" w:rsidRPr="00851462">
        <w:rPr>
          <w:rFonts w:asciiTheme="majorHAnsi" w:hAnsiTheme="majorHAnsi" w:cstheme="majorHAnsi"/>
          <w:spacing w:val="29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патриотизма.</w:t>
      </w:r>
    </w:p>
    <w:p w:rsidR="00E72D9B" w:rsidRDefault="00E72D9B" w:rsidP="00E72D9B">
      <w:pPr>
        <w:pStyle w:val="af"/>
        <w:spacing w:after="0" w:line="240" w:lineRule="auto"/>
        <w:rPr>
          <w:rFonts w:asciiTheme="majorHAnsi" w:hAnsiTheme="majorHAnsi" w:cstheme="majorHAnsi"/>
          <w:lang w:val="ru-RU"/>
        </w:rPr>
      </w:pPr>
      <w:r>
        <w:rPr>
          <w:rFonts w:asciiTheme="majorHAnsi" w:hAnsiTheme="majorHAnsi" w:cstheme="majorHAnsi"/>
          <w:lang w:val="ru-RU"/>
        </w:rPr>
        <w:tab/>
      </w:r>
      <w:r w:rsidR="001A5872" w:rsidRPr="00851462">
        <w:rPr>
          <w:rFonts w:asciiTheme="majorHAnsi" w:hAnsiTheme="majorHAnsi" w:cstheme="majorHAnsi"/>
          <w:w w:val="105"/>
          <w:lang w:val="ru-RU"/>
        </w:rPr>
        <w:t>Тема</w:t>
      </w:r>
      <w:r w:rsidR="001A5872" w:rsidRPr="00851462">
        <w:rPr>
          <w:rFonts w:asciiTheme="majorHAnsi" w:hAnsiTheme="majorHAnsi" w:cstheme="majorHAnsi"/>
          <w:spacing w:val="44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27.</w:t>
      </w:r>
      <w:r w:rsidR="001A5872" w:rsidRPr="00851462">
        <w:rPr>
          <w:rFonts w:asciiTheme="majorHAnsi" w:hAnsiTheme="majorHAnsi" w:cstheme="majorHAnsi"/>
          <w:spacing w:val="45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Защита</w:t>
      </w:r>
      <w:r w:rsidR="001A5872" w:rsidRPr="00851462">
        <w:rPr>
          <w:rFonts w:asciiTheme="majorHAnsi" w:hAnsiTheme="majorHAnsi" w:cstheme="majorHAnsi"/>
          <w:spacing w:val="44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Родины:</w:t>
      </w:r>
      <w:r w:rsidR="001A5872" w:rsidRPr="00851462">
        <w:rPr>
          <w:rFonts w:asciiTheme="majorHAnsi" w:hAnsiTheme="majorHAnsi" w:cstheme="majorHAnsi"/>
          <w:spacing w:val="45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подвиг</w:t>
      </w:r>
      <w:r w:rsidR="001A5872" w:rsidRPr="00851462">
        <w:rPr>
          <w:rFonts w:asciiTheme="majorHAnsi" w:hAnsiTheme="majorHAnsi" w:cstheme="majorHAnsi"/>
          <w:spacing w:val="44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или</w:t>
      </w:r>
      <w:r w:rsidR="001A5872" w:rsidRPr="00851462">
        <w:rPr>
          <w:rFonts w:asciiTheme="majorHAnsi" w:hAnsiTheme="majorHAnsi" w:cstheme="majorHAnsi"/>
          <w:spacing w:val="45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долг?</w:t>
      </w:r>
      <w:r>
        <w:rPr>
          <w:rFonts w:asciiTheme="majorHAnsi" w:hAnsiTheme="majorHAnsi" w:cstheme="majorHAnsi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10"/>
          <w:lang w:val="ru-RU"/>
        </w:rPr>
        <w:t>Характеризовать</w:t>
      </w:r>
      <w:r w:rsidR="001A5872" w:rsidRPr="00851462">
        <w:rPr>
          <w:rFonts w:asciiTheme="majorHAnsi" w:hAnsiTheme="majorHAnsi" w:cstheme="majorHAnsi"/>
          <w:spacing w:val="21"/>
          <w:w w:val="110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10"/>
          <w:lang w:val="ru-RU"/>
        </w:rPr>
        <w:t>понятия</w:t>
      </w:r>
      <w:r w:rsidR="001A5872" w:rsidRPr="00851462">
        <w:rPr>
          <w:rFonts w:asciiTheme="majorHAnsi" w:hAnsiTheme="majorHAnsi" w:cstheme="majorHAnsi"/>
          <w:spacing w:val="20"/>
          <w:w w:val="110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10"/>
          <w:lang w:val="ru-RU"/>
        </w:rPr>
        <w:t>«война»</w:t>
      </w:r>
      <w:r w:rsidR="001A5872" w:rsidRPr="00851462">
        <w:rPr>
          <w:rFonts w:asciiTheme="majorHAnsi" w:hAnsiTheme="majorHAnsi" w:cstheme="majorHAnsi"/>
          <w:spacing w:val="21"/>
          <w:w w:val="110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10"/>
          <w:lang w:val="ru-RU"/>
        </w:rPr>
        <w:t>и</w:t>
      </w:r>
      <w:r w:rsidR="001A5872" w:rsidRPr="00851462">
        <w:rPr>
          <w:rFonts w:asciiTheme="majorHAnsi" w:hAnsiTheme="majorHAnsi" w:cstheme="majorHAnsi"/>
          <w:spacing w:val="20"/>
          <w:w w:val="110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10"/>
          <w:lang w:val="ru-RU"/>
        </w:rPr>
        <w:t>«мир»;</w:t>
      </w:r>
      <w:r>
        <w:rPr>
          <w:rFonts w:asciiTheme="majorHAnsi" w:hAnsiTheme="majorHAnsi" w:cstheme="majorHAnsi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10"/>
          <w:lang w:val="ru-RU"/>
        </w:rPr>
        <w:t>доказывать</w:t>
      </w:r>
      <w:r w:rsidR="001A5872" w:rsidRPr="00851462">
        <w:rPr>
          <w:rFonts w:asciiTheme="majorHAnsi" w:hAnsiTheme="majorHAnsi" w:cstheme="majorHAnsi"/>
          <w:spacing w:val="8"/>
          <w:w w:val="110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10"/>
          <w:lang w:val="ru-RU"/>
        </w:rPr>
        <w:t>важность</w:t>
      </w:r>
      <w:r w:rsidR="001A5872" w:rsidRPr="00851462">
        <w:rPr>
          <w:rFonts w:asciiTheme="majorHAnsi" w:hAnsiTheme="majorHAnsi" w:cstheme="majorHAnsi"/>
          <w:spacing w:val="8"/>
          <w:w w:val="110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10"/>
          <w:lang w:val="ru-RU"/>
        </w:rPr>
        <w:t>сохранения</w:t>
      </w:r>
      <w:r w:rsidR="001A5872" w:rsidRPr="00851462">
        <w:rPr>
          <w:rFonts w:asciiTheme="majorHAnsi" w:hAnsiTheme="majorHAnsi" w:cstheme="majorHAnsi"/>
          <w:spacing w:val="9"/>
          <w:w w:val="110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10"/>
          <w:lang w:val="ru-RU"/>
        </w:rPr>
        <w:t>мира</w:t>
      </w:r>
      <w:r w:rsidR="001A5872" w:rsidRPr="00851462">
        <w:rPr>
          <w:rFonts w:asciiTheme="majorHAnsi" w:hAnsiTheme="majorHAnsi" w:cstheme="majorHAnsi"/>
          <w:spacing w:val="8"/>
          <w:w w:val="110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10"/>
          <w:lang w:val="ru-RU"/>
        </w:rPr>
        <w:t>и</w:t>
      </w:r>
      <w:r w:rsidR="001A5872" w:rsidRPr="00851462">
        <w:rPr>
          <w:rFonts w:asciiTheme="majorHAnsi" w:hAnsiTheme="majorHAnsi" w:cstheme="majorHAnsi"/>
          <w:spacing w:val="8"/>
          <w:w w:val="110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10"/>
          <w:lang w:val="ru-RU"/>
        </w:rPr>
        <w:t>согласия;</w:t>
      </w:r>
      <w:r>
        <w:rPr>
          <w:rFonts w:asciiTheme="majorHAnsi" w:hAnsiTheme="majorHAnsi" w:cstheme="majorHAnsi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обосновывать роль защиты Отечества, её важность для гражданина;</w:t>
      </w:r>
      <w:r>
        <w:rPr>
          <w:rFonts w:asciiTheme="majorHAnsi" w:hAnsiTheme="majorHAnsi" w:cstheme="majorHAnsi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понимать особенности защиты чести Отечества в спорте, науке,</w:t>
      </w:r>
      <w:r w:rsidR="001A5872" w:rsidRPr="00851462">
        <w:rPr>
          <w:rFonts w:asciiTheme="majorHAnsi" w:hAnsiTheme="majorHAnsi" w:cstheme="majorHAnsi"/>
          <w:spacing w:val="25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культуре;</w:t>
      </w:r>
      <w:r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характеризовать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понятия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«военный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подвиг»,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«честь»,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«до</w:t>
      </w:r>
      <w:r w:rsidR="001A5872" w:rsidRPr="00851462">
        <w:rPr>
          <w:rFonts w:asciiTheme="majorHAnsi" w:hAnsiTheme="majorHAnsi" w:cstheme="majorHAnsi"/>
          <w:spacing w:val="-44"/>
          <w:w w:val="105"/>
          <w:lang w:val="ru-RU"/>
        </w:rPr>
        <w:t xml:space="preserve"> </w:t>
      </w:r>
      <w:proofErr w:type="spellStart"/>
      <w:r w:rsidR="001A5872" w:rsidRPr="00851462">
        <w:rPr>
          <w:rFonts w:asciiTheme="majorHAnsi" w:hAnsiTheme="majorHAnsi" w:cstheme="majorHAnsi"/>
          <w:w w:val="105"/>
          <w:lang w:val="ru-RU"/>
        </w:rPr>
        <w:t>блесть</w:t>
      </w:r>
      <w:proofErr w:type="spellEnd"/>
      <w:r w:rsidR="001A5872" w:rsidRPr="00851462">
        <w:rPr>
          <w:rFonts w:asciiTheme="majorHAnsi" w:hAnsiTheme="majorHAnsi" w:cstheme="majorHAnsi"/>
          <w:w w:val="105"/>
          <w:lang w:val="ru-RU"/>
        </w:rPr>
        <w:t>»;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обосновывать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их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важность,</w:t>
      </w:r>
      <w:r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приводить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примеры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их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проявлений.</w:t>
      </w:r>
    </w:p>
    <w:p w:rsidR="00E72D9B" w:rsidRDefault="00E72D9B" w:rsidP="00E72D9B">
      <w:pPr>
        <w:pStyle w:val="af"/>
        <w:spacing w:after="0" w:line="240" w:lineRule="auto"/>
        <w:rPr>
          <w:rFonts w:asciiTheme="majorHAnsi" w:hAnsiTheme="majorHAnsi" w:cstheme="majorHAnsi"/>
          <w:lang w:val="ru-RU"/>
        </w:rPr>
      </w:pPr>
      <w:r>
        <w:rPr>
          <w:rFonts w:asciiTheme="majorHAnsi" w:hAnsiTheme="majorHAnsi" w:cstheme="majorHAnsi"/>
          <w:w w:val="105"/>
          <w:lang w:val="ru-RU"/>
        </w:rPr>
        <w:tab/>
      </w:r>
      <w:r w:rsidR="001A5872" w:rsidRPr="00851462">
        <w:rPr>
          <w:rFonts w:asciiTheme="majorHAnsi" w:hAnsiTheme="majorHAnsi" w:cstheme="majorHAnsi"/>
          <w:w w:val="105"/>
          <w:lang w:val="ru-RU"/>
        </w:rPr>
        <w:t>Тема</w:t>
      </w:r>
      <w:r w:rsidR="001A5872" w:rsidRPr="00851462">
        <w:rPr>
          <w:rFonts w:asciiTheme="majorHAnsi" w:hAnsiTheme="majorHAnsi" w:cstheme="majorHAnsi"/>
          <w:spacing w:val="39"/>
          <w:w w:val="105"/>
          <w:lang w:val="ru-RU"/>
        </w:rPr>
        <w:t xml:space="preserve"> </w:t>
      </w:r>
      <w:r w:rsidR="001824FE">
        <w:rPr>
          <w:rFonts w:asciiTheme="majorHAnsi" w:hAnsiTheme="majorHAnsi" w:cstheme="majorHAnsi"/>
          <w:w w:val="105"/>
          <w:lang w:val="ru-RU"/>
        </w:rPr>
        <w:t>2</w:t>
      </w:r>
      <w:r>
        <w:rPr>
          <w:rFonts w:asciiTheme="majorHAnsi" w:hAnsiTheme="majorHAnsi" w:cstheme="majorHAnsi"/>
          <w:w w:val="105"/>
          <w:lang w:val="ru-RU"/>
        </w:rPr>
        <w:t>8</w:t>
      </w:r>
      <w:r w:rsidR="001A5872" w:rsidRPr="00851462">
        <w:rPr>
          <w:rFonts w:asciiTheme="majorHAnsi" w:hAnsiTheme="majorHAnsi" w:cstheme="majorHAnsi"/>
          <w:w w:val="105"/>
          <w:lang w:val="ru-RU"/>
        </w:rPr>
        <w:t>.</w:t>
      </w:r>
      <w:r w:rsidR="001A5872" w:rsidRPr="00851462">
        <w:rPr>
          <w:rFonts w:asciiTheme="majorHAnsi" w:hAnsiTheme="majorHAnsi" w:cstheme="majorHAnsi"/>
          <w:spacing w:val="39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Государство.</w:t>
      </w:r>
      <w:r w:rsidR="001A5872" w:rsidRPr="00851462">
        <w:rPr>
          <w:rFonts w:asciiTheme="majorHAnsi" w:hAnsiTheme="majorHAnsi" w:cstheme="majorHAnsi"/>
          <w:spacing w:val="39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Россия</w:t>
      </w:r>
      <w:r w:rsidR="001A5872" w:rsidRPr="00851462">
        <w:rPr>
          <w:rFonts w:asciiTheme="majorHAnsi" w:hAnsiTheme="majorHAnsi" w:cstheme="majorHAnsi"/>
          <w:spacing w:val="39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—</w:t>
      </w:r>
      <w:r w:rsidR="001A5872" w:rsidRPr="00851462">
        <w:rPr>
          <w:rFonts w:asciiTheme="majorHAnsi" w:hAnsiTheme="majorHAnsi" w:cstheme="majorHAnsi"/>
          <w:spacing w:val="39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наша</w:t>
      </w:r>
      <w:r w:rsidR="001A5872" w:rsidRPr="00851462">
        <w:rPr>
          <w:rFonts w:asciiTheme="majorHAnsi" w:hAnsiTheme="majorHAnsi" w:cstheme="majorHAnsi"/>
          <w:spacing w:val="39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родина</w:t>
      </w:r>
      <w:r>
        <w:rPr>
          <w:rFonts w:asciiTheme="majorHAnsi" w:hAnsiTheme="majorHAnsi" w:cstheme="majorHAnsi"/>
          <w:lang w:val="ru-RU"/>
        </w:rPr>
        <w:t xml:space="preserve">. </w:t>
      </w:r>
      <w:r w:rsidR="001824FE">
        <w:rPr>
          <w:rFonts w:asciiTheme="majorHAnsi" w:hAnsiTheme="majorHAnsi" w:cstheme="majorHAnsi"/>
          <w:w w:val="105"/>
          <w:lang w:val="ru-RU"/>
        </w:rPr>
        <w:t>Характеризовать</w:t>
      </w:r>
      <w:r w:rsidR="001A5872" w:rsidRPr="00851462">
        <w:rPr>
          <w:rFonts w:asciiTheme="majorHAnsi" w:hAnsiTheme="majorHAnsi" w:cstheme="majorHAnsi"/>
          <w:spacing w:val="12"/>
          <w:w w:val="105"/>
          <w:lang w:val="ru-RU"/>
        </w:rPr>
        <w:t xml:space="preserve"> </w:t>
      </w:r>
      <w:r w:rsidR="001824FE">
        <w:rPr>
          <w:rFonts w:asciiTheme="majorHAnsi" w:hAnsiTheme="majorHAnsi" w:cstheme="majorHAnsi"/>
          <w:w w:val="105"/>
          <w:lang w:val="ru-RU"/>
        </w:rPr>
        <w:t>понятие</w:t>
      </w:r>
      <w:r w:rsidR="001A5872" w:rsidRPr="00851462">
        <w:rPr>
          <w:rFonts w:asciiTheme="majorHAnsi" w:hAnsiTheme="majorHAnsi" w:cstheme="majorHAnsi"/>
          <w:spacing w:val="13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«государство»; уметь выделять и формулировать основные особенности Российского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государства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с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опорой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на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исторические</w:t>
      </w:r>
      <w:r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факты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и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proofErr w:type="spellStart"/>
      <w:r w:rsidR="001A5872" w:rsidRPr="00851462">
        <w:rPr>
          <w:rFonts w:asciiTheme="majorHAnsi" w:hAnsiTheme="majorHAnsi" w:cstheme="majorHAnsi"/>
          <w:w w:val="105"/>
          <w:lang w:val="ru-RU"/>
        </w:rPr>
        <w:t>ду</w:t>
      </w:r>
      <w:proofErr w:type="spellEnd"/>
      <w:r w:rsidR="001A5872" w:rsidRPr="00851462">
        <w:rPr>
          <w:rFonts w:asciiTheme="majorHAnsi" w:hAnsiTheme="majorHAnsi" w:cstheme="majorHAnsi"/>
          <w:spacing w:val="-44"/>
          <w:w w:val="105"/>
          <w:lang w:val="ru-RU"/>
        </w:rPr>
        <w:t xml:space="preserve"> </w:t>
      </w:r>
      <w:proofErr w:type="spellStart"/>
      <w:r w:rsidR="001A5872" w:rsidRPr="00851462">
        <w:rPr>
          <w:rFonts w:asciiTheme="majorHAnsi" w:hAnsiTheme="majorHAnsi" w:cstheme="majorHAnsi"/>
          <w:w w:val="105"/>
          <w:lang w:val="ru-RU"/>
        </w:rPr>
        <w:t>ховно</w:t>
      </w:r>
      <w:proofErr w:type="spellEnd"/>
      <w:r w:rsidR="001824FE">
        <w:rPr>
          <w:rFonts w:asciiTheme="majorHAnsi" w:hAnsiTheme="majorHAnsi" w:cstheme="majorHAnsi"/>
          <w:w w:val="105"/>
          <w:lang w:val="ru-RU"/>
        </w:rPr>
        <w:t>-</w:t>
      </w:r>
      <w:r w:rsidR="001A5872" w:rsidRPr="00851462">
        <w:rPr>
          <w:rFonts w:asciiTheme="majorHAnsi" w:hAnsiTheme="majorHAnsi" w:cstheme="majorHAnsi"/>
          <w:w w:val="105"/>
          <w:lang w:val="ru-RU"/>
        </w:rPr>
        <w:t>нравственные</w:t>
      </w:r>
      <w:r w:rsidR="001A5872" w:rsidRPr="00851462">
        <w:rPr>
          <w:rFonts w:asciiTheme="majorHAnsi" w:hAnsiTheme="majorHAnsi" w:cstheme="majorHAnsi"/>
          <w:spacing w:val="25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ценности; ха</w:t>
      </w:r>
      <w:r w:rsidR="001824FE">
        <w:rPr>
          <w:rFonts w:asciiTheme="majorHAnsi" w:hAnsiTheme="majorHAnsi" w:cstheme="majorHAnsi"/>
          <w:w w:val="105"/>
          <w:lang w:val="ru-RU"/>
        </w:rPr>
        <w:t>р</w:t>
      </w:r>
      <w:r w:rsidR="001A5872" w:rsidRPr="00851462">
        <w:rPr>
          <w:rFonts w:asciiTheme="majorHAnsi" w:hAnsiTheme="majorHAnsi" w:cstheme="majorHAnsi"/>
          <w:w w:val="105"/>
          <w:lang w:val="ru-RU"/>
        </w:rPr>
        <w:t>актеризовать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понятие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«закон»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как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существенную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часть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гражданской</w:t>
      </w:r>
      <w:r w:rsidR="001A5872" w:rsidRPr="00851462">
        <w:rPr>
          <w:rFonts w:asciiTheme="majorHAnsi" w:hAnsiTheme="majorHAnsi" w:cstheme="majorHAnsi"/>
          <w:spacing w:val="26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идентичности</w:t>
      </w:r>
      <w:r w:rsidR="001A5872" w:rsidRPr="00851462">
        <w:rPr>
          <w:rFonts w:asciiTheme="majorHAnsi" w:hAnsiTheme="majorHAnsi" w:cstheme="majorHAnsi"/>
          <w:spacing w:val="27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человека;</w:t>
      </w:r>
      <w:r>
        <w:rPr>
          <w:rFonts w:asciiTheme="majorHAnsi" w:hAnsiTheme="majorHAnsi" w:cstheme="majorHAnsi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характеризовать понятие «гражданская идентичность», соотносить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это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понятие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с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необходимыми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нравственными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качествами</w:t>
      </w:r>
      <w:r w:rsidR="001A5872" w:rsidRPr="00851462">
        <w:rPr>
          <w:rFonts w:asciiTheme="majorHAnsi" w:hAnsiTheme="majorHAnsi" w:cstheme="majorHAnsi"/>
          <w:spacing w:val="25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человека.</w:t>
      </w:r>
    </w:p>
    <w:p w:rsidR="00E72D9B" w:rsidRPr="00E72D9B" w:rsidRDefault="00E72D9B" w:rsidP="00E72D9B">
      <w:pPr>
        <w:pStyle w:val="af"/>
        <w:spacing w:after="0" w:line="240" w:lineRule="auto"/>
        <w:rPr>
          <w:rFonts w:asciiTheme="majorHAnsi" w:hAnsiTheme="majorHAnsi" w:cstheme="majorHAnsi"/>
          <w:lang w:val="ru-RU"/>
        </w:rPr>
      </w:pPr>
      <w:r>
        <w:rPr>
          <w:rFonts w:asciiTheme="majorHAnsi" w:hAnsiTheme="majorHAnsi" w:cstheme="majorHAnsi"/>
          <w:lang w:val="ru-RU"/>
        </w:rPr>
        <w:tab/>
      </w:r>
      <w:r w:rsidR="001A5872" w:rsidRPr="00851462">
        <w:rPr>
          <w:rFonts w:asciiTheme="majorHAnsi" w:hAnsiTheme="majorHAnsi" w:cstheme="majorHAnsi"/>
          <w:w w:val="105"/>
          <w:lang w:val="ru-RU"/>
        </w:rPr>
        <w:t xml:space="preserve">Тема 29. </w:t>
      </w:r>
      <w:r w:rsidR="001824FE">
        <w:rPr>
          <w:rFonts w:asciiTheme="majorHAnsi" w:hAnsiTheme="majorHAnsi" w:cstheme="majorHAnsi"/>
          <w:w w:val="105"/>
          <w:lang w:val="ru-RU"/>
        </w:rPr>
        <w:t>Гражданская</w:t>
      </w:r>
      <w:r w:rsidR="001A5872" w:rsidRPr="00851462">
        <w:rPr>
          <w:rFonts w:asciiTheme="majorHAnsi" w:hAnsiTheme="majorHAnsi" w:cstheme="majorHAnsi"/>
          <w:spacing w:val="16"/>
          <w:w w:val="105"/>
          <w:lang w:val="ru-RU"/>
        </w:rPr>
        <w:t xml:space="preserve"> </w:t>
      </w:r>
      <w:r w:rsidR="001824FE">
        <w:rPr>
          <w:rFonts w:asciiTheme="majorHAnsi" w:hAnsiTheme="majorHAnsi" w:cstheme="majorHAnsi"/>
          <w:w w:val="105"/>
          <w:lang w:val="ru-RU"/>
        </w:rPr>
        <w:t>идентичность</w:t>
      </w:r>
      <w:r w:rsidR="001A5872" w:rsidRPr="00851462">
        <w:rPr>
          <w:rFonts w:asciiTheme="majorHAnsi" w:hAnsiTheme="majorHAnsi" w:cstheme="majorHAnsi"/>
          <w:spacing w:val="16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i/>
          <w:w w:val="105"/>
          <w:lang w:val="ru-RU"/>
        </w:rPr>
        <w:t>(практическое занятие</w:t>
      </w:r>
      <w:proofErr w:type="gramStart"/>
      <w:r w:rsidR="001A5872" w:rsidRPr="00851462">
        <w:rPr>
          <w:rFonts w:asciiTheme="majorHAnsi" w:hAnsiTheme="majorHAnsi" w:cstheme="majorHAnsi"/>
          <w:i/>
          <w:w w:val="105"/>
          <w:lang w:val="ru-RU"/>
        </w:rPr>
        <w:t>)</w:t>
      </w:r>
      <w:r w:rsidR="001A5872" w:rsidRPr="00851462">
        <w:rPr>
          <w:rFonts w:asciiTheme="majorHAnsi" w:hAnsiTheme="majorHAnsi" w:cstheme="majorHAnsi"/>
          <w:i/>
          <w:spacing w:val="-49"/>
          <w:w w:val="105"/>
          <w:lang w:val="ru-RU"/>
        </w:rPr>
        <w:t xml:space="preserve"> </w:t>
      </w:r>
      <w:r w:rsidR="001824FE">
        <w:rPr>
          <w:rFonts w:asciiTheme="majorHAnsi" w:hAnsiTheme="majorHAnsi" w:cstheme="majorHAnsi"/>
          <w:w w:val="105"/>
          <w:lang w:val="ru-RU"/>
        </w:rPr>
        <w:t>.</w:t>
      </w:r>
      <w:proofErr w:type="gramEnd"/>
      <w:r w:rsidR="00E70F6C">
        <w:rPr>
          <w:rFonts w:asciiTheme="majorHAnsi" w:hAnsiTheme="majorHAnsi" w:cstheme="majorHAnsi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Охарактеризовать</w:t>
      </w:r>
      <w:r w:rsidR="001A5872" w:rsidRPr="00851462">
        <w:rPr>
          <w:rFonts w:asciiTheme="majorHAnsi" w:hAnsiTheme="majorHAnsi" w:cstheme="majorHAnsi"/>
          <w:spacing w:val="4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свою</w:t>
      </w:r>
      <w:r w:rsidR="001A5872" w:rsidRPr="00851462">
        <w:rPr>
          <w:rFonts w:asciiTheme="majorHAnsi" w:hAnsiTheme="majorHAnsi" w:cstheme="majorHAnsi"/>
          <w:spacing w:val="3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гражданскую</w:t>
      </w:r>
      <w:r w:rsidR="001A5872" w:rsidRPr="00851462">
        <w:rPr>
          <w:rFonts w:asciiTheme="majorHAnsi" w:hAnsiTheme="majorHAnsi" w:cstheme="majorHAnsi"/>
          <w:spacing w:val="3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идентичность,</w:t>
      </w:r>
      <w:r w:rsidR="001A5872" w:rsidRPr="00851462">
        <w:rPr>
          <w:rFonts w:asciiTheme="majorHAnsi" w:hAnsiTheme="majorHAnsi" w:cstheme="majorHAnsi"/>
          <w:spacing w:val="3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её</w:t>
      </w:r>
      <w:r w:rsidR="001A5872" w:rsidRPr="00851462">
        <w:rPr>
          <w:rFonts w:asciiTheme="majorHAnsi" w:hAnsiTheme="majorHAnsi" w:cstheme="majorHAnsi"/>
          <w:spacing w:val="3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составляющие:</w:t>
      </w:r>
      <w:r w:rsidR="001A5872" w:rsidRPr="00851462">
        <w:rPr>
          <w:rFonts w:asciiTheme="majorHAnsi" w:hAnsiTheme="majorHAnsi" w:cstheme="majorHAnsi"/>
          <w:spacing w:val="4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этническую,</w:t>
      </w:r>
      <w:r w:rsidR="001A5872" w:rsidRPr="00851462">
        <w:rPr>
          <w:rFonts w:asciiTheme="majorHAnsi" w:hAnsiTheme="majorHAnsi" w:cstheme="majorHAnsi"/>
          <w:spacing w:val="4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религиозную,</w:t>
      </w:r>
      <w:r w:rsidR="001A5872" w:rsidRPr="00851462">
        <w:rPr>
          <w:rFonts w:asciiTheme="majorHAnsi" w:hAnsiTheme="majorHAnsi" w:cstheme="majorHAnsi"/>
          <w:spacing w:val="4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гендерную</w:t>
      </w:r>
      <w:r w:rsidR="001A5872" w:rsidRPr="00851462">
        <w:rPr>
          <w:rFonts w:asciiTheme="majorHAnsi" w:hAnsiTheme="majorHAnsi" w:cstheme="majorHAnsi"/>
          <w:spacing w:val="4"/>
          <w:w w:val="105"/>
          <w:lang w:val="ru-RU"/>
        </w:rPr>
        <w:t xml:space="preserve"> </w:t>
      </w:r>
      <w:r w:rsidR="00851462">
        <w:rPr>
          <w:rFonts w:asciiTheme="majorHAnsi" w:hAnsiTheme="majorHAnsi" w:cstheme="majorHAnsi"/>
          <w:w w:val="105"/>
          <w:lang w:val="ru-RU"/>
        </w:rPr>
        <w:t>идентич</w:t>
      </w:r>
      <w:r w:rsidR="001A5872" w:rsidRPr="00851462">
        <w:rPr>
          <w:rFonts w:asciiTheme="majorHAnsi" w:hAnsiTheme="majorHAnsi" w:cstheme="majorHAnsi"/>
          <w:w w:val="110"/>
          <w:lang w:val="ru-RU"/>
        </w:rPr>
        <w:t>ности;</w:t>
      </w:r>
      <w:r>
        <w:rPr>
          <w:rFonts w:asciiTheme="majorHAnsi" w:hAnsiTheme="majorHAnsi" w:cstheme="majorHAnsi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обосновывать</w:t>
      </w:r>
      <w:r w:rsidR="001A5872" w:rsidRPr="00851462">
        <w:rPr>
          <w:rFonts w:asciiTheme="majorHAnsi" w:hAnsiTheme="majorHAnsi" w:cstheme="majorHAnsi"/>
          <w:spacing w:val="37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важность</w:t>
      </w:r>
      <w:r w:rsidR="001A5872" w:rsidRPr="00851462">
        <w:rPr>
          <w:rFonts w:asciiTheme="majorHAnsi" w:hAnsiTheme="majorHAnsi" w:cstheme="majorHAnsi"/>
          <w:spacing w:val="36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духовно</w:t>
      </w:r>
      <w:r w:rsidR="001824FE">
        <w:rPr>
          <w:rFonts w:asciiTheme="majorHAnsi" w:hAnsiTheme="majorHAnsi" w:cstheme="majorHAnsi"/>
          <w:w w:val="105"/>
          <w:lang w:val="ru-RU"/>
        </w:rPr>
        <w:t>-</w:t>
      </w:r>
      <w:r w:rsidR="001A5872" w:rsidRPr="00851462">
        <w:rPr>
          <w:rFonts w:asciiTheme="majorHAnsi" w:hAnsiTheme="majorHAnsi" w:cstheme="majorHAnsi"/>
          <w:w w:val="105"/>
          <w:lang w:val="ru-RU"/>
        </w:rPr>
        <w:t>нравственных</w:t>
      </w:r>
      <w:r w:rsidR="001A5872" w:rsidRPr="00851462">
        <w:rPr>
          <w:rFonts w:asciiTheme="majorHAnsi" w:hAnsiTheme="majorHAnsi" w:cstheme="majorHAnsi"/>
          <w:spacing w:val="37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качеств</w:t>
      </w:r>
      <w:r w:rsidR="001A5872" w:rsidRPr="00851462">
        <w:rPr>
          <w:rFonts w:asciiTheme="majorHAnsi" w:hAnsiTheme="majorHAnsi" w:cstheme="majorHAnsi"/>
          <w:spacing w:val="36"/>
          <w:w w:val="105"/>
          <w:lang w:val="ru-RU"/>
        </w:rPr>
        <w:t xml:space="preserve"> </w:t>
      </w:r>
      <w:proofErr w:type="spellStart"/>
      <w:r w:rsidR="001A5872" w:rsidRPr="00851462">
        <w:rPr>
          <w:rFonts w:asciiTheme="majorHAnsi" w:hAnsiTheme="majorHAnsi" w:cstheme="majorHAnsi"/>
          <w:w w:val="105"/>
          <w:lang w:val="ru-RU"/>
        </w:rPr>
        <w:t>граж</w:t>
      </w:r>
      <w:proofErr w:type="spellEnd"/>
      <w:r w:rsidR="001A5872" w:rsidRPr="00851462">
        <w:rPr>
          <w:rFonts w:asciiTheme="majorHAnsi" w:hAnsiTheme="majorHAnsi" w:cstheme="majorHAnsi"/>
          <w:spacing w:val="-43"/>
          <w:w w:val="105"/>
          <w:lang w:val="ru-RU"/>
        </w:rPr>
        <w:t xml:space="preserve"> </w:t>
      </w:r>
      <w:proofErr w:type="spellStart"/>
      <w:r w:rsidR="001A5872" w:rsidRPr="00851462">
        <w:rPr>
          <w:rFonts w:asciiTheme="majorHAnsi" w:hAnsiTheme="majorHAnsi" w:cstheme="majorHAnsi"/>
          <w:w w:val="105"/>
          <w:lang w:val="ru-RU"/>
        </w:rPr>
        <w:t>данина</w:t>
      </w:r>
      <w:proofErr w:type="spellEnd"/>
      <w:r w:rsidR="001A5872" w:rsidRPr="00851462">
        <w:rPr>
          <w:rFonts w:asciiTheme="majorHAnsi" w:hAnsiTheme="majorHAnsi" w:cstheme="majorHAnsi"/>
          <w:w w:val="105"/>
          <w:lang w:val="ru-RU"/>
        </w:rPr>
        <w:t>,</w:t>
      </w:r>
      <w:r w:rsidR="001A5872" w:rsidRPr="00851462">
        <w:rPr>
          <w:rFonts w:asciiTheme="majorHAnsi" w:hAnsiTheme="majorHAnsi" w:cstheme="majorHAnsi"/>
          <w:spacing w:val="27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указывать</w:t>
      </w:r>
      <w:r w:rsidR="001A5872" w:rsidRPr="00851462">
        <w:rPr>
          <w:rFonts w:asciiTheme="majorHAnsi" w:hAnsiTheme="majorHAnsi" w:cstheme="majorHAnsi"/>
          <w:spacing w:val="27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их</w:t>
      </w:r>
      <w:r w:rsidR="001A5872" w:rsidRPr="00851462">
        <w:rPr>
          <w:rFonts w:asciiTheme="majorHAnsi" w:hAnsiTheme="majorHAnsi" w:cstheme="majorHAnsi"/>
          <w:spacing w:val="27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источники.</w:t>
      </w:r>
    </w:p>
    <w:p w:rsidR="00E72D9B" w:rsidRDefault="00E72D9B" w:rsidP="00E72D9B">
      <w:pPr>
        <w:pStyle w:val="af"/>
        <w:spacing w:after="0" w:line="240" w:lineRule="auto"/>
        <w:rPr>
          <w:rFonts w:asciiTheme="majorHAnsi" w:hAnsiTheme="majorHAnsi" w:cstheme="majorHAnsi"/>
          <w:w w:val="105"/>
          <w:lang w:val="ru-RU"/>
        </w:rPr>
      </w:pPr>
      <w:r>
        <w:rPr>
          <w:rFonts w:asciiTheme="majorHAnsi" w:hAnsiTheme="majorHAnsi" w:cstheme="majorHAnsi"/>
          <w:w w:val="105"/>
          <w:lang w:val="ru-RU"/>
        </w:rPr>
        <w:tab/>
      </w:r>
      <w:r w:rsidR="001A5872" w:rsidRPr="00851462">
        <w:rPr>
          <w:rFonts w:asciiTheme="majorHAnsi" w:hAnsiTheme="majorHAnsi" w:cstheme="majorHAnsi"/>
          <w:w w:val="110"/>
          <w:lang w:val="ru-RU"/>
        </w:rPr>
        <w:t>Тема</w:t>
      </w:r>
      <w:r w:rsidR="001A5872" w:rsidRPr="00851462">
        <w:rPr>
          <w:rFonts w:asciiTheme="majorHAnsi" w:hAnsiTheme="majorHAnsi" w:cstheme="majorHAnsi"/>
          <w:spacing w:val="46"/>
          <w:w w:val="110"/>
          <w:lang w:val="ru-RU"/>
        </w:rPr>
        <w:t xml:space="preserve"> </w:t>
      </w:r>
      <w:r w:rsidR="006C4F19">
        <w:rPr>
          <w:rFonts w:asciiTheme="majorHAnsi" w:hAnsiTheme="majorHAnsi" w:cstheme="majorHAnsi"/>
          <w:w w:val="110"/>
          <w:lang w:val="ru-RU"/>
        </w:rPr>
        <w:t>30</w:t>
      </w:r>
      <w:r w:rsidR="001A5872" w:rsidRPr="00851462">
        <w:rPr>
          <w:rFonts w:asciiTheme="majorHAnsi" w:hAnsiTheme="majorHAnsi" w:cstheme="majorHAnsi"/>
          <w:w w:val="110"/>
          <w:lang w:val="ru-RU"/>
        </w:rPr>
        <w:t>.</w:t>
      </w:r>
      <w:r w:rsidR="001A5872" w:rsidRPr="00851462">
        <w:rPr>
          <w:rFonts w:asciiTheme="majorHAnsi" w:hAnsiTheme="majorHAnsi" w:cstheme="majorHAnsi"/>
          <w:spacing w:val="47"/>
          <w:w w:val="110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10"/>
          <w:lang w:val="ru-RU"/>
        </w:rPr>
        <w:t>Моя</w:t>
      </w:r>
      <w:r w:rsidR="001A5872" w:rsidRPr="00851462">
        <w:rPr>
          <w:rFonts w:asciiTheme="majorHAnsi" w:hAnsiTheme="majorHAnsi" w:cstheme="majorHAnsi"/>
          <w:spacing w:val="46"/>
          <w:w w:val="110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10"/>
          <w:lang w:val="ru-RU"/>
        </w:rPr>
        <w:t>школа</w:t>
      </w:r>
      <w:r w:rsidR="001A5872" w:rsidRPr="00851462">
        <w:rPr>
          <w:rFonts w:asciiTheme="majorHAnsi" w:hAnsiTheme="majorHAnsi" w:cstheme="majorHAnsi"/>
          <w:spacing w:val="46"/>
          <w:w w:val="110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10"/>
          <w:lang w:val="ru-RU"/>
        </w:rPr>
        <w:t>и</w:t>
      </w:r>
      <w:r w:rsidR="001A5872" w:rsidRPr="00851462">
        <w:rPr>
          <w:rFonts w:asciiTheme="majorHAnsi" w:hAnsiTheme="majorHAnsi" w:cstheme="majorHAnsi"/>
          <w:spacing w:val="46"/>
          <w:w w:val="110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10"/>
          <w:lang w:val="ru-RU"/>
        </w:rPr>
        <w:t>мой</w:t>
      </w:r>
      <w:r w:rsidR="001A5872" w:rsidRPr="00851462">
        <w:rPr>
          <w:rFonts w:asciiTheme="majorHAnsi" w:hAnsiTheme="majorHAnsi" w:cstheme="majorHAnsi"/>
          <w:spacing w:val="46"/>
          <w:w w:val="110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10"/>
          <w:lang w:val="ru-RU"/>
        </w:rPr>
        <w:t>класс</w:t>
      </w:r>
      <w:r w:rsidR="001A5872" w:rsidRPr="00851462">
        <w:rPr>
          <w:rFonts w:asciiTheme="majorHAnsi" w:hAnsiTheme="majorHAnsi" w:cstheme="majorHAnsi"/>
          <w:spacing w:val="47"/>
          <w:w w:val="110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i/>
          <w:w w:val="110"/>
          <w:lang w:val="ru-RU"/>
        </w:rPr>
        <w:t>(практическое</w:t>
      </w:r>
      <w:r w:rsidR="001A5872" w:rsidRPr="00851462">
        <w:rPr>
          <w:rFonts w:asciiTheme="majorHAnsi" w:hAnsiTheme="majorHAnsi" w:cstheme="majorHAnsi"/>
          <w:i/>
          <w:spacing w:val="40"/>
          <w:w w:val="110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i/>
          <w:w w:val="110"/>
          <w:lang w:val="ru-RU"/>
        </w:rPr>
        <w:t>занятие)</w:t>
      </w:r>
      <w:r>
        <w:rPr>
          <w:rFonts w:asciiTheme="majorHAnsi" w:hAnsiTheme="majorHAnsi" w:cstheme="majorHAnsi"/>
          <w:lang w:val="ru-RU"/>
        </w:rPr>
        <w:t xml:space="preserve">. </w:t>
      </w:r>
      <w:r w:rsidR="001A5872" w:rsidRPr="00851462">
        <w:rPr>
          <w:rFonts w:asciiTheme="majorHAnsi" w:hAnsiTheme="majorHAnsi" w:cstheme="majorHAnsi"/>
          <w:spacing w:val="-1"/>
          <w:w w:val="110"/>
          <w:lang w:val="ru-RU"/>
        </w:rPr>
        <w:t>Характеризовать</w:t>
      </w:r>
      <w:r w:rsidR="001A5872" w:rsidRPr="00851462">
        <w:rPr>
          <w:rFonts w:asciiTheme="majorHAnsi" w:hAnsiTheme="majorHAnsi" w:cstheme="majorHAnsi"/>
          <w:spacing w:val="2"/>
          <w:w w:val="110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10"/>
          <w:lang w:val="ru-RU"/>
        </w:rPr>
        <w:t>понятие</w:t>
      </w:r>
      <w:r w:rsidR="001A5872" w:rsidRPr="00851462">
        <w:rPr>
          <w:rFonts w:asciiTheme="majorHAnsi" w:hAnsiTheme="majorHAnsi" w:cstheme="majorHAnsi"/>
          <w:spacing w:val="3"/>
          <w:w w:val="110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10"/>
          <w:lang w:val="ru-RU"/>
        </w:rPr>
        <w:t>«добрые</w:t>
      </w:r>
      <w:r w:rsidR="001A5872" w:rsidRPr="00851462">
        <w:rPr>
          <w:rFonts w:asciiTheme="majorHAnsi" w:hAnsiTheme="majorHAnsi" w:cstheme="majorHAnsi"/>
          <w:spacing w:val="2"/>
          <w:w w:val="110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10"/>
          <w:lang w:val="ru-RU"/>
        </w:rPr>
        <w:t>дела»</w:t>
      </w:r>
      <w:r w:rsidR="001A5872" w:rsidRPr="00851462">
        <w:rPr>
          <w:rFonts w:asciiTheme="majorHAnsi" w:hAnsiTheme="majorHAnsi" w:cstheme="majorHAnsi"/>
          <w:spacing w:val="2"/>
          <w:w w:val="110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10"/>
          <w:lang w:val="ru-RU"/>
        </w:rPr>
        <w:t>в</w:t>
      </w:r>
      <w:r w:rsidR="001A5872" w:rsidRPr="00851462">
        <w:rPr>
          <w:rFonts w:asciiTheme="majorHAnsi" w:hAnsiTheme="majorHAnsi" w:cstheme="majorHAnsi"/>
          <w:spacing w:val="2"/>
          <w:w w:val="110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10"/>
          <w:lang w:val="ru-RU"/>
        </w:rPr>
        <w:t>контексте</w:t>
      </w:r>
      <w:r w:rsidR="001A5872" w:rsidRPr="00851462">
        <w:rPr>
          <w:rFonts w:asciiTheme="majorHAnsi" w:hAnsiTheme="majorHAnsi" w:cstheme="majorHAnsi"/>
          <w:spacing w:val="2"/>
          <w:w w:val="110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10"/>
          <w:lang w:val="ru-RU"/>
        </w:rPr>
        <w:t>оценки</w:t>
      </w:r>
      <w:r w:rsidR="001A5872" w:rsidRPr="00851462">
        <w:rPr>
          <w:rFonts w:asciiTheme="majorHAnsi" w:hAnsiTheme="majorHAnsi" w:cstheme="majorHAnsi"/>
          <w:spacing w:val="-45"/>
          <w:w w:val="110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10"/>
          <w:lang w:val="ru-RU"/>
        </w:rPr>
        <w:t>собственных</w:t>
      </w:r>
      <w:r w:rsidR="001A5872" w:rsidRPr="00851462">
        <w:rPr>
          <w:rFonts w:asciiTheme="majorHAnsi" w:hAnsiTheme="majorHAnsi" w:cstheme="majorHAnsi"/>
          <w:spacing w:val="15"/>
          <w:w w:val="110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10"/>
          <w:lang w:val="ru-RU"/>
        </w:rPr>
        <w:t>действий,</w:t>
      </w:r>
      <w:r w:rsidR="001A5872" w:rsidRPr="00851462">
        <w:rPr>
          <w:rFonts w:asciiTheme="majorHAnsi" w:hAnsiTheme="majorHAnsi" w:cstheme="majorHAnsi"/>
          <w:spacing w:val="15"/>
          <w:w w:val="110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10"/>
          <w:lang w:val="ru-RU"/>
        </w:rPr>
        <w:t>их</w:t>
      </w:r>
      <w:r w:rsidR="001A5872" w:rsidRPr="00851462">
        <w:rPr>
          <w:rFonts w:asciiTheme="majorHAnsi" w:hAnsiTheme="majorHAnsi" w:cstheme="majorHAnsi"/>
          <w:spacing w:val="16"/>
          <w:w w:val="110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10"/>
          <w:lang w:val="ru-RU"/>
        </w:rPr>
        <w:t>нравственного</w:t>
      </w:r>
      <w:r w:rsidR="001A5872" w:rsidRPr="00851462">
        <w:rPr>
          <w:rFonts w:asciiTheme="majorHAnsi" w:hAnsiTheme="majorHAnsi" w:cstheme="majorHAnsi"/>
          <w:spacing w:val="15"/>
          <w:w w:val="110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10"/>
          <w:lang w:val="ru-RU"/>
        </w:rPr>
        <w:t>характера;</w:t>
      </w:r>
      <w:r>
        <w:rPr>
          <w:rFonts w:asciiTheme="majorHAnsi" w:hAnsiTheme="majorHAnsi" w:cstheme="majorHAnsi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находить</w:t>
      </w:r>
      <w:r w:rsidR="001A5872" w:rsidRPr="00851462">
        <w:rPr>
          <w:rFonts w:asciiTheme="majorHAnsi" w:hAnsiTheme="majorHAnsi" w:cstheme="majorHAnsi"/>
          <w:spacing w:val="32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примеры</w:t>
      </w:r>
      <w:r w:rsidR="001A5872" w:rsidRPr="00851462">
        <w:rPr>
          <w:rFonts w:asciiTheme="majorHAnsi" w:hAnsiTheme="majorHAnsi" w:cstheme="majorHAnsi"/>
          <w:spacing w:val="32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добрых</w:t>
      </w:r>
      <w:r w:rsidR="001A5872" w:rsidRPr="00851462">
        <w:rPr>
          <w:rFonts w:asciiTheme="majorHAnsi" w:hAnsiTheme="majorHAnsi" w:cstheme="majorHAnsi"/>
          <w:spacing w:val="32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дел</w:t>
      </w:r>
      <w:r w:rsidR="001A5872" w:rsidRPr="00851462">
        <w:rPr>
          <w:rFonts w:asciiTheme="majorHAnsi" w:hAnsiTheme="majorHAnsi" w:cstheme="majorHAnsi"/>
          <w:spacing w:val="32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в</w:t>
      </w:r>
      <w:r w:rsidR="001A5872" w:rsidRPr="00851462">
        <w:rPr>
          <w:rFonts w:asciiTheme="majorHAnsi" w:hAnsiTheme="majorHAnsi" w:cstheme="majorHAnsi"/>
          <w:spacing w:val="32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реальности</w:t>
      </w:r>
      <w:r w:rsidR="001A5872" w:rsidRPr="00851462">
        <w:rPr>
          <w:rFonts w:asciiTheme="majorHAnsi" w:hAnsiTheme="majorHAnsi" w:cstheme="majorHAnsi"/>
          <w:spacing w:val="32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и</w:t>
      </w:r>
      <w:r w:rsidR="001A5872" w:rsidRPr="00851462">
        <w:rPr>
          <w:rFonts w:asciiTheme="majorHAnsi" w:hAnsiTheme="majorHAnsi" w:cstheme="majorHAnsi"/>
          <w:spacing w:val="32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уметь</w:t>
      </w:r>
      <w:r w:rsidR="001A5872" w:rsidRPr="00851462">
        <w:rPr>
          <w:rFonts w:asciiTheme="majorHAnsi" w:hAnsiTheme="majorHAnsi" w:cstheme="majorHAnsi"/>
          <w:spacing w:val="32"/>
          <w:w w:val="105"/>
          <w:lang w:val="ru-RU"/>
        </w:rPr>
        <w:t xml:space="preserve"> </w:t>
      </w:r>
      <w:proofErr w:type="spellStart"/>
      <w:r w:rsidR="001A5872" w:rsidRPr="00851462">
        <w:rPr>
          <w:rFonts w:asciiTheme="majorHAnsi" w:hAnsiTheme="majorHAnsi" w:cstheme="majorHAnsi"/>
          <w:w w:val="105"/>
          <w:lang w:val="ru-RU"/>
        </w:rPr>
        <w:t>адапти</w:t>
      </w:r>
      <w:proofErr w:type="spellEnd"/>
      <w:r w:rsidR="001A5872" w:rsidRPr="00851462">
        <w:rPr>
          <w:rFonts w:asciiTheme="majorHAnsi" w:hAnsiTheme="majorHAnsi" w:cstheme="majorHAnsi"/>
          <w:spacing w:val="-43"/>
          <w:w w:val="105"/>
          <w:lang w:val="ru-RU"/>
        </w:rPr>
        <w:t xml:space="preserve"> </w:t>
      </w:r>
      <w:proofErr w:type="spellStart"/>
      <w:r w:rsidR="001A5872" w:rsidRPr="00851462">
        <w:rPr>
          <w:rFonts w:asciiTheme="majorHAnsi" w:hAnsiTheme="majorHAnsi" w:cstheme="majorHAnsi"/>
          <w:w w:val="105"/>
          <w:lang w:val="ru-RU"/>
        </w:rPr>
        <w:t>ровать</w:t>
      </w:r>
      <w:proofErr w:type="spellEnd"/>
      <w:r w:rsidR="001A5872" w:rsidRPr="00851462">
        <w:rPr>
          <w:rFonts w:asciiTheme="majorHAnsi" w:hAnsiTheme="majorHAnsi" w:cstheme="majorHAnsi"/>
          <w:spacing w:val="25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их</w:t>
      </w:r>
      <w:r w:rsidR="001A5872" w:rsidRPr="00851462">
        <w:rPr>
          <w:rFonts w:asciiTheme="majorHAnsi" w:hAnsiTheme="majorHAnsi" w:cstheme="majorHAnsi"/>
          <w:spacing w:val="26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к</w:t>
      </w:r>
      <w:r w:rsidR="001A5872" w:rsidRPr="00851462">
        <w:rPr>
          <w:rFonts w:asciiTheme="majorHAnsi" w:hAnsiTheme="majorHAnsi" w:cstheme="majorHAnsi"/>
          <w:spacing w:val="26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потребностям</w:t>
      </w:r>
      <w:r w:rsidR="001A5872" w:rsidRPr="00851462">
        <w:rPr>
          <w:rFonts w:asciiTheme="majorHAnsi" w:hAnsiTheme="majorHAnsi" w:cstheme="majorHAnsi"/>
          <w:spacing w:val="26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класса</w:t>
      </w:r>
    </w:p>
    <w:p w:rsidR="001A5872" w:rsidRPr="00E72D9B" w:rsidRDefault="00E72D9B" w:rsidP="00E72D9B">
      <w:pPr>
        <w:pStyle w:val="af"/>
        <w:spacing w:after="0" w:line="240" w:lineRule="auto"/>
        <w:rPr>
          <w:rFonts w:asciiTheme="majorHAnsi" w:hAnsiTheme="majorHAnsi" w:cstheme="majorHAnsi"/>
          <w:lang w:val="ru-RU"/>
        </w:rPr>
      </w:pPr>
      <w:r>
        <w:rPr>
          <w:rFonts w:asciiTheme="majorHAnsi" w:hAnsiTheme="majorHAnsi" w:cstheme="majorHAnsi"/>
          <w:w w:val="105"/>
          <w:lang w:val="ru-RU"/>
        </w:rPr>
        <w:tab/>
      </w:r>
      <w:r w:rsidR="006C4F19">
        <w:rPr>
          <w:rFonts w:asciiTheme="majorHAnsi" w:hAnsiTheme="majorHAnsi" w:cstheme="majorHAnsi"/>
          <w:w w:val="110"/>
          <w:lang w:val="ru-RU"/>
        </w:rPr>
        <w:t>Тем</w:t>
      </w:r>
      <w:r w:rsidR="001A5872" w:rsidRPr="00851462">
        <w:rPr>
          <w:rFonts w:asciiTheme="majorHAnsi" w:hAnsiTheme="majorHAnsi" w:cstheme="majorHAnsi"/>
          <w:spacing w:val="5"/>
          <w:w w:val="110"/>
          <w:lang w:val="ru-RU"/>
        </w:rPr>
        <w:t xml:space="preserve"> </w:t>
      </w:r>
      <w:r w:rsidR="006C4F19">
        <w:rPr>
          <w:rFonts w:asciiTheme="majorHAnsi" w:hAnsiTheme="majorHAnsi" w:cstheme="majorHAnsi"/>
          <w:w w:val="110"/>
          <w:lang w:val="ru-RU"/>
        </w:rPr>
        <w:t>31.</w:t>
      </w:r>
      <w:r w:rsidR="001A5872" w:rsidRPr="00851462">
        <w:rPr>
          <w:rFonts w:asciiTheme="majorHAnsi" w:hAnsiTheme="majorHAnsi" w:cstheme="majorHAnsi"/>
          <w:spacing w:val="6"/>
          <w:w w:val="110"/>
          <w:lang w:val="ru-RU"/>
        </w:rPr>
        <w:t xml:space="preserve"> </w:t>
      </w:r>
      <w:r w:rsidR="006C4F19">
        <w:rPr>
          <w:rFonts w:asciiTheme="majorHAnsi" w:hAnsiTheme="majorHAnsi" w:cstheme="majorHAnsi"/>
          <w:w w:val="110"/>
          <w:lang w:val="ru-RU"/>
        </w:rPr>
        <w:t>Человек:</w:t>
      </w:r>
      <w:r w:rsidR="001A5872" w:rsidRPr="00851462">
        <w:rPr>
          <w:rFonts w:asciiTheme="majorHAnsi" w:hAnsiTheme="majorHAnsi" w:cstheme="majorHAnsi"/>
          <w:spacing w:val="5"/>
          <w:w w:val="110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10"/>
          <w:lang w:val="ru-RU"/>
        </w:rPr>
        <w:t xml:space="preserve">какой он? </w:t>
      </w:r>
      <w:r w:rsidR="001A5872" w:rsidRPr="00851462">
        <w:rPr>
          <w:rFonts w:asciiTheme="majorHAnsi" w:hAnsiTheme="majorHAnsi" w:cstheme="majorHAnsi"/>
          <w:spacing w:val="5"/>
          <w:w w:val="110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i/>
          <w:w w:val="110"/>
          <w:lang w:val="ru-RU"/>
        </w:rPr>
        <w:t>(практическое</w:t>
      </w:r>
      <w:r w:rsidR="001A5872" w:rsidRPr="00851462">
        <w:rPr>
          <w:rFonts w:asciiTheme="majorHAnsi" w:hAnsiTheme="majorHAnsi" w:cstheme="majorHAnsi"/>
          <w:i/>
          <w:spacing w:val="49"/>
          <w:w w:val="110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i/>
          <w:w w:val="110"/>
          <w:lang w:val="ru-RU"/>
        </w:rPr>
        <w:t>занятие)</w:t>
      </w:r>
    </w:p>
    <w:p w:rsidR="001A5872" w:rsidRPr="00851462" w:rsidRDefault="001A5872" w:rsidP="009D3A11">
      <w:pPr>
        <w:pStyle w:val="af"/>
        <w:spacing w:after="0" w:line="240" w:lineRule="auto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hAnsiTheme="majorHAnsi" w:cstheme="majorHAnsi"/>
          <w:spacing w:val="43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Характеризовать</w:t>
      </w:r>
      <w:r w:rsidRPr="00851462">
        <w:rPr>
          <w:rFonts w:asciiTheme="majorHAnsi" w:hAnsiTheme="majorHAnsi" w:cstheme="majorHAnsi"/>
          <w:spacing w:val="16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понятие</w:t>
      </w:r>
      <w:r w:rsidRPr="00851462">
        <w:rPr>
          <w:rFonts w:asciiTheme="majorHAnsi" w:hAnsiTheme="majorHAnsi" w:cstheme="majorHAnsi"/>
          <w:spacing w:val="15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«человек»</w:t>
      </w:r>
      <w:r w:rsidRPr="00851462">
        <w:rPr>
          <w:rFonts w:asciiTheme="majorHAnsi" w:hAnsiTheme="majorHAnsi" w:cstheme="majorHAnsi"/>
          <w:spacing w:val="15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как</w:t>
      </w:r>
      <w:r w:rsidRPr="00851462">
        <w:rPr>
          <w:rFonts w:asciiTheme="majorHAnsi" w:hAnsiTheme="majorHAnsi" w:cstheme="majorHAnsi"/>
          <w:spacing w:val="15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духовно</w:t>
      </w:r>
      <w:r w:rsidR="001824FE">
        <w:rPr>
          <w:rFonts w:asciiTheme="majorHAnsi" w:hAnsiTheme="majorHAnsi" w:cstheme="majorHAnsi"/>
          <w:w w:val="105"/>
          <w:lang w:val="ru-RU"/>
        </w:rPr>
        <w:t>-</w:t>
      </w:r>
      <w:r w:rsidRPr="00851462">
        <w:rPr>
          <w:rFonts w:asciiTheme="majorHAnsi" w:hAnsiTheme="majorHAnsi" w:cstheme="majorHAnsi"/>
          <w:w w:val="105"/>
          <w:lang w:val="ru-RU"/>
        </w:rPr>
        <w:t>нравствен</w:t>
      </w:r>
      <w:r w:rsidRPr="00851462">
        <w:rPr>
          <w:rFonts w:asciiTheme="majorHAnsi" w:hAnsiTheme="majorHAnsi" w:cstheme="majorHAnsi"/>
          <w:spacing w:val="-44"/>
          <w:w w:val="105"/>
          <w:lang w:val="ru-RU"/>
        </w:rPr>
        <w:t xml:space="preserve"> </w:t>
      </w:r>
      <w:proofErr w:type="spellStart"/>
      <w:r w:rsidRPr="00851462">
        <w:rPr>
          <w:rFonts w:asciiTheme="majorHAnsi" w:hAnsiTheme="majorHAnsi" w:cstheme="majorHAnsi"/>
          <w:w w:val="105"/>
          <w:lang w:val="ru-RU"/>
        </w:rPr>
        <w:t>ный</w:t>
      </w:r>
      <w:proofErr w:type="spellEnd"/>
      <w:r w:rsidRPr="00851462">
        <w:rPr>
          <w:rFonts w:asciiTheme="majorHAnsi" w:hAnsiTheme="majorHAnsi" w:cstheme="majorHAnsi"/>
          <w:spacing w:val="25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идеал;</w:t>
      </w:r>
    </w:p>
    <w:p w:rsidR="001A5872" w:rsidRPr="00851462" w:rsidRDefault="001A5872" w:rsidP="009D3A11">
      <w:pPr>
        <w:pStyle w:val="af"/>
        <w:spacing w:after="0" w:line="240" w:lineRule="auto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hAnsiTheme="majorHAnsi" w:cstheme="majorHAnsi"/>
          <w:spacing w:val="22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приводить</w:t>
      </w:r>
      <w:r w:rsidRPr="00851462">
        <w:rPr>
          <w:rFonts w:asciiTheme="majorHAnsi" w:hAnsiTheme="majorHAnsi" w:cstheme="majorHAnsi"/>
          <w:spacing w:val="-2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примеры</w:t>
      </w:r>
      <w:r w:rsidRPr="00851462">
        <w:rPr>
          <w:rFonts w:asciiTheme="majorHAnsi" w:hAnsiTheme="majorHAnsi" w:cstheme="majorHAnsi"/>
          <w:spacing w:val="-3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духовно</w:t>
      </w:r>
      <w:r w:rsidR="006C4F19">
        <w:rPr>
          <w:rFonts w:asciiTheme="majorHAnsi" w:hAnsiTheme="majorHAnsi" w:cstheme="majorHAnsi"/>
          <w:w w:val="105"/>
          <w:lang w:val="ru-RU"/>
        </w:rPr>
        <w:t>-</w:t>
      </w:r>
      <w:r w:rsidRPr="00851462">
        <w:rPr>
          <w:rFonts w:asciiTheme="majorHAnsi" w:hAnsiTheme="majorHAnsi" w:cstheme="majorHAnsi"/>
          <w:w w:val="105"/>
          <w:lang w:val="ru-RU"/>
        </w:rPr>
        <w:t>нравственного</w:t>
      </w:r>
      <w:r w:rsidRPr="00851462">
        <w:rPr>
          <w:rFonts w:asciiTheme="majorHAnsi" w:hAnsiTheme="majorHAnsi" w:cstheme="majorHAnsi"/>
          <w:spacing w:val="-2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идеала</w:t>
      </w:r>
      <w:r w:rsidRPr="00851462">
        <w:rPr>
          <w:rFonts w:asciiTheme="majorHAnsi" w:hAnsiTheme="majorHAnsi" w:cstheme="majorHAnsi"/>
          <w:spacing w:val="-2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в</w:t>
      </w:r>
      <w:r w:rsidRPr="00851462">
        <w:rPr>
          <w:rFonts w:asciiTheme="majorHAnsi" w:hAnsiTheme="majorHAnsi" w:cstheme="majorHAnsi"/>
          <w:spacing w:val="-2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культуре;</w:t>
      </w:r>
    </w:p>
    <w:p w:rsidR="001A5872" w:rsidRPr="00851462" w:rsidRDefault="001A5872" w:rsidP="009D3A11">
      <w:pPr>
        <w:pStyle w:val="af"/>
        <w:spacing w:after="0" w:line="240" w:lineRule="auto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hAnsiTheme="majorHAnsi" w:cstheme="majorHAnsi"/>
          <w:spacing w:val="29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формулировать</w:t>
      </w:r>
      <w:r w:rsidRPr="00851462">
        <w:rPr>
          <w:rFonts w:asciiTheme="majorHAnsi" w:hAnsiTheme="majorHAnsi" w:cstheme="majorHAnsi"/>
          <w:spacing w:val="28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свой</w:t>
      </w:r>
      <w:r w:rsidRPr="00851462">
        <w:rPr>
          <w:rFonts w:asciiTheme="majorHAnsi" w:hAnsiTheme="majorHAnsi" w:cstheme="majorHAnsi"/>
          <w:spacing w:val="28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идеал</w:t>
      </w:r>
      <w:r w:rsidRPr="00851462">
        <w:rPr>
          <w:rFonts w:asciiTheme="majorHAnsi" w:hAnsiTheme="majorHAnsi" w:cstheme="majorHAnsi"/>
          <w:spacing w:val="28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человека</w:t>
      </w:r>
      <w:r w:rsidRPr="00851462">
        <w:rPr>
          <w:rFonts w:asciiTheme="majorHAnsi" w:hAnsiTheme="majorHAnsi" w:cstheme="majorHAnsi"/>
          <w:spacing w:val="28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и</w:t>
      </w:r>
      <w:r w:rsidRPr="00851462">
        <w:rPr>
          <w:rFonts w:asciiTheme="majorHAnsi" w:hAnsiTheme="majorHAnsi" w:cstheme="majorHAnsi"/>
          <w:spacing w:val="28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нравственные</w:t>
      </w:r>
      <w:r w:rsidRPr="00851462">
        <w:rPr>
          <w:rFonts w:asciiTheme="majorHAnsi" w:hAnsiTheme="majorHAnsi" w:cstheme="majorHAnsi"/>
          <w:spacing w:val="28"/>
          <w:w w:val="105"/>
          <w:lang w:val="ru-RU"/>
        </w:rPr>
        <w:t xml:space="preserve"> </w:t>
      </w:r>
      <w:proofErr w:type="spellStart"/>
      <w:r w:rsidRPr="00851462">
        <w:rPr>
          <w:rFonts w:asciiTheme="majorHAnsi" w:hAnsiTheme="majorHAnsi" w:cstheme="majorHAnsi"/>
          <w:w w:val="105"/>
          <w:lang w:val="ru-RU"/>
        </w:rPr>
        <w:t>каче</w:t>
      </w:r>
      <w:proofErr w:type="spellEnd"/>
      <w:r w:rsidRPr="00851462">
        <w:rPr>
          <w:rFonts w:asciiTheme="majorHAnsi" w:hAnsiTheme="majorHAnsi" w:cstheme="majorHAnsi"/>
          <w:spacing w:val="-44"/>
          <w:w w:val="105"/>
          <w:lang w:val="ru-RU"/>
        </w:rPr>
        <w:t xml:space="preserve"> </w:t>
      </w:r>
      <w:proofErr w:type="spellStart"/>
      <w:r w:rsidRPr="00851462">
        <w:rPr>
          <w:rFonts w:asciiTheme="majorHAnsi" w:hAnsiTheme="majorHAnsi" w:cstheme="majorHAnsi"/>
          <w:w w:val="105"/>
          <w:lang w:val="ru-RU"/>
        </w:rPr>
        <w:t>ства</w:t>
      </w:r>
      <w:proofErr w:type="spellEnd"/>
      <w:r w:rsidRPr="00851462">
        <w:rPr>
          <w:rFonts w:asciiTheme="majorHAnsi" w:hAnsiTheme="majorHAnsi" w:cstheme="majorHAnsi"/>
          <w:w w:val="105"/>
          <w:lang w:val="ru-RU"/>
        </w:rPr>
        <w:t>,</w:t>
      </w:r>
      <w:r w:rsidRPr="00851462">
        <w:rPr>
          <w:rFonts w:asciiTheme="majorHAnsi" w:hAnsiTheme="majorHAnsi" w:cstheme="majorHAnsi"/>
          <w:spacing w:val="26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которые</w:t>
      </w:r>
      <w:r w:rsidRPr="00851462">
        <w:rPr>
          <w:rFonts w:asciiTheme="majorHAnsi" w:hAnsiTheme="majorHAnsi" w:cstheme="majorHAnsi"/>
          <w:spacing w:val="26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ему</w:t>
      </w:r>
      <w:r w:rsidRPr="00851462">
        <w:rPr>
          <w:rFonts w:asciiTheme="majorHAnsi" w:hAnsiTheme="majorHAnsi" w:cstheme="majorHAnsi"/>
          <w:spacing w:val="26"/>
          <w:w w:val="105"/>
          <w:lang w:val="ru-RU"/>
        </w:rPr>
        <w:t xml:space="preserve"> </w:t>
      </w:r>
      <w:r w:rsidRPr="00851462">
        <w:rPr>
          <w:rFonts w:asciiTheme="majorHAnsi" w:hAnsiTheme="majorHAnsi" w:cstheme="majorHAnsi"/>
          <w:w w:val="105"/>
          <w:lang w:val="ru-RU"/>
        </w:rPr>
        <w:t>присущи.</w:t>
      </w:r>
    </w:p>
    <w:p w:rsidR="001A5872" w:rsidRPr="00E3528F" w:rsidRDefault="00E72D9B" w:rsidP="00E3528F">
      <w:pPr>
        <w:spacing w:after="0" w:line="240" w:lineRule="auto"/>
        <w:rPr>
          <w:rFonts w:asciiTheme="majorHAnsi" w:hAnsiTheme="majorHAnsi" w:cstheme="majorHAnsi"/>
          <w:i/>
          <w:lang w:val="ru-RU"/>
        </w:rPr>
      </w:pPr>
      <w:r>
        <w:rPr>
          <w:rFonts w:asciiTheme="majorHAnsi" w:hAnsiTheme="majorHAnsi" w:cstheme="majorHAnsi"/>
          <w:w w:val="110"/>
          <w:lang w:val="ru-RU"/>
        </w:rPr>
        <w:tab/>
      </w:r>
      <w:r w:rsidR="001A5872" w:rsidRPr="00851462">
        <w:rPr>
          <w:rFonts w:asciiTheme="majorHAnsi" w:hAnsiTheme="majorHAnsi" w:cstheme="majorHAnsi"/>
          <w:w w:val="110"/>
          <w:lang w:val="ru-RU"/>
        </w:rPr>
        <w:t>Тема</w:t>
      </w:r>
      <w:r w:rsidR="001A5872" w:rsidRPr="00851462">
        <w:rPr>
          <w:rFonts w:asciiTheme="majorHAnsi" w:hAnsiTheme="majorHAnsi" w:cstheme="majorHAnsi"/>
          <w:spacing w:val="30"/>
          <w:w w:val="110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10"/>
          <w:lang w:val="ru-RU"/>
        </w:rPr>
        <w:t>32.</w:t>
      </w:r>
      <w:r w:rsidR="001A5872" w:rsidRPr="00851462">
        <w:rPr>
          <w:rFonts w:asciiTheme="majorHAnsi" w:hAnsiTheme="majorHAnsi" w:cstheme="majorHAnsi"/>
          <w:spacing w:val="30"/>
          <w:w w:val="110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10"/>
          <w:lang w:val="ru-RU"/>
        </w:rPr>
        <w:t>Человек</w:t>
      </w:r>
      <w:r w:rsidR="001A5872" w:rsidRPr="00851462">
        <w:rPr>
          <w:rFonts w:asciiTheme="majorHAnsi" w:hAnsiTheme="majorHAnsi" w:cstheme="majorHAnsi"/>
          <w:spacing w:val="31"/>
          <w:w w:val="110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10"/>
          <w:lang w:val="ru-RU"/>
        </w:rPr>
        <w:t>и</w:t>
      </w:r>
      <w:r w:rsidR="001A5872" w:rsidRPr="00851462">
        <w:rPr>
          <w:rFonts w:asciiTheme="majorHAnsi" w:hAnsiTheme="majorHAnsi" w:cstheme="majorHAnsi"/>
          <w:spacing w:val="30"/>
          <w:w w:val="110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10"/>
          <w:lang w:val="ru-RU"/>
        </w:rPr>
        <w:t>культура</w:t>
      </w:r>
      <w:r w:rsidR="001A5872" w:rsidRPr="00851462">
        <w:rPr>
          <w:rFonts w:asciiTheme="majorHAnsi" w:hAnsiTheme="majorHAnsi" w:cstheme="majorHAnsi"/>
          <w:spacing w:val="30"/>
          <w:w w:val="110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i/>
          <w:w w:val="110"/>
          <w:lang w:val="ru-RU"/>
        </w:rPr>
        <w:t>(проект)</w:t>
      </w:r>
      <w:r>
        <w:rPr>
          <w:rFonts w:asciiTheme="majorHAnsi" w:hAnsiTheme="majorHAnsi" w:cstheme="majorHAnsi"/>
          <w:i/>
          <w:w w:val="110"/>
          <w:lang w:val="ru-RU"/>
        </w:rPr>
        <w:t xml:space="preserve">. </w:t>
      </w:r>
      <w:r w:rsidR="001A5872" w:rsidRPr="00851462">
        <w:rPr>
          <w:rFonts w:asciiTheme="majorHAnsi" w:hAnsiTheme="majorHAnsi" w:cstheme="majorHAnsi"/>
          <w:w w:val="105"/>
          <w:lang w:val="ru-RU"/>
        </w:rPr>
        <w:t>Характеризовать</w:t>
      </w:r>
      <w:r w:rsidR="001A5872" w:rsidRPr="00851462">
        <w:rPr>
          <w:rFonts w:asciiTheme="majorHAnsi" w:hAnsiTheme="majorHAnsi" w:cstheme="majorHAnsi"/>
          <w:spacing w:val="22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грани</w:t>
      </w:r>
      <w:r w:rsidR="001A5872" w:rsidRPr="00851462">
        <w:rPr>
          <w:rFonts w:asciiTheme="majorHAnsi" w:hAnsiTheme="majorHAnsi" w:cstheme="majorHAnsi"/>
          <w:spacing w:val="22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взаимодействия</w:t>
      </w:r>
      <w:r w:rsidR="001A5872" w:rsidRPr="00851462">
        <w:rPr>
          <w:rFonts w:asciiTheme="majorHAnsi" w:hAnsiTheme="majorHAnsi" w:cstheme="majorHAnsi"/>
          <w:spacing w:val="22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человека</w:t>
      </w:r>
      <w:r w:rsidR="001A5872" w:rsidRPr="00851462">
        <w:rPr>
          <w:rFonts w:asciiTheme="majorHAnsi" w:hAnsiTheme="majorHAnsi" w:cstheme="majorHAnsi"/>
          <w:spacing w:val="22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и</w:t>
      </w:r>
      <w:r w:rsidR="001A5872" w:rsidRPr="00851462">
        <w:rPr>
          <w:rFonts w:asciiTheme="majorHAnsi" w:hAnsiTheme="majorHAnsi" w:cstheme="majorHAnsi"/>
          <w:spacing w:val="22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культуры;</w:t>
      </w:r>
      <w:r w:rsidR="001A5872" w:rsidRPr="00851462">
        <w:rPr>
          <w:rFonts w:asciiTheme="majorHAnsi" w:hAnsiTheme="majorHAnsi" w:cstheme="majorHAnsi"/>
          <w:spacing w:val="-43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6</w:t>
      </w:r>
      <w:r w:rsidR="001A5872" w:rsidRPr="00851462">
        <w:rPr>
          <w:rFonts w:asciiTheme="majorHAnsi" w:hAnsiTheme="majorHAnsi" w:cstheme="majorHAnsi"/>
          <w:spacing w:val="3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уметь</w:t>
      </w:r>
      <w:r w:rsidR="001A5872" w:rsidRPr="00851462">
        <w:rPr>
          <w:rFonts w:asciiTheme="majorHAnsi" w:hAnsiTheme="majorHAnsi" w:cstheme="majorHAnsi"/>
          <w:spacing w:val="37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описать</w:t>
      </w:r>
      <w:r w:rsidR="001A5872" w:rsidRPr="00851462">
        <w:rPr>
          <w:rFonts w:asciiTheme="majorHAnsi" w:hAnsiTheme="majorHAnsi" w:cstheme="majorHAnsi"/>
          <w:spacing w:val="36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в</w:t>
      </w:r>
      <w:r w:rsidR="001A5872" w:rsidRPr="00851462">
        <w:rPr>
          <w:rFonts w:asciiTheme="majorHAnsi" w:hAnsiTheme="majorHAnsi" w:cstheme="majorHAnsi"/>
          <w:spacing w:val="36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выбранном</w:t>
      </w:r>
      <w:r w:rsidR="001A5872" w:rsidRPr="00851462">
        <w:rPr>
          <w:rFonts w:asciiTheme="majorHAnsi" w:hAnsiTheme="majorHAnsi" w:cstheme="majorHAnsi"/>
          <w:spacing w:val="36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направлении</w:t>
      </w:r>
      <w:r w:rsidR="001A5872" w:rsidRPr="00851462">
        <w:rPr>
          <w:rFonts w:asciiTheme="majorHAnsi" w:hAnsiTheme="majorHAnsi" w:cstheme="majorHAnsi"/>
          <w:spacing w:val="36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с</w:t>
      </w:r>
      <w:r w:rsidR="001A5872" w:rsidRPr="00851462">
        <w:rPr>
          <w:rFonts w:asciiTheme="majorHAnsi" w:hAnsiTheme="majorHAnsi" w:cstheme="majorHAnsi"/>
          <w:spacing w:val="37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помощью</w:t>
      </w:r>
      <w:r w:rsidR="001A5872" w:rsidRPr="00851462">
        <w:rPr>
          <w:rFonts w:asciiTheme="majorHAnsi" w:hAnsiTheme="majorHAnsi" w:cstheme="majorHAnsi"/>
          <w:spacing w:val="36"/>
          <w:w w:val="105"/>
          <w:lang w:val="ru-RU"/>
        </w:rPr>
        <w:t xml:space="preserve"> </w:t>
      </w:r>
      <w:proofErr w:type="spellStart"/>
      <w:r w:rsidR="001A5872" w:rsidRPr="00851462">
        <w:rPr>
          <w:rFonts w:asciiTheme="majorHAnsi" w:hAnsiTheme="majorHAnsi" w:cstheme="majorHAnsi"/>
          <w:w w:val="105"/>
          <w:lang w:val="ru-RU"/>
        </w:rPr>
        <w:t>извест</w:t>
      </w:r>
      <w:proofErr w:type="spellEnd"/>
      <w:r w:rsidR="001A5872" w:rsidRPr="00851462">
        <w:rPr>
          <w:rFonts w:asciiTheme="majorHAnsi" w:hAnsiTheme="majorHAnsi" w:cstheme="majorHAnsi"/>
          <w:spacing w:val="-43"/>
          <w:w w:val="105"/>
          <w:lang w:val="ru-RU"/>
        </w:rPr>
        <w:t xml:space="preserve"> </w:t>
      </w:r>
      <w:proofErr w:type="spellStart"/>
      <w:r w:rsidR="001824FE">
        <w:rPr>
          <w:rFonts w:asciiTheme="majorHAnsi" w:hAnsiTheme="majorHAnsi" w:cstheme="majorHAnsi"/>
          <w:w w:val="105"/>
          <w:lang w:val="ru-RU"/>
        </w:rPr>
        <w:t>ных</w:t>
      </w:r>
      <w:proofErr w:type="spellEnd"/>
      <w:r w:rsidR="001824FE">
        <w:rPr>
          <w:rFonts w:asciiTheme="majorHAnsi" w:hAnsiTheme="majorHAnsi" w:cstheme="majorHAnsi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примеров</w:t>
      </w:r>
      <w:r w:rsidR="001A5872" w:rsidRPr="00851462">
        <w:rPr>
          <w:rFonts w:asciiTheme="majorHAnsi" w:hAnsiTheme="majorHAnsi" w:cstheme="majorHAnsi"/>
          <w:spacing w:val="40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образ</w:t>
      </w:r>
      <w:r w:rsidR="001A5872" w:rsidRPr="00851462">
        <w:rPr>
          <w:rFonts w:asciiTheme="majorHAnsi" w:hAnsiTheme="majorHAnsi" w:cstheme="majorHAnsi"/>
          <w:spacing w:val="40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человека,</w:t>
      </w:r>
      <w:r w:rsidR="001A5872" w:rsidRPr="00851462">
        <w:rPr>
          <w:rFonts w:asciiTheme="majorHAnsi" w:hAnsiTheme="majorHAnsi" w:cstheme="majorHAnsi"/>
          <w:spacing w:val="40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создаваемый</w:t>
      </w:r>
      <w:r w:rsidR="001A5872" w:rsidRPr="00851462">
        <w:rPr>
          <w:rFonts w:asciiTheme="majorHAnsi" w:hAnsiTheme="majorHAnsi" w:cstheme="majorHAnsi"/>
          <w:spacing w:val="40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произведениями</w:t>
      </w:r>
      <w:r>
        <w:rPr>
          <w:rFonts w:asciiTheme="majorHAnsi" w:hAnsiTheme="majorHAnsi" w:cstheme="majorHAnsi"/>
          <w:w w:val="105"/>
          <w:lang w:val="ru-RU"/>
        </w:rPr>
        <w:t xml:space="preserve"> </w:t>
      </w:r>
      <w:r w:rsidR="001A5872" w:rsidRPr="00E648A2">
        <w:rPr>
          <w:rFonts w:asciiTheme="majorHAnsi" w:hAnsiTheme="majorHAnsi" w:cstheme="majorHAnsi"/>
          <w:w w:val="110"/>
          <w:lang w:val="ru-RU"/>
        </w:rPr>
        <w:t>культуры;</w:t>
      </w:r>
      <w:r>
        <w:rPr>
          <w:rFonts w:asciiTheme="majorHAnsi" w:hAnsiTheme="majorHAnsi" w:cstheme="majorHAnsi"/>
          <w:w w:val="110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показать взаимосвязь человека и культуры через их взаимовлияние;</w:t>
      </w:r>
      <w:r>
        <w:rPr>
          <w:rFonts w:asciiTheme="majorHAnsi" w:hAnsiTheme="majorHAnsi" w:cstheme="majorHAnsi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характеризовать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основные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признаки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понятия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«человек»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с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опорой на исторические и культурные примеры, их осмысление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и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оценку,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как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с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положительной,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так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и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с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1A5872" w:rsidRPr="00851462">
        <w:rPr>
          <w:rFonts w:asciiTheme="majorHAnsi" w:hAnsiTheme="majorHAnsi" w:cstheme="majorHAnsi"/>
          <w:w w:val="105"/>
          <w:lang w:val="ru-RU"/>
        </w:rPr>
        <w:t>отрицательной</w:t>
      </w:r>
      <w:r w:rsidR="001A5872" w:rsidRPr="00851462">
        <w:rPr>
          <w:rFonts w:asciiTheme="majorHAnsi" w:hAnsiTheme="majorHAnsi" w:cstheme="majorHAnsi"/>
          <w:spacing w:val="1"/>
          <w:w w:val="105"/>
          <w:lang w:val="ru-RU"/>
        </w:rPr>
        <w:t xml:space="preserve"> </w:t>
      </w:r>
      <w:r w:rsidR="006C4F19">
        <w:rPr>
          <w:rFonts w:asciiTheme="majorHAnsi" w:hAnsiTheme="majorHAnsi" w:cstheme="majorHAnsi"/>
          <w:w w:val="105"/>
          <w:lang w:val="ru-RU"/>
        </w:rPr>
        <w:t>стороны</w:t>
      </w:r>
      <w:r w:rsidR="001A5872" w:rsidRPr="00851462">
        <w:rPr>
          <w:rFonts w:asciiTheme="majorHAnsi" w:hAnsiTheme="majorHAnsi" w:cstheme="majorHAnsi"/>
          <w:w w:val="105"/>
          <w:lang w:val="ru-RU"/>
        </w:rPr>
        <w:t>.</w:t>
      </w:r>
    </w:p>
    <w:p w:rsidR="001A5872" w:rsidRPr="00851462" w:rsidRDefault="001A5872" w:rsidP="009D3A11">
      <w:pPr>
        <w:pStyle w:val="af"/>
        <w:spacing w:after="0" w:line="240" w:lineRule="auto"/>
        <w:ind w:right="1776"/>
        <w:rPr>
          <w:rFonts w:asciiTheme="majorHAnsi" w:hAnsiTheme="majorHAnsi" w:cstheme="majorHAnsi"/>
          <w:lang w:val="ru-RU"/>
        </w:rPr>
      </w:pPr>
    </w:p>
    <w:p w:rsidR="0006751C" w:rsidRPr="00851462" w:rsidRDefault="0006751C" w:rsidP="009D3A11">
      <w:pPr>
        <w:spacing w:after="0" w:line="240" w:lineRule="auto"/>
        <w:rPr>
          <w:rFonts w:asciiTheme="majorHAnsi" w:hAnsiTheme="majorHAnsi" w:cstheme="majorHAnsi"/>
          <w:lang w:val="ru-RU"/>
        </w:rPr>
        <w:sectPr w:rsidR="0006751C" w:rsidRPr="00851462">
          <w:pgSz w:w="11900" w:h="16840"/>
          <w:pgMar w:top="304" w:right="748" w:bottom="998" w:left="846" w:header="720" w:footer="720" w:gutter="0"/>
          <w:cols w:space="720" w:equalWidth="0">
            <w:col w:w="10306" w:space="0"/>
          </w:cols>
          <w:docGrid w:linePitch="360"/>
        </w:sectPr>
      </w:pPr>
    </w:p>
    <w:p w:rsidR="00EF3B66" w:rsidRPr="00851462" w:rsidRDefault="00E3528F" w:rsidP="00E3528F">
      <w:pPr>
        <w:autoSpaceDE w:val="0"/>
        <w:autoSpaceDN w:val="0"/>
        <w:spacing w:after="0" w:line="240" w:lineRule="auto"/>
        <w:jc w:val="center"/>
        <w:rPr>
          <w:rFonts w:asciiTheme="majorHAnsi" w:hAnsiTheme="majorHAnsi" w:cstheme="majorHAnsi"/>
          <w:lang w:val="ru-RU"/>
        </w:rPr>
      </w:pPr>
      <w:r>
        <w:rPr>
          <w:rFonts w:asciiTheme="majorHAnsi" w:eastAsia="Times New Roman" w:hAnsiTheme="majorHAnsi" w:cstheme="majorHAnsi"/>
          <w:b/>
          <w:w w:val="101"/>
          <w:lang w:val="ru-RU"/>
        </w:rPr>
        <w:lastRenderedPageBreak/>
        <w:t>Т</w:t>
      </w:r>
      <w:r w:rsidR="00EF3B66" w:rsidRPr="00851462">
        <w:rPr>
          <w:rFonts w:asciiTheme="majorHAnsi" w:eastAsia="Times New Roman" w:hAnsiTheme="majorHAnsi" w:cstheme="majorHAnsi"/>
          <w:b/>
          <w:w w:val="101"/>
        </w:rPr>
        <w:t xml:space="preserve">ЕМАТИЧЕСКОЕ ПЛАНИРОВАНИЕ </w:t>
      </w:r>
      <w:r w:rsidR="000956E6">
        <w:rPr>
          <w:rFonts w:asciiTheme="majorHAnsi" w:eastAsia="Times New Roman" w:hAnsiTheme="majorHAnsi" w:cstheme="majorHAnsi"/>
          <w:b/>
          <w:w w:val="101"/>
          <w:lang w:val="ru-RU"/>
        </w:rPr>
        <w:t>7</w:t>
      </w:r>
      <w:r w:rsidR="00EF3B66" w:rsidRPr="00851462">
        <w:rPr>
          <w:rFonts w:asciiTheme="majorHAnsi" w:eastAsia="Times New Roman" w:hAnsiTheme="majorHAnsi" w:cstheme="majorHAnsi"/>
          <w:b/>
          <w:w w:val="101"/>
          <w:lang w:val="ru-RU"/>
        </w:rPr>
        <w:t xml:space="preserve"> </w:t>
      </w:r>
      <w:r w:rsidR="00851462">
        <w:rPr>
          <w:rFonts w:asciiTheme="majorHAnsi" w:eastAsia="Times New Roman" w:hAnsiTheme="majorHAnsi" w:cstheme="majorHAnsi"/>
          <w:b/>
          <w:w w:val="101"/>
          <w:lang w:val="ru-RU"/>
        </w:rPr>
        <w:t>КЛАСС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594"/>
        <w:gridCol w:w="528"/>
        <w:gridCol w:w="1104"/>
        <w:gridCol w:w="1142"/>
        <w:gridCol w:w="864"/>
        <w:gridCol w:w="5524"/>
        <w:gridCol w:w="1020"/>
        <w:gridCol w:w="2258"/>
      </w:tblGrid>
      <w:tr w:rsidR="00992619" w:rsidRPr="00851462" w:rsidTr="00E648A2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B66" w:rsidRPr="00851462" w:rsidRDefault="00EF3B66" w:rsidP="009D3A11">
            <w:pPr>
              <w:autoSpaceDE w:val="0"/>
              <w:autoSpaceDN w:val="0"/>
              <w:spacing w:after="0" w:line="240" w:lineRule="auto"/>
              <w:ind w:right="144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1462">
              <w:rPr>
                <w:rFonts w:asciiTheme="majorHAnsi" w:eastAsia="Times New Roman" w:hAnsiTheme="majorHAnsi" w:cstheme="majorHAnsi"/>
                <w:b/>
                <w:w w:val="97"/>
                <w:sz w:val="18"/>
                <w:szCs w:val="18"/>
              </w:rPr>
              <w:t>№</w:t>
            </w:r>
            <w:r w:rsidRPr="00851462">
              <w:rPr>
                <w:rFonts w:asciiTheme="majorHAnsi" w:hAnsiTheme="majorHAnsi" w:cstheme="majorHAnsi"/>
                <w:sz w:val="18"/>
                <w:szCs w:val="18"/>
              </w:rPr>
              <w:br/>
            </w:r>
            <w:r w:rsidRPr="00851462">
              <w:rPr>
                <w:rFonts w:asciiTheme="majorHAnsi" w:eastAsia="Times New Roman" w:hAnsiTheme="majorHAnsi" w:cstheme="majorHAnsi"/>
                <w:b/>
                <w:w w:val="97"/>
                <w:sz w:val="18"/>
                <w:szCs w:val="18"/>
              </w:rPr>
              <w:t>п/п</w:t>
            </w:r>
          </w:p>
        </w:tc>
        <w:tc>
          <w:tcPr>
            <w:tcW w:w="2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B66" w:rsidRPr="00851462" w:rsidRDefault="00EF3B66" w:rsidP="009D3A11">
            <w:pPr>
              <w:autoSpaceDE w:val="0"/>
              <w:autoSpaceDN w:val="0"/>
              <w:spacing w:after="0" w:line="240" w:lineRule="auto"/>
              <w:ind w:left="72" w:right="288"/>
              <w:rPr>
                <w:rFonts w:asciiTheme="majorHAnsi" w:hAnsiTheme="majorHAnsi" w:cstheme="majorHAnsi"/>
                <w:sz w:val="18"/>
                <w:szCs w:val="18"/>
                <w:lang w:val="ru-RU"/>
              </w:rPr>
            </w:pPr>
            <w:r w:rsidRPr="00851462">
              <w:rPr>
                <w:rFonts w:asciiTheme="majorHAnsi" w:eastAsia="Times New Roman" w:hAnsiTheme="majorHAnsi" w:cstheme="majorHAnsi"/>
                <w:b/>
                <w:w w:val="97"/>
                <w:sz w:val="18"/>
                <w:szCs w:val="18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B66" w:rsidRPr="00851462" w:rsidRDefault="00EF3B66" w:rsidP="009D3A11">
            <w:pPr>
              <w:autoSpaceDE w:val="0"/>
              <w:autoSpaceDN w:val="0"/>
              <w:spacing w:after="0" w:line="240" w:lineRule="auto"/>
              <w:ind w:left="72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851462">
              <w:rPr>
                <w:rFonts w:asciiTheme="majorHAnsi" w:eastAsia="Times New Roman" w:hAnsiTheme="majorHAnsi" w:cstheme="majorHAnsi"/>
                <w:b/>
                <w:w w:val="97"/>
                <w:sz w:val="18"/>
                <w:szCs w:val="18"/>
              </w:rPr>
              <w:t>Количество</w:t>
            </w:r>
            <w:proofErr w:type="spellEnd"/>
            <w:r w:rsidRPr="00851462">
              <w:rPr>
                <w:rFonts w:asciiTheme="majorHAnsi" w:eastAsia="Times New Roman" w:hAnsiTheme="majorHAnsi" w:cstheme="majorHAnsi"/>
                <w:b/>
                <w:w w:val="97"/>
                <w:sz w:val="18"/>
                <w:szCs w:val="18"/>
              </w:rPr>
              <w:t xml:space="preserve"> </w:t>
            </w:r>
            <w:proofErr w:type="spellStart"/>
            <w:r w:rsidRPr="00851462">
              <w:rPr>
                <w:rFonts w:asciiTheme="majorHAnsi" w:eastAsia="Times New Roman" w:hAnsiTheme="majorHAnsi" w:cstheme="majorHAnsi"/>
                <w:b/>
                <w:w w:val="97"/>
                <w:sz w:val="18"/>
                <w:szCs w:val="18"/>
              </w:rPr>
              <w:t>часов</w:t>
            </w:r>
            <w:proofErr w:type="spellEnd"/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B66" w:rsidRPr="00851462" w:rsidRDefault="00EF3B66" w:rsidP="009D3A11">
            <w:pPr>
              <w:autoSpaceDE w:val="0"/>
              <w:autoSpaceDN w:val="0"/>
              <w:spacing w:after="0" w:line="240" w:lineRule="auto"/>
              <w:ind w:left="72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851462">
              <w:rPr>
                <w:rFonts w:asciiTheme="majorHAnsi" w:eastAsia="Times New Roman" w:hAnsiTheme="majorHAnsi" w:cstheme="majorHAnsi"/>
                <w:b/>
                <w:w w:val="97"/>
                <w:sz w:val="18"/>
                <w:szCs w:val="18"/>
              </w:rPr>
              <w:t>Дата</w:t>
            </w:r>
            <w:proofErr w:type="spellEnd"/>
            <w:r w:rsidRPr="00851462">
              <w:rPr>
                <w:rFonts w:asciiTheme="majorHAnsi" w:eastAsia="Times New Roman" w:hAnsiTheme="majorHAnsi" w:cstheme="majorHAnsi"/>
                <w:b/>
                <w:w w:val="97"/>
                <w:sz w:val="18"/>
                <w:szCs w:val="18"/>
              </w:rPr>
              <w:t xml:space="preserve"> </w:t>
            </w:r>
            <w:r w:rsidRPr="00851462">
              <w:rPr>
                <w:rFonts w:asciiTheme="majorHAnsi" w:hAnsiTheme="majorHAnsi" w:cstheme="majorHAnsi"/>
                <w:sz w:val="18"/>
                <w:szCs w:val="18"/>
              </w:rPr>
              <w:br/>
            </w:r>
            <w:proofErr w:type="spellStart"/>
            <w:r w:rsidRPr="00851462">
              <w:rPr>
                <w:rFonts w:asciiTheme="majorHAnsi" w:eastAsia="Times New Roman" w:hAnsiTheme="majorHAnsi" w:cstheme="majorHAnsi"/>
                <w:b/>
                <w:w w:val="97"/>
                <w:sz w:val="18"/>
                <w:szCs w:val="18"/>
              </w:rPr>
              <w:t>изучения</w:t>
            </w:r>
            <w:proofErr w:type="spellEnd"/>
          </w:p>
        </w:tc>
        <w:tc>
          <w:tcPr>
            <w:tcW w:w="5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B66" w:rsidRPr="00851462" w:rsidRDefault="00EF3B66" w:rsidP="009D3A11">
            <w:pPr>
              <w:autoSpaceDE w:val="0"/>
              <w:autoSpaceDN w:val="0"/>
              <w:spacing w:after="0" w:line="240" w:lineRule="auto"/>
              <w:ind w:left="72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851462">
              <w:rPr>
                <w:rFonts w:asciiTheme="majorHAnsi" w:eastAsia="Times New Roman" w:hAnsiTheme="majorHAnsi" w:cstheme="majorHAnsi"/>
                <w:b/>
                <w:w w:val="97"/>
                <w:sz w:val="18"/>
                <w:szCs w:val="18"/>
              </w:rPr>
              <w:t>Виды</w:t>
            </w:r>
            <w:proofErr w:type="spellEnd"/>
            <w:r w:rsidRPr="00851462">
              <w:rPr>
                <w:rFonts w:asciiTheme="majorHAnsi" w:eastAsia="Times New Roman" w:hAnsiTheme="majorHAnsi" w:cstheme="majorHAnsi"/>
                <w:b/>
                <w:w w:val="97"/>
                <w:sz w:val="18"/>
                <w:szCs w:val="18"/>
              </w:rPr>
              <w:t xml:space="preserve"> </w:t>
            </w:r>
            <w:proofErr w:type="spellStart"/>
            <w:r w:rsidRPr="00851462">
              <w:rPr>
                <w:rFonts w:asciiTheme="majorHAnsi" w:eastAsia="Times New Roman" w:hAnsiTheme="majorHAnsi" w:cstheme="majorHAnsi"/>
                <w:b/>
                <w:w w:val="97"/>
                <w:sz w:val="18"/>
                <w:szCs w:val="18"/>
              </w:rPr>
              <w:t>деятельности</w:t>
            </w:r>
            <w:proofErr w:type="spellEnd"/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B66" w:rsidRPr="00851462" w:rsidRDefault="00EF3B66" w:rsidP="009D3A11">
            <w:pPr>
              <w:autoSpaceDE w:val="0"/>
              <w:autoSpaceDN w:val="0"/>
              <w:spacing w:after="0" w:line="240" w:lineRule="auto"/>
              <w:ind w:left="74" w:right="144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851462">
              <w:rPr>
                <w:rFonts w:asciiTheme="majorHAnsi" w:eastAsia="Times New Roman" w:hAnsiTheme="majorHAnsi" w:cstheme="majorHAnsi"/>
                <w:b/>
                <w:w w:val="97"/>
                <w:sz w:val="18"/>
                <w:szCs w:val="18"/>
              </w:rPr>
              <w:t>Виды</w:t>
            </w:r>
            <w:proofErr w:type="spellEnd"/>
            <w:r w:rsidRPr="00851462">
              <w:rPr>
                <w:rFonts w:asciiTheme="majorHAnsi" w:eastAsia="Times New Roman" w:hAnsiTheme="majorHAnsi" w:cstheme="majorHAnsi"/>
                <w:b/>
                <w:w w:val="97"/>
                <w:sz w:val="18"/>
                <w:szCs w:val="18"/>
              </w:rPr>
              <w:t xml:space="preserve">, </w:t>
            </w:r>
            <w:r w:rsidRPr="00851462">
              <w:rPr>
                <w:rFonts w:asciiTheme="majorHAnsi" w:hAnsiTheme="majorHAnsi" w:cstheme="majorHAnsi"/>
                <w:sz w:val="18"/>
                <w:szCs w:val="18"/>
              </w:rPr>
              <w:br/>
            </w:r>
            <w:proofErr w:type="spellStart"/>
            <w:r w:rsidRPr="00851462">
              <w:rPr>
                <w:rFonts w:asciiTheme="majorHAnsi" w:eastAsia="Times New Roman" w:hAnsiTheme="majorHAnsi" w:cstheme="majorHAnsi"/>
                <w:b/>
                <w:w w:val="97"/>
                <w:sz w:val="18"/>
                <w:szCs w:val="18"/>
              </w:rPr>
              <w:t>формы</w:t>
            </w:r>
            <w:proofErr w:type="spellEnd"/>
            <w:r w:rsidRPr="00851462">
              <w:rPr>
                <w:rFonts w:asciiTheme="majorHAnsi" w:eastAsia="Times New Roman" w:hAnsiTheme="majorHAnsi" w:cstheme="majorHAnsi"/>
                <w:b/>
                <w:w w:val="97"/>
                <w:sz w:val="18"/>
                <w:szCs w:val="18"/>
              </w:rPr>
              <w:t xml:space="preserve"> </w:t>
            </w:r>
            <w:r w:rsidRPr="00851462">
              <w:rPr>
                <w:rFonts w:asciiTheme="majorHAnsi" w:hAnsiTheme="majorHAnsi" w:cstheme="majorHAnsi"/>
                <w:sz w:val="18"/>
                <w:szCs w:val="18"/>
              </w:rPr>
              <w:br/>
            </w:r>
            <w:proofErr w:type="spellStart"/>
            <w:r w:rsidRPr="00851462">
              <w:rPr>
                <w:rFonts w:asciiTheme="majorHAnsi" w:eastAsia="Times New Roman" w:hAnsiTheme="majorHAnsi" w:cstheme="majorHAnsi"/>
                <w:b/>
                <w:w w:val="97"/>
                <w:sz w:val="18"/>
                <w:szCs w:val="18"/>
              </w:rPr>
              <w:t>контроля</w:t>
            </w:r>
            <w:proofErr w:type="spellEnd"/>
          </w:p>
        </w:tc>
        <w:tc>
          <w:tcPr>
            <w:tcW w:w="2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B66" w:rsidRPr="00851462" w:rsidRDefault="00EF3B66" w:rsidP="009D3A11">
            <w:pPr>
              <w:autoSpaceDE w:val="0"/>
              <w:autoSpaceDN w:val="0"/>
              <w:spacing w:after="0" w:line="240" w:lineRule="auto"/>
              <w:ind w:left="72" w:right="288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851462">
              <w:rPr>
                <w:rFonts w:asciiTheme="majorHAnsi" w:eastAsia="Times New Roman" w:hAnsiTheme="majorHAnsi" w:cstheme="majorHAnsi"/>
                <w:b/>
                <w:w w:val="97"/>
                <w:sz w:val="18"/>
                <w:szCs w:val="18"/>
              </w:rPr>
              <w:t>Электронные</w:t>
            </w:r>
            <w:proofErr w:type="spellEnd"/>
            <w:r w:rsidRPr="00851462">
              <w:rPr>
                <w:rFonts w:asciiTheme="majorHAnsi" w:eastAsia="Times New Roman" w:hAnsiTheme="majorHAnsi" w:cstheme="majorHAnsi"/>
                <w:b/>
                <w:w w:val="97"/>
                <w:sz w:val="18"/>
                <w:szCs w:val="18"/>
              </w:rPr>
              <w:t xml:space="preserve"> (</w:t>
            </w:r>
            <w:proofErr w:type="spellStart"/>
            <w:r w:rsidRPr="00851462">
              <w:rPr>
                <w:rFonts w:asciiTheme="majorHAnsi" w:eastAsia="Times New Roman" w:hAnsiTheme="majorHAnsi" w:cstheme="majorHAnsi"/>
                <w:b/>
                <w:w w:val="97"/>
                <w:sz w:val="18"/>
                <w:szCs w:val="18"/>
              </w:rPr>
              <w:t>цифровые</w:t>
            </w:r>
            <w:proofErr w:type="spellEnd"/>
            <w:r w:rsidRPr="00851462">
              <w:rPr>
                <w:rFonts w:asciiTheme="majorHAnsi" w:eastAsia="Times New Roman" w:hAnsiTheme="majorHAnsi" w:cstheme="majorHAnsi"/>
                <w:b/>
                <w:w w:val="97"/>
                <w:sz w:val="18"/>
                <w:szCs w:val="18"/>
              </w:rPr>
              <w:t xml:space="preserve">) </w:t>
            </w:r>
            <w:proofErr w:type="spellStart"/>
            <w:r w:rsidRPr="00851462">
              <w:rPr>
                <w:rFonts w:asciiTheme="majorHAnsi" w:eastAsia="Times New Roman" w:hAnsiTheme="majorHAnsi" w:cstheme="majorHAnsi"/>
                <w:b/>
                <w:w w:val="97"/>
                <w:sz w:val="18"/>
                <w:szCs w:val="18"/>
              </w:rPr>
              <w:t>образовательные</w:t>
            </w:r>
            <w:proofErr w:type="spellEnd"/>
            <w:r w:rsidRPr="00851462">
              <w:rPr>
                <w:rFonts w:asciiTheme="majorHAnsi" w:eastAsia="Times New Roman" w:hAnsiTheme="majorHAnsi" w:cstheme="majorHAnsi"/>
                <w:b/>
                <w:w w:val="97"/>
                <w:sz w:val="18"/>
                <w:szCs w:val="18"/>
              </w:rPr>
              <w:t xml:space="preserve"> </w:t>
            </w:r>
            <w:proofErr w:type="spellStart"/>
            <w:r w:rsidRPr="00851462">
              <w:rPr>
                <w:rFonts w:asciiTheme="majorHAnsi" w:eastAsia="Times New Roman" w:hAnsiTheme="majorHAnsi" w:cstheme="majorHAnsi"/>
                <w:b/>
                <w:w w:val="97"/>
                <w:sz w:val="18"/>
                <w:szCs w:val="18"/>
              </w:rPr>
              <w:t>ресурсы</w:t>
            </w:r>
            <w:proofErr w:type="spellEnd"/>
          </w:p>
        </w:tc>
      </w:tr>
      <w:tr w:rsidR="00992619" w:rsidRPr="00851462" w:rsidTr="000773C2">
        <w:trPr>
          <w:trHeight w:hRule="exact" w:val="540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B66" w:rsidRPr="00851462" w:rsidRDefault="00EF3B66" w:rsidP="009D3A11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B66" w:rsidRPr="00851462" w:rsidRDefault="00EF3B66" w:rsidP="009D3A11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B66" w:rsidRPr="00851462" w:rsidRDefault="00EF3B66" w:rsidP="009D3A11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851462">
              <w:rPr>
                <w:rFonts w:asciiTheme="majorHAnsi" w:eastAsia="Times New Roman" w:hAnsiTheme="majorHAnsi" w:cstheme="majorHAnsi"/>
                <w:b/>
                <w:w w:val="97"/>
                <w:sz w:val="18"/>
                <w:szCs w:val="18"/>
              </w:rPr>
              <w:t>всего</w:t>
            </w:r>
            <w:proofErr w:type="spellEnd"/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B66" w:rsidRPr="00851462" w:rsidRDefault="00EF3B66" w:rsidP="009D3A11">
            <w:pPr>
              <w:autoSpaceDE w:val="0"/>
              <w:autoSpaceDN w:val="0"/>
              <w:spacing w:after="0" w:line="240" w:lineRule="auto"/>
              <w:ind w:left="72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851462">
              <w:rPr>
                <w:rFonts w:asciiTheme="majorHAnsi" w:eastAsia="Times New Roman" w:hAnsiTheme="majorHAnsi" w:cstheme="majorHAnsi"/>
                <w:b/>
                <w:w w:val="97"/>
                <w:sz w:val="18"/>
                <w:szCs w:val="18"/>
              </w:rPr>
              <w:t>контрольные</w:t>
            </w:r>
            <w:proofErr w:type="spellEnd"/>
            <w:r w:rsidRPr="00851462">
              <w:rPr>
                <w:rFonts w:asciiTheme="majorHAnsi" w:eastAsia="Times New Roman" w:hAnsiTheme="majorHAnsi" w:cstheme="majorHAnsi"/>
                <w:b/>
                <w:w w:val="97"/>
                <w:sz w:val="18"/>
                <w:szCs w:val="18"/>
              </w:rPr>
              <w:t xml:space="preserve"> </w:t>
            </w:r>
            <w:proofErr w:type="spellStart"/>
            <w:r w:rsidRPr="00851462">
              <w:rPr>
                <w:rFonts w:asciiTheme="majorHAnsi" w:eastAsia="Times New Roman" w:hAnsiTheme="majorHAnsi" w:cstheme="majorHAnsi"/>
                <w:b/>
                <w:w w:val="97"/>
                <w:sz w:val="18"/>
                <w:szCs w:val="18"/>
              </w:rPr>
              <w:t>работы</w:t>
            </w:r>
            <w:proofErr w:type="spellEnd"/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B66" w:rsidRPr="00851462" w:rsidRDefault="00EF3B66" w:rsidP="009D3A11">
            <w:pPr>
              <w:autoSpaceDE w:val="0"/>
              <w:autoSpaceDN w:val="0"/>
              <w:spacing w:after="0" w:line="240" w:lineRule="auto"/>
              <w:ind w:left="72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851462">
              <w:rPr>
                <w:rFonts w:asciiTheme="majorHAnsi" w:eastAsia="Times New Roman" w:hAnsiTheme="majorHAnsi" w:cstheme="majorHAnsi"/>
                <w:b/>
                <w:w w:val="97"/>
                <w:sz w:val="18"/>
                <w:szCs w:val="18"/>
              </w:rPr>
              <w:t>практические</w:t>
            </w:r>
            <w:proofErr w:type="spellEnd"/>
            <w:r w:rsidRPr="00851462">
              <w:rPr>
                <w:rFonts w:asciiTheme="majorHAnsi" w:eastAsia="Times New Roman" w:hAnsiTheme="majorHAnsi" w:cstheme="majorHAnsi"/>
                <w:b/>
                <w:w w:val="97"/>
                <w:sz w:val="18"/>
                <w:szCs w:val="18"/>
              </w:rPr>
              <w:t xml:space="preserve"> </w:t>
            </w:r>
            <w:proofErr w:type="spellStart"/>
            <w:r w:rsidRPr="00851462">
              <w:rPr>
                <w:rFonts w:asciiTheme="majorHAnsi" w:eastAsia="Times New Roman" w:hAnsiTheme="majorHAnsi" w:cstheme="majorHAnsi"/>
                <w:b/>
                <w:w w:val="97"/>
                <w:sz w:val="18"/>
                <w:szCs w:val="18"/>
              </w:rPr>
              <w:t>работы</w:t>
            </w:r>
            <w:proofErr w:type="spellEnd"/>
          </w:p>
        </w:tc>
        <w:tc>
          <w:tcPr>
            <w:tcW w:w="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B66" w:rsidRPr="00851462" w:rsidRDefault="00EF3B66" w:rsidP="009D3A11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B66" w:rsidRPr="00851462" w:rsidRDefault="00EF3B66" w:rsidP="009D3A11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B66" w:rsidRPr="00851462" w:rsidRDefault="00EF3B66" w:rsidP="009D3A11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B66" w:rsidRPr="00851462" w:rsidRDefault="00EF3B66" w:rsidP="009D3A11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992619" w:rsidRPr="00233E66" w:rsidTr="00E648A2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B66" w:rsidRPr="00851462" w:rsidRDefault="00EF3B66" w:rsidP="009D3A11">
            <w:pPr>
              <w:autoSpaceDE w:val="0"/>
              <w:autoSpaceDN w:val="0"/>
              <w:spacing w:after="0" w:line="240" w:lineRule="auto"/>
              <w:ind w:left="72"/>
              <w:rPr>
                <w:rFonts w:asciiTheme="majorHAnsi" w:hAnsiTheme="majorHAnsi" w:cstheme="majorHAnsi"/>
                <w:sz w:val="18"/>
                <w:szCs w:val="18"/>
                <w:lang w:val="ru-RU"/>
              </w:rPr>
            </w:pPr>
            <w:r w:rsidRPr="00851462">
              <w:rPr>
                <w:rFonts w:asciiTheme="majorHAnsi" w:eastAsia="Times New Roman" w:hAnsiTheme="majorHAnsi" w:cstheme="majorHAnsi"/>
                <w:b/>
                <w:w w:val="97"/>
                <w:sz w:val="18"/>
                <w:szCs w:val="18"/>
                <w:lang w:val="ru-RU"/>
              </w:rPr>
              <w:t>Тематический блок 1. «Россия — наш общий дом»</w:t>
            </w:r>
          </w:p>
        </w:tc>
      </w:tr>
      <w:tr w:rsidR="002C56C3" w:rsidRPr="00851462" w:rsidTr="00E648A2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851462" w:rsidRDefault="002C56C3" w:rsidP="009D3A11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1.1.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851462" w:rsidRDefault="002C56C3" w:rsidP="009D3A11">
            <w:pPr>
              <w:autoSpaceDE w:val="0"/>
              <w:autoSpaceDN w:val="0"/>
              <w:spacing w:after="0" w:line="240" w:lineRule="auto"/>
              <w:ind w:left="72" w:right="288"/>
              <w:rPr>
                <w:rFonts w:asciiTheme="majorHAnsi" w:hAnsiTheme="majorHAnsi" w:cstheme="majorHAnsi"/>
                <w:sz w:val="18"/>
                <w:szCs w:val="18"/>
                <w:lang w:val="ru-RU"/>
              </w:rPr>
            </w:pPr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  <w:t xml:space="preserve">Зачем изучать курс «Основы </w:t>
            </w:r>
            <w:r w:rsidRPr="00851462">
              <w:rPr>
                <w:rFonts w:asciiTheme="majorHAnsi" w:hAnsiTheme="majorHAnsi" w:cstheme="majorHAnsi"/>
                <w:sz w:val="18"/>
                <w:szCs w:val="18"/>
                <w:lang w:val="ru-RU"/>
              </w:rPr>
              <w:br/>
            </w:r>
            <w:proofErr w:type="spellStart"/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  <w:t>духовнонравственной</w:t>
            </w:r>
            <w:proofErr w:type="spellEnd"/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  <w:t xml:space="preserve"> культуры народов России»?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851462" w:rsidRDefault="002C56C3" w:rsidP="009D3A11">
            <w:pPr>
              <w:autoSpaceDE w:val="0"/>
              <w:autoSpaceDN w:val="0"/>
              <w:spacing w:after="0" w:line="240" w:lineRule="auto"/>
              <w:ind w:left="72"/>
              <w:rPr>
                <w:rFonts w:asciiTheme="majorHAnsi" w:hAnsiTheme="majorHAnsi" w:cstheme="majorHAnsi"/>
                <w:sz w:val="18"/>
                <w:szCs w:val="18"/>
              </w:rPr>
            </w:pPr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851462" w:rsidRDefault="002C56C3" w:rsidP="009D3A11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851462" w:rsidRDefault="002C56C3" w:rsidP="009D3A11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851462" w:rsidRDefault="002C56C3" w:rsidP="009D3A11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01.09.2022 04.09.2022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851462" w:rsidRDefault="002C56C3" w:rsidP="009D3A11">
            <w:pPr>
              <w:autoSpaceDE w:val="0"/>
              <w:autoSpaceDN w:val="0"/>
              <w:spacing w:after="0" w:line="240" w:lineRule="auto"/>
              <w:ind w:left="72" w:right="720"/>
              <w:rPr>
                <w:rFonts w:asciiTheme="majorHAnsi" w:hAnsiTheme="majorHAnsi" w:cstheme="majorHAnsi"/>
                <w:sz w:val="18"/>
                <w:szCs w:val="18"/>
                <w:lang w:val="ru-RU"/>
              </w:rPr>
            </w:pPr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  <w:t xml:space="preserve">формировать представление об особенностях курса «Основы </w:t>
            </w:r>
            <w:proofErr w:type="spellStart"/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  <w:t>духовнонравственной</w:t>
            </w:r>
            <w:proofErr w:type="spellEnd"/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  <w:t xml:space="preserve"> культуры народов России»; </w:t>
            </w:r>
            <w:r w:rsidRPr="00851462">
              <w:rPr>
                <w:rFonts w:asciiTheme="majorHAnsi" w:hAnsiTheme="majorHAnsi" w:cstheme="majorHAnsi"/>
                <w:sz w:val="18"/>
                <w:szCs w:val="18"/>
                <w:lang w:val="ru-RU"/>
              </w:rPr>
              <w:br/>
            </w:r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  <w:t>слушать и понимать объяснения учителя по теме урока;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851462" w:rsidRDefault="002C56C3" w:rsidP="009D3A11">
            <w:pPr>
              <w:autoSpaceDE w:val="0"/>
              <w:autoSpaceDN w:val="0"/>
              <w:spacing w:after="0" w:line="240" w:lineRule="auto"/>
              <w:ind w:left="74" w:right="288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Устный</w:t>
            </w:r>
            <w:proofErr w:type="spellEnd"/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 xml:space="preserve"> </w:t>
            </w:r>
            <w:proofErr w:type="spellStart"/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опрос</w:t>
            </w:r>
            <w:proofErr w:type="spellEnd"/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;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851462" w:rsidRDefault="002C56C3" w:rsidP="009D3A11">
            <w:pPr>
              <w:autoSpaceDE w:val="0"/>
              <w:autoSpaceDN w:val="0"/>
              <w:spacing w:after="0" w:line="240" w:lineRule="auto"/>
              <w:ind w:left="72"/>
              <w:rPr>
                <w:rFonts w:asciiTheme="majorHAnsi" w:hAnsiTheme="majorHAnsi" w:cstheme="majorHAnsi"/>
                <w:sz w:val="18"/>
                <w:szCs w:val="18"/>
              </w:rPr>
            </w:pPr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https://www.youtube.com/watch? v=b0fW0b7OAYU</w:t>
            </w:r>
          </w:p>
        </w:tc>
      </w:tr>
      <w:tr w:rsidR="002C56C3" w:rsidRPr="00851462" w:rsidTr="00E648A2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851462" w:rsidRDefault="002C56C3" w:rsidP="009D3A11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1.2.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851462" w:rsidRDefault="002C56C3" w:rsidP="009D3A11">
            <w:pPr>
              <w:autoSpaceDE w:val="0"/>
              <w:autoSpaceDN w:val="0"/>
              <w:spacing w:after="0" w:line="240" w:lineRule="auto"/>
              <w:ind w:left="72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Наш</w:t>
            </w:r>
            <w:proofErr w:type="spellEnd"/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 xml:space="preserve"> </w:t>
            </w:r>
            <w:proofErr w:type="spellStart"/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дом</w:t>
            </w:r>
            <w:proofErr w:type="spellEnd"/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 xml:space="preserve"> — </w:t>
            </w:r>
            <w:proofErr w:type="spellStart"/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851462" w:rsidRDefault="002C56C3" w:rsidP="009D3A11">
            <w:pPr>
              <w:autoSpaceDE w:val="0"/>
              <w:autoSpaceDN w:val="0"/>
              <w:spacing w:after="0" w:line="240" w:lineRule="auto"/>
              <w:ind w:left="72"/>
              <w:rPr>
                <w:rFonts w:asciiTheme="majorHAnsi" w:hAnsiTheme="majorHAnsi" w:cstheme="majorHAnsi"/>
                <w:sz w:val="18"/>
                <w:szCs w:val="18"/>
              </w:rPr>
            </w:pPr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851462" w:rsidRDefault="002C56C3" w:rsidP="009D3A11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851462" w:rsidRDefault="002C56C3" w:rsidP="009D3A11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851462" w:rsidRDefault="002C56C3" w:rsidP="009D3A11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05.09.2022 11.09.2022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851462" w:rsidRDefault="002C56C3" w:rsidP="009D3A11">
            <w:pPr>
              <w:autoSpaceDE w:val="0"/>
              <w:autoSpaceDN w:val="0"/>
              <w:spacing w:after="0" w:line="240" w:lineRule="auto"/>
              <w:ind w:left="72"/>
              <w:rPr>
                <w:rFonts w:asciiTheme="majorHAnsi" w:hAnsiTheme="majorHAnsi" w:cstheme="majorHAnsi"/>
                <w:sz w:val="18"/>
                <w:szCs w:val="18"/>
                <w:lang w:val="ru-RU"/>
              </w:rPr>
            </w:pPr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  <w:t xml:space="preserve">слушать и понимать объяснения учителя по теме урока; </w:t>
            </w:r>
            <w:r w:rsidRPr="00851462">
              <w:rPr>
                <w:rFonts w:asciiTheme="majorHAnsi" w:hAnsiTheme="majorHAnsi" w:cstheme="majorHAnsi"/>
                <w:sz w:val="18"/>
                <w:szCs w:val="18"/>
                <w:lang w:val="ru-RU"/>
              </w:rPr>
              <w:br/>
            </w:r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  <w:t>формировать представление о необходимости и важности межнационального и межрелигиозного сотрудничества, взаимодействия;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851462" w:rsidRDefault="002C56C3" w:rsidP="009D3A11">
            <w:pPr>
              <w:autoSpaceDE w:val="0"/>
              <w:autoSpaceDN w:val="0"/>
              <w:spacing w:after="0" w:line="240" w:lineRule="auto"/>
              <w:ind w:left="74" w:right="288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Устный</w:t>
            </w:r>
            <w:proofErr w:type="spellEnd"/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 xml:space="preserve"> </w:t>
            </w:r>
            <w:proofErr w:type="spellStart"/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опрос</w:t>
            </w:r>
            <w:proofErr w:type="spellEnd"/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;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851462" w:rsidRDefault="002C56C3" w:rsidP="009D3A11">
            <w:pPr>
              <w:autoSpaceDE w:val="0"/>
              <w:autoSpaceDN w:val="0"/>
              <w:spacing w:after="0" w:line="240" w:lineRule="auto"/>
              <w:ind w:left="72"/>
              <w:rPr>
                <w:rFonts w:asciiTheme="majorHAnsi" w:hAnsiTheme="majorHAnsi" w:cstheme="majorHAnsi"/>
                <w:sz w:val="18"/>
                <w:szCs w:val="18"/>
              </w:rPr>
            </w:pPr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https://www.youtube.com/watch? v=b0fW0b7OAYU</w:t>
            </w:r>
          </w:p>
        </w:tc>
      </w:tr>
      <w:tr w:rsidR="002C56C3" w:rsidRPr="00851462" w:rsidTr="00E648A2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851462" w:rsidRDefault="002C56C3" w:rsidP="009D3A11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1.</w:t>
            </w:r>
            <w:r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  <w:t>3</w:t>
            </w:r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.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851462" w:rsidRDefault="002C56C3" w:rsidP="009D3A11">
            <w:pPr>
              <w:autoSpaceDE w:val="0"/>
              <w:autoSpaceDN w:val="0"/>
              <w:spacing w:after="0" w:line="240" w:lineRule="auto"/>
              <w:ind w:left="72" w:right="288"/>
              <w:rPr>
                <w:rFonts w:asciiTheme="majorHAnsi" w:hAnsiTheme="majorHAnsi" w:cstheme="majorHAnsi"/>
                <w:sz w:val="18"/>
                <w:szCs w:val="18"/>
                <w:lang w:val="ru-RU"/>
              </w:rPr>
            </w:pPr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  <w:t>Русский язык — язык общения и язык возможностей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851462" w:rsidRDefault="002C56C3" w:rsidP="009D3A11">
            <w:pPr>
              <w:autoSpaceDE w:val="0"/>
              <w:autoSpaceDN w:val="0"/>
              <w:spacing w:after="0" w:line="240" w:lineRule="auto"/>
              <w:ind w:left="72"/>
              <w:rPr>
                <w:rFonts w:asciiTheme="majorHAnsi" w:hAnsiTheme="majorHAnsi" w:cstheme="majorHAnsi"/>
                <w:sz w:val="18"/>
                <w:szCs w:val="18"/>
              </w:rPr>
            </w:pPr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851462" w:rsidRDefault="002C56C3" w:rsidP="009D3A11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851462" w:rsidRDefault="002C56C3" w:rsidP="009D3A11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851462" w:rsidRDefault="002C56C3" w:rsidP="009D3A11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12.09.2022 18.09.2022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851462" w:rsidRDefault="002C56C3" w:rsidP="009D3A11">
            <w:pPr>
              <w:autoSpaceDE w:val="0"/>
              <w:autoSpaceDN w:val="0"/>
              <w:spacing w:after="0" w:line="240" w:lineRule="auto"/>
              <w:ind w:left="72" w:right="288"/>
              <w:rPr>
                <w:rFonts w:asciiTheme="majorHAnsi" w:hAnsiTheme="majorHAnsi" w:cstheme="majorHAnsi"/>
                <w:sz w:val="18"/>
                <w:szCs w:val="18"/>
                <w:lang w:val="ru-RU"/>
              </w:rPr>
            </w:pPr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  <w:t xml:space="preserve">формировать представление о русском языке как языке межнационального общения; </w:t>
            </w:r>
            <w:r w:rsidRPr="00851462">
              <w:rPr>
                <w:rFonts w:asciiTheme="majorHAnsi" w:hAnsiTheme="majorHAnsi" w:cstheme="majorHAnsi"/>
                <w:sz w:val="18"/>
                <w:szCs w:val="18"/>
                <w:lang w:val="ru-RU"/>
              </w:rPr>
              <w:br/>
            </w:r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  <w:t>объяснять наблюдаемые в практике изучения языка явления;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851462" w:rsidRDefault="002C56C3" w:rsidP="009D3A11">
            <w:pPr>
              <w:autoSpaceDE w:val="0"/>
              <w:autoSpaceDN w:val="0"/>
              <w:spacing w:after="0" w:line="240" w:lineRule="auto"/>
              <w:ind w:left="74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Письменный</w:t>
            </w:r>
            <w:proofErr w:type="spellEnd"/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 xml:space="preserve"> </w:t>
            </w:r>
            <w:proofErr w:type="spellStart"/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контроль</w:t>
            </w:r>
            <w:proofErr w:type="spellEnd"/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;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851462" w:rsidRDefault="002C56C3" w:rsidP="009D3A11">
            <w:pPr>
              <w:autoSpaceDE w:val="0"/>
              <w:autoSpaceDN w:val="0"/>
              <w:spacing w:after="0" w:line="240" w:lineRule="auto"/>
              <w:ind w:left="72"/>
              <w:rPr>
                <w:rFonts w:asciiTheme="majorHAnsi" w:hAnsiTheme="majorHAnsi" w:cstheme="majorHAnsi"/>
                <w:sz w:val="18"/>
                <w:szCs w:val="18"/>
              </w:rPr>
            </w:pPr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https://www.youtube.com/watch? v=</w:t>
            </w:r>
            <w:proofErr w:type="spellStart"/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FjApzhBAekY</w:t>
            </w:r>
            <w:proofErr w:type="spellEnd"/>
          </w:p>
        </w:tc>
      </w:tr>
      <w:tr w:rsidR="002C56C3" w:rsidRPr="00851462" w:rsidTr="00E648A2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851462" w:rsidRDefault="002C56C3" w:rsidP="009D3A11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1.4</w:t>
            </w:r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.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851462" w:rsidRDefault="002C56C3" w:rsidP="009D3A11">
            <w:pPr>
              <w:autoSpaceDE w:val="0"/>
              <w:autoSpaceDN w:val="0"/>
              <w:spacing w:after="0" w:line="240" w:lineRule="auto"/>
              <w:ind w:left="72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Истоки</w:t>
            </w:r>
            <w:proofErr w:type="spellEnd"/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 xml:space="preserve"> </w:t>
            </w:r>
            <w:proofErr w:type="spellStart"/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родной</w:t>
            </w:r>
            <w:proofErr w:type="spellEnd"/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 xml:space="preserve"> </w:t>
            </w:r>
            <w:proofErr w:type="spellStart"/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культуры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851462" w:rsidRDefault="002C56C3" w:rsidP="009D3A11">
            <w:pPr>
              <w:autoSpaceDE w:val="0"/>
              <w:autoSpaceDN w:val="0"/>
              <w:spacing w:after="0" w:line="240" w:lineRule="auto"/>
              <w:ind w:left="72"/>
              <w:rPr>
                <w:rFonts w:asciiTheme="majorHAnsi" w:hAnsiTheme="majorHAnsi" w:cstheme="majorHAnsi"/>
                <w:sz w:val="18"/>
                <w:szCs w:val="18"/>
              </w:rPr>
            </w:pPr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851462" w:rsidRDefault="002C56C3" w:rsidP="009D3A11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851462" w:rsidRDefault="002C56C3" w:rsidP="009D3A11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851462" w:rsidRDefault="002C56C3" w:rsidP="009D3A11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19.09.2022 23.09.2022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851462" w:rsidRDefault="002C56C3" w:rsidP="009D3A11">
            <w:pPr>
              <w:autoSpaceDE w:val="0"/>
              <w:autoSpaceDN w:val="0"/>
              <w:spacing w:after="0" w:line="240" w:lineRule="auto"/>
              <w:ind w:left="72" w:right="864"/>
              <w:rPr>
                <w:rFonts w:asciiTheme="majorHAnsi" w:hAnsiTheme="majorHAnsi" w:cstheme="majorHAnsi"/>
                <w:sz w:val="18"/>
                <w:szCs w:val="18"/>
                <w:lang w:val="ru-RU"/>
              </w:rPr>
            </w:pPr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  <w:t xml:space="preserve">слушать и понимать объяснения учителя по теме урока; </w:t>
            </w:r>
            <w:r w:rsidRPr="00851462">
              <w:rPr>
                <w:rFonts w:asciiTheme="majorHAnsi" w:hAnsiTheme="majorHAnsi" w:cstheme="majorHAnsi"/>
                <w:sz w:val="18"/>
                <w:szCs w:val="18"/>
                <w:lang w:val="ru-RU"/>
              </w:rPr>
              <w:br/>
            </w:r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  <w:t>выполнять задания на понимание и разграничение понятий по теме;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851462" w:rsidRDefault="002C56C3" w:rsidP="009D3A11">
            <w:pPr>
              <w:autoSpaceDE w:val="0"/>
              <w:autoSpaceDN w:val="0"/>
              <w:spacing w:after="0" w:line="240" w:lineRule="auto"/>
              <w:ind w:left="74" w:right="288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Устный</w:t>
            </w:r>
            <w:proofErr w:type="spellEnd"/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 xml:space="preserve"> </w:t>
            </w:r>
            <w:proofErr w:type="spellStart"/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опрос</w:t>
            </w:r>
            <w:proofErr w:type="spellEnd"/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;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851462" w:rsidRDefault="002C56C3" w:rsidP="009D3A11">
            <w:pPr>
              <w:autoSpaceDE w:val="0"/>
              <w:autoSpaceDN w:val="0"/>
              <w:spacing w:after="0" w:line="240" w:lineRule="auto"/>
              <w:ind w:left="72"/>
              <w:rPr>
                <w:rFonts w:asciiTheme="majorHAnsi" w:hAnsiTheme="majorHAnsi" w:cstheme="majorHAnsi"/>
                <w:sz w:val="18"/>
                <w:szCs w:val="18"/>
              </w:rPr>
            </w:pPr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https://www.youtube.com/watch? v=</w:t>
            </w:r>
            <w:proofErr w:type="spellStart"/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NHJAjXVjFI</w:t>
            </w:r>
            <w:proofErr w:type="spellEnd"/>
          </w:p>
        </w:tc>
      </w:tr>
      <w:tr w:rsidR="002C56C3" w:rsidRPr="00851462" w:rsidTr="00E648A2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851462" w:rsidRDefault="002C56C3" w:rsidP="009D3A11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1.5</w:t>
            </w:r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.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851462" w:rsidRDefault="002C56C3" w:rsidP="009D3A11">
            <w:pPr>
              <w:autoSpaceDE w:val="0"/>
              <w:autoSpaceDN w:val="0"/>
              <w:spacing w:after="0" w:line="240" w:lineRule="auto"/>
              <w:ind w:left="72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Культура</w:t>
            </w:r>
            <w:proofErr w:type="spellEnd"/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 xml:space="preserve"> и </w:t>
            </w:r>
            <w:proofErr w:type="spellStart"/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религия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851462" w:rsidRDefault="002C56C3" w:rsidP="009D3A11">
            <w:pPr>
              <w:autoSpaceDE w:val="0"/>
              <w:autoSpaceDN w:val="0"/>
              <w:spacing w:after="0" w:line="240" w:lineRule="auto"/>
              <w:ind w:left="72"/>
              <w:rPr>
                <w:rFonts w:asciiTheme="majorHAnsi" w:hAnsiTheme="majorHAnsi" w:cstheme="majorHAnsi"/>
                <w:sz w:val="18"/>
                <w:szCs w:val="18"/>
              </w:rPr>
            </w:pPr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851462" w:rsidRDefault="002C56C3" w:rsidP="009D3A11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851462" w:rsidRDefault="002C56C3" w:rsidP="009D3A11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851462" w:rsidRDefault="002C56C3" w:rsidP="009D3A11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26.09.2022 30.09.2022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851462" w:rsidRDefault="002C56C3" w:rsidP="009D3A11">
            <w:pPr>
              <w:autoSpaceDE w:val="0"/>
              <w:autoSpaceDN w:val="0"/>
              <w:spacing w:after="0" w:line="240" w:lineRule="auto"/>
              <w:ind w:left="72"/>
              <w:rPr>
                <w:rFonts w:asciiTheme="majorHAnsi" w:hAnsiTheme="majorHAnsi" w:cstheme="majorHAnsi"/>
                <w:sz w:val="18"/>
                <w:szCs w:val="18"/>
                <w:lang w:val="ru-RU"/>
              </w:rPr>
            </w:pPr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  <w:t xml:space="preserve">формировать представление о понятии «религия», понимать и уметь объяснять, в чём заключается связь культуры и религии; </w:t>
            </w:r>
            <w:r w:rsidRPr="00851462">
              <w:rPr>
                <w:rFonts w:asciiTheme="majorHAnsi" w:hAnsiTheme="majorHAnsi" w:cstheme="majorHAnsi"/>
                <w:sz w:val="18"/>
                <w:szCs w:val="18"/>
                <w:lang w:val="ru-RU"/>
              </w:rPr>
              <w:br/>
            </w:r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  <w:t xml:space="preserve">слушать объяснения учителя, работать с </w:t>
            </w:r>
            <w:proofErr w:type="spellStart"/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  <w:t>научнопопулярной</w:t>
            </w:r>
            <w:proofErr w:type="spellEnd"/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  <w:t xml:space="preserve"> литературой по теме;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851462" w:rsidRDefault="002C56C3" w:rsidP="009D3A11">
            <w:pPr>
              <w:autoSpaceDE w:val="0"/>
              <w:autoSpaceDN w:val="0"/>
              <w:spacing w:after="0" w:line="240" w:lineRule="auto"/>
              <w:ind w:left="74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Письменный</w:t>
            </w:r>
            <w:proofErr w:type="spellEnd"/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 xml:space="preserve"> </w:t>
            </w:r>
            <w:proofErr w:type="spellStart"/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контроль</w:t>
            </w:r>
            <w:proofErr w:type="spellEnd"/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;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851462" w:rsidRDefault="002C56C3" w:rsidP="009D3A11">
            <w:pPr>
              <w:autoSpaceDE w:val="0"/>
              <w:autoSpaceDN w:val="0"/>
              <w:spacing w:after="0" w:line="240" w:lineRule="auto"/>
              <w:ind w:left="72"/>
              <w:rPr>
                <w:rFonts w:asciiTheme="majorHAnsi" w:hAnsiTheme="majorHAnsi" w:cstheme="majorHAnsi"/>
                <w:sz w:val="18"/>
                <w:szCs w:val="18"/>
              </w:rPr>
            </w:pPr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https://www.youtube.com/watch? v=PtAUPKJ6KY</w:t>
            </w:r>
          </w:p>
        </w:tc>
      </w:tr>
      <w:tr w:rsidR="002C56C3" w:rsidRPr="00851462" w:rsidTr="00E648A2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851462" w:rsidRDefault="002C56C3" w:rsidP="009D3A11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1.6</w:t>
            </w:r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.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851462" w:rsidRDefault="002C56C3" w:rsidP="009D3A11">
            <w:pPr>
              <w:autoSpaceDE w:val="0"/>
              <w:autoSpaceDN w:val="0"/>
              <w:spacing w:after="0" w:line="240" w:lineRule="auto"/>
              <w:ind w:left="72" w:right="432"/>
              <w:rPr>
                <w:rFonts w:asciiTheme="majorHAnsi" w:hAnsiTheme="majorHAnsi" w:cstheme="majorHAnsi"/>
                <w:sz w:val="18"/>
                <w:szCs w:val="18"/>
                <w:lang w:val="ru-RU"/>
              </w:rPr>
            </w:pPr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  <w:t>Многообразие культур России (</w:t>
            </w:r>
            <w:r w:rsidRPr="00851462">
              <w:rPr>
                <w:rFonts w:asciiTheme="majorHAnsi" w:eastAsia="Times New Roman" w:hAnsiTheme="majorHAnsi" w:cstheme="majorHAnsi"/>
                <w:i/>
                <w:w w:val="97"/>
                <w:sz w:val="18"/>
                <w:szCs w:val="18"/>
                <w:lang w:val="ru-RU"/>
              </w:rPr>
              <w:t>практическое занятие</w:t>
            </w:r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  <w:t>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851462" w:rsidRDefault="002C56C3" w:rsidP="009D3A11">
            <w:pPr>
              <w:autoSpaceDE w:val="0"/>
              <w:autoSpaceDN w:val="0"/>
              <w:spacing w:after="0" w:line="240" w:lineRule="auto"/>
              <w:ind w:left="72"/>
              <w:rPr>
                <w:rFonts w:asciiTheme="majorHAnsi" w:hAnsiTheme="majorHAnsi" w:cstheme="majorHAnsi"/>
                <w:sz w:val="18"/>
                <w:szCs w:val="18"/>
              </w:rPr>
            </w:pPr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085A9C" w:rsidRDefault="002C56C3" w:rsidP="009D3A11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lang w:val="ru-RU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851462" w:rsidRDefault="002C56C3" w:rsidP="009D3A11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851462" w:rsidRDefault="002C56C3" w:rsidP="009D3A11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03.10.2022 07.10.2022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851462" w:rsidRDefault="002C56C3" w:rsidP="009D3A11">
            <w:pPr>
              <w:autoSpaceDE w:val="0"/>
              <w:autoSpaceDN w:val="0"/>
              <w:spacing w:after="0" w:line="240" w:lineRule="auto"/>
              <w:ind w:left="72" w:right="288"/>
              <w:rPr>
                <w:rFonts w:asciiTheme="majorHAnsi" w:hAnsiTheme="majorHAnsi" w:cstheme="majorHAnsi"/>
                <w:sz w:val="18"/>
                <w:szCs w:val="18"/>
                <w:lang w:val="ru-RU"/>
              </w:rPr>
            </w:pPr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  <w:t xml:space="preserve">отбирать материал по нескольким источникам, готовить доклады, работать с </w:t>
            </w:r>
            <w:proofErr w:type="spellStart"/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  <w:t>научнопопулярной</w:t>
            </w:r>
            <w:proofErr w:type="spellEnd"/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  <w:t xml:space="preserve"> литературой; </w:t>
            </w:r>
            <w:r w:rsidRPr="00851462">
              <w:rPr>
                <w:rFonts w:asciiTheme="majorHAnsi" w:hAnsiTheme="majorHAnsi" w:cstheme="majorHAnsi"/>
                <w:sz w:val="18"/>
                <w:szCs w:val="18"/>
                <w:lang w:val="ru-RU"/>
              </w:rPr>
              <w:br/>
            </w:r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  <w:t>слушать выступления одноклассников;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851462" w:rsidRDefault="002C56C3" w:rsidP="009D3A11">
            <w:pPr>
              <w:autoSpaceDE w:val="0"/>
              <w:autoSpaceDN w:val="0"/>
              <w:spacing w:after="0" w:line="240" w:lineRule="auto"/>
              <w:ind w:left="74" w:right="288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Устный</w:t>
            </w:r>
            <w:proofErr w:type="spellEnd"/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 xml:space="preserve"> </w:t>
            </w:r>
            <w:proofErr w:type="spellStart"/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опрос</w:t>
            </w:r>
            <w:proofErr w:type="spellEnd"/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;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851462" w:rsidRDefault="002C56C3" w:rsidP="009D3A11">
            <w:pPr>
              <w:autoSpaceDE w:val="0"/>
              <w:autoSpaceDN w:val="0"/>
              <w:spacing w:after="0" w:line="240" w:lineRule="auto"/>
              <w:ind w:left="72"/>
              <w:rPr>
                <w:rFonts w:asciiTheme="majorHAnsi" w:hAnsiTheme="majorHAnsi" w:cstheme="majorHAnsi"/>
                <w:sz w:val="18"/>
                <w:szCs w:val="18"/>
              </w:rPr>
            </w:pPr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https://www.youtube.com/watch? v=3W8XakRFV34</w:t>
            </w:r>
          </w:p>
        </w:tc>
      </w:tr>
      <w:tr w:rsidR="00992619" w:rsidRPr="00233E66" w:rsidTr="00E648A2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B66" w:rsidRPr="00851462" w:rsidRDefault="00EF3B66" w:rsidP="009D3A11">
            <w:pPr>
              <w:autoSpaceDE w:val="0"/>
              <w:autoSpaceDN w:val="0"/>
              <w:spacing w:after="0" w:line="240" w:lineRule="auto"/>
              <w:ind w:left="72"/>
              <w:rPr>
                <w:rFonts w:asciiTheme="majorHAnsi" w:hAnsiTheme="majorHAnsi" w:cstheme="majorHAnsi"/>
                <w:sz w:val="18"/>
                <w:szCs w:val="18"/>
                <w:lang w:val="ru-RU"/>
              </w:rPr>
            </w:pPr>
            <w:r w:rsidRPr="00851462">
              <w:rPr>
                <w:rFonts w:asciiTheme="majorHAnsi" w:eastAsia="Times New Roman" w:hAnsiTheme="majorHAnsi" w:cstheme="majorHAnsi"/>
                <w:b/>
                <w:w w:val="97"/>
                <w:sz w:val="18"/>
                <w:szCs w:val="18"/>
                <w:lang w:val="ru-RU"/>
              </w:rPr>
              <w:t xml:space="preserve">Тематический блок 2. «Семья и </w:t>
            </w:r>
            <w:proofErr w:type="spellStart"/>
            <w:r w:rsidRPr="00851462">
              <w:rPr>
                <w:rFonts w:asciiTheme="majorHAnsi" w:eastAsia="Times New Roman" w:hAnsiTheme="majorHAnsi" w:cstheme="majorHAnsi"/>
                <w:b/>
                <w:w w:val="97"/>
                <w:sz w:val="18"/>
                <w:szCs w:val="18"/>
                <w:lang w:val="ru-RU"/>
              </w:rPr>
              <w:t>духовнонравственные</w:t>
            </w:r>
            <w:proofErr w:type="spellEnd"/>
            <w:r w:rsidRPr="00851462">
              <w:rPr>
                <w:rFonts w:asciiTheme="majorHAnsi" w:eastAsia="Times New Roman" w:hAnsiTheme="majorHAnsi" w:cstheme="majorHAnsi"/>
                <w:b/>
                <w:w w:val="97"/>
                <w:sz w:val="18"/>
                <w:szCs w:val="18"/>
                <w:lang w:val="ru-RU"/>
              </w:rPr>
              <w:t xml:space="preserve"> ценности»</w:t>
            </w:r>
          </w:p>
        </w:tc>
      </w:tr>
      <w:tr w:rsidR="002C56C3" w:rsidRPr="00851462" w:rsidTr="00E648A2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851462" w:rsidRDefault="002C56C3" w:rsidP="009D3A11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2.1.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851462" w:rsidRDefault="002C56C3" w:rsidP="009D3A11">
            <w:pPr>
              <w:autoSpaceDE w:val="0"/>
              <w:autoSpaceDN w:val="0"/>
              <w:spacing w:after="0" w:line="240" w:lineRule="auto"/>
              <w:ind w:left="72" w:right="432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Семья</w:t>
            </w:r>
            <w:proofErr w:type="spellEnd"/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 xml:space="preserve">  — </w:t>
            </w:r>
            <w:proofErr w:type="spellStart"/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хранитель</w:t>
            </w:r>
            <w:proofErr w:type="spellEnd"/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 xml:space="preserve"> </w:t>
            </w:r>
            <w:proofErr w:type="spellStart"/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духовных</w:t>
            </w:r>
            <w:proofErr w:type="spellEnd"/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 xml:space="preserve"> </w:t>
            </w:r>
            <w:proofErr w:type="spellStart"/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ценностей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851462" w:rsidRDefault="002C56C3" w:rsidP="009D3A11">
            <w:pPr>
              <w:autoSpaceDE w:val="0"/>
              <w:autoSpaceDN w:val="0"/>
              <w:spacing w:after="0" w:line="240" w:lineRule="auto"/>
              <w:ind w:left="72"/>
              <w:rPr>
                <w:rFonts w:asciiTheme="majorHAnsi" w:hAnsiTheme="majorHAnsi" w:cstheme="majorHAnsi"/>
                <w:sz w:val="18"/>
                <w:szCs w:val="18"/>
              </w:rPr>
            </w:pPr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851462" w:rsidRDefault="002C56C3" w:rsidP="009D3A11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851462" w:rsidRDefault="002C56C3" w:rsidP="009D3A11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851462" w:rsidRDefault="002C56C3" w:rsidP="009D3A11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10.10.2022 14.10.2022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851462" w:rsidRDefault="002C56C3" w:rsidP="009D3A11">
            <w:pPr>
              <w:autoSpaceDE w:val="0"/>
              <w:autoSpaceDN w:val="0"/>
              <w:spacing w:after="0" w:line="240" w:lineRule="auto"/>
              <w:ind w:left="72" w:right="1440"/>
              <w:rPr>
                <w:rFonts w:asciiTheme="majorHAnsi" w:hAnsiTheme="majorHAnsi" w:cstheme="majorHAnsi"/>
                <w:sz w:val="18"/>
                <w:szCs w:val="18"/>
                <w:lang w:val="ru-RU"/>
              </w:rPr>
            </w:pPr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  <w:t xml:space="preserve">понимать значение термина «поколение»; </w:t>
            </w:r>
            <w:r w:rsidRPr="00851462">
              <w:rPr>
                <w:rFonts w:asciiTheme="majorHAnsi" w:hAnsiTheme="majorHAnsi" w:cstheme="majorHAnsi"/>
                <w:sz w:val="18"/>
                <w:szCs w:val="18"/>
                <w:lang w:val="ru-RU"/>
              </w:rPr>
              <w:br/>
            </w:r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  <w:t>слушать объяснения учителя, решать проблемные задачи;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851462" w:rsidRDefault="002C56C3" w:rsidP="009D3A11">
            <w:pPr>
              <w:autoSpaceDE w:val="0"/>
              <w:autoSpaceDN w:val="0"/>
              <w:spacing w:after="0" w:line="240" w:lineRule="auto"/>
              <w:ind w:left="74" w:right="288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Устный</w:t>
            </w:r>
            <w:proofErr w:type="spellEnd"/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 xml:space="preserve"> </w:t>
            </w:r>
            <w:proofErr w:type="spellStart"/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опрос</w:t>
            </w:r>
            <w:proofErr w:type="spellEnd"/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;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851462" w:rsidRDefault="002C56C3" w:rsidP="009D3A11">
            <w:pPr>
              <w:autoSpaceDE w:val="0"/>
              <w:autoSpaceDN w:val="0"/>
              <w:spacing w:after="0" w:line="240" w:lineRule="auto"/>
              <w:ind w:left="72"/>
              <w:rPr>
                <w:rFonts w:asciiTheme="majorHAnsi" w:hAnsiTheme="majorHAnsi" w:cstheme="majorHAnsi"/>
                <w:sz w:val="18"/>
                <w:szCs w:val="18"/>
              </w:rPr>
            </w:pPr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https://www.youtube.com/watch? v=wDYdkfoO96w</w:t>
            </w:r>
          </w:p>
        </w:tc>
      </w:tr>
    </w:tbl>
    <w:p w:rsidR="00EF3B66" w:rsidRPr="00851462" w:rsidRDefault="00EF3B66" w:rsidP="009D3A11">
      <w:pPr>
        <w:autoSpaceDE w:val="0"/>
        <w:autoSpaceDN w:val="0"/>
        <w:spacing w:after="0" w:line="240" w:lineRule="auto"/>
        <w:rPr>
          <w:rFonts w:asciiTheme="majorHAnsi" w:hAnsiTheme="majorHAnsi" w:cstheme="majorHAnsi"/>
        </w:rPr>
      </w:pPr>
    </w:p>
    <w:p w:rsidR="00EF3B66" w:rsidRPr="00851462" w:rsidRDefault="00EF3B66" w:rsidP="009D3A11">
      <w:pPr>
        <w:spacing w:after="0" w:line="240" w:lineRule="auto"/>
        <w:rPr>
          <w:rFonts w:asciiTheme="majorHAnsi" w:hAnsiTheme="majorHAnsi" w:cstheme="majorHAnsi"/>
        </w:rPr>
        <w:sectPr w:rsidR="00EF3B66" w:rsidRPr="00851462">
          <w:pgSz w:w="16840" w:h="11900"/>
          <w:pgMar w:top="282" w:right="640" w:bottom="33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EF3B66" w:rsidRPr="00851462" w:rsidRDefault="00EF3B66" w:rsidP="009D3A11">
      <w:pPr>
        <w:autoSpaceDE w:val="0"/>
        <w:autoSpaceDN w:val="0"/>
        <w:spacing w:after="0" w:line="240" w:lineRule="auto"/>
        <w:rPr>
          <w:rFonts w:asciiTheme="majorHAnsi" w:hAnsiTheme="majorHAnsi" w:cstheme="majorHAnsi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594"/>
        <w:gridCol w:w="528"/>
        <w:gridCol w:w="1104"/>
        <w:gridCol w:w="1142"/>
        <w:gridCol w:w="864"/>
        <w:gridCol w:w="5524"/>
        <w:gridCol w:w="1020"/>
        <w:gridCol w:w="2258"/>
      </w:tblGrid>
      <w:tr w:rsidR="002C56C3" w:rsidRPr="00851462" w:rsidTr="00E648A2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851462" w:rsidRDefault="002C56C3" w:rsidP="009D3A11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2.2</w:t>
            </w:r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.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851462" w:rsidRDefault="002C56C3" w:rsidP="009D3A11">
            <w:pPr>
              <w:autoSpaceDE w:val="0"/>
              <w:autoSpaceDN w:val="0"/>
              <w:spacing w:after="0" w:line="240" w:lineRule="auto"/>
              <w:ind w:left="72" w:right="144"/>
              <w:rPr>
                <w:rFonts w:asciiTheme="majorHAnsi" w:hAnsiTheme="majorHAnsi" w:cstheme="majorHAnsi"/>
                <w:sz w:val="18"/>
                <w:szCs w:val="18"/>
                <w:lang w:val="ru-RU"/>
              </w:rPr>
            </w:pPr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  <w:t>Традиции семейного воспитания в России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851462" w:rsidRDefault="002C56C3" w:rsidP="009D3A11">
            <w:pPr>
              <w:autoSpaceDE w:val="0"/>
              <w:autoSpaceDN w:val="0"/>
              <w:spacing w:after="0" w:line="240" w:lineRule="auto"/>
              <w:ind w:left="72"/>
              <w:rPr>
                <w:rFonts w:asciiTheme="majorHAnsi" w:hAnsiTheme="majorHAnsi" w:cstheme="majorHAnsi"/>
                <w:sz w:val="18"/>
                <w:szCs w:val="18"/>
              </w:rPr>
            </w:pPr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851462" w:rsidRDefault="002C56C3" w:rsidP="009D3A11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851462" w:rsidRDefault="002C56C3" w:rsidP="009D3A11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851462" w:rsidRDefault="002C56C3" w:rsidP="009D3A11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17.10.2022 21.10.2022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851462" w:rsidRDefault="002C56C3" w:rsidP="009D3A11">
            <w:pPr>
              <w:autoSpaceDE w:val="0"/>
              <w:autoSpaceDN w:val="0"/>
              <w:spacing w:after="0" w:line="240" w:lineRule="auto"/>
              <w:ind w:left="72" w:right="288"/>
              <w:rPr>
                <w:rFonts w:asciiTheme="majorHAnsi" w:hAnsiTheme="majorHAnsi" w:cstheme="majorHAnsi"/>
                <w:sz w:val="18"/>
                <w:szCs w:val="18"/>
                <w:lang w:val="ru-RU"/>
              </w:rPr>
            </w:pPr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  <w:t>понимать и объяснять, что такое традиция, уметь рассказывать о традициях своей семьи, семейных традициях своего народа и других народов России; уметь объяснять и разграничивать основные понятия по теме;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851462" w:rsidRDefault="002C56C3" w:rsidP="009D3A11">
            <w:pPr>
              <w:autoSpaceDE w:val="0"/>
              <w:autoSpaceDN w:val="0"/>
              <w:spacing w:after="0" w:line="240" w:lineRule="auto"/>
              <w:ind w:left="74" w:right="288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Устный</w:t>
            </w:r>
            <w:proofErr w:type="spellEnd"/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 xml:space="preserve"> </w:t>
            </w:r>
            <w:proofErr w:type="spellStart"/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опрос</w:t>
            </w:r>
            <w:proofErr w:type="spellEnd"/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;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851462" w:rsidRDefault="002C56C3" w:rsidP="009D3A11">
            <w:pPr>
              <w:autoSpaceDE w:val="0"/>
              <w:autoSpaceDN w:val="0"/>
              <w:spacing w:after="0" w:line="240" w:lineRule="auto"/>
              <w:ind w:left="72"/>
              <w:rPr>
                <w:rFonts w:asciiTheme="majorHAnsi" w:hAnsiTheme="majorHAnsi" w:cstheme="majorHAnsi"/>
                <w:sz w:val="18"/>
                <w:szCs w:val="18"/>
              </w:rPr>
            </w:pPr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https://www.youtube.com/watch? v=</w:t>
            </w:r>
            <w:proofErr w:type="spellStart"/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BnVCFrUMEBw</w:t>
            </w:r>
            <w:proofErr w:type="spellEnd"/>
          </w:p>
        </w:tc>
      </w:tr>
      <w:tr w:rsidR="002C56C3" w:rsidRPr="00851462" w:rsidTr="00E648A2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851462" w:rsidRDefault="002C56C3" w:rsidP="009D3A11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2.3</w:t>
            </w:r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.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851462" w:rsidRDefault="002C56C3" w:rsidP="009D3A11">
            <w:pPr>
              <w:autoSpaceDE w:val="0"/>
              <w:autoSpaceDN w:val="0"/>
              <w:spacing w:after="0" w:line="240" w:lineRule="auto"/>
              <w:ind w:left="72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Труд</w:t>
            </w:r>
            <w:proofErr w:type="spellEnd"/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 xml:space="preserve"> в </w:t>
            </w:r>
            <w:proofErr w:type="spellStart"/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истории</w:t>
            </w:r>
            <w:proofErr w:type="spellEnd"/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 xml:space="preserve"> </w:t>
            </w:r>
            <w:proofErr w:type="spellStart"/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семьи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851462" w:rsidRDefault="002C56C3" w:rsidP="009D3A11">
            <w:pPr>
              <w:autoSpaceDE w:val="0"/>
              <w:autoSpaceDN w:val="0"/>
              <w:spacing w:after="0" w:line="240" w:lineRule="auto"/>
              <w:ind w:left="72"/>
              <w:rPr>
                <w:rFonts w:asciiTheme="majorHAnsi" w:hAnsiTheme="majorHAnsi" w:cstheme="majorHAnsi"/>
                <w:sz w:val="18"/>
                <w:szCs w:val="18"/>
              </w:rPr>
            </w:pPr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851462" w:rsidRDefault="002C56C3" w:rsidP="009D3A11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851462" w:rsidRDefault="002C56C3" w:rsidP="009D3A11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851462" w:rsidRDefault="002C56C3" w:rsidP="009D3A11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24.10.2022 28.10.2022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851462" w:rsidRDefault="002C56C3" w:rsidP="009D3A11">
            <w:pPr>
              <w:autoSpaceDE w:val="0"/>
              <w:autoSpaceDN w:val="0"/>
              <w:spacing w:after="0" w:line="240" w:lineRule="auto"/>
              <w:ind w:left="72" w:right="288"/>
              <w:rPr>
                <w:rFonts w:asciiTheme="majorHAnsi" w:hAnsiTheme="majorHAnsi" w:cstheme="majorHAnsi"/>
                <w:sz w:val="18"/>
                <w:szCs w:val="18"/>
                <w:lang w:val="ru-RU"/>
              </w:rPr>
            </w:pPr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  <w:t xml:space="preserve">понимать, что такое «семейный труд», сознавать и характеризовать важного общего семейного труда для укрепления целостности семьи; </w:t>
            </w:r>
            <w:r w:rsidRPr="00851462">
              <w:rPr>
                <w:rFonts w:asciiTheme="majorHAnsi" w:hAnsiTheme="majorHAnsi" w:cstheme="majorHAnsi"/>
                <w:sz w:val="18"/>
                <w:szCs w:val="18"/>
                <w:lang w:val="ru-RU"/>
              </w:rPr>
              <w:br/>
            </w:r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  <w:t>слушать объяснения учителя, самостоятельно работать с учебником;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851462" w:rsidRDefault="002C56C3" w:rsidP="009D3A11">
            <w:pPr>
              <w:autoSpaceDE w:val="0"/>
              <w:autoSpaceDN w:val="0"/>
              <w:spacing w:after="0" w:line="240" w:lineRule="auto"/>
              <w:ind w:left="74" w:right="288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Устный</w:t>
            </w:r>
            <w:proofErr w:type="spellEnd"/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 xml:space="preserve"> </w:t>
            </w:r>
            <w:proofErr w:type="spellStart"/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опрос</w:t>
            </w:r>
            <w:proofErr w:type="spellEnd"/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;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851462" w:rsidRDefault="002C56C3" w:rsidP="009D3A11">
            <w:pPr>
              <w:autoSpaceDE w:val="0"/>
              <w:autoSpaceDN w:val="0"/>
              <w:spacing w:after="0" w:line="240" w:lineRule="auto"/>
              <w:ind w:left="72"/>
              <w:rPr>
                <w:rFonts w:asciiTheme="majorHAnsi" w:hAnsiTheme="majorHAnsi" w:cstheme="majorHAnsi"/>
                <w:sz w:val="18"/>
                <w:szCs w:val="18"/>
              </w:rPr>
            </w:pPr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https://www.youtube.com/watch? v=9KCGDpY8p9M</w:t>
            </w:r>
          </w:p>
        </w:tc>
      </w:tr>
      <w:tr w:rsidR="00992619" w:rsidRPr="00233E66" w:rsidTr="00E648A2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B66" w:rsidRPr="00851462" w:rsidRDefault="00EF3B66" w:rsidP="009D3A11">
            <w:pPr>
              <w:autoSpaceDE w:val="0"/>
              <w:autoSpaceDN w:val="0"/>
              <w:spacing w:after="0" w:line="240" w:lineRule="auto"/>
              <w:ind w:left="72"/>
              <w:rPr>
                <w:rFonts w:asciiTheme="majorHAnsi" w:hAnsiTheme="majorHAnsi" w:cstheme="majorHAnsi"/>
                <w:sz w:val="18"/>
                <w:szCs w:val="18"/>
                <w:lang w:val="ru-RU"/>
              </w:rPr>
            </w:pPr>
            <w:r w:rsidRPr="00851462">
              <w:rPr>
                <w:rFonts w:asciiTheme="majorHAnsi" w:eastAsia="Times New Roman" w:hAnsiTheme="majorHAnsi" w:cstheme="majorHAnsi"/>
                <w:b/>
                <w:w w:val="97"/>
                <w:sz w:val="18"/>
                <w:szCs w:val="18"/>
                <w:lang w:val="ru-RU"/>
              </w:rPr>
              <w:t>Тематический блок 3. «</w:t>
            </w:r>
            <w:proofErr w:type="spellStart"/>
            <w:r w:rsidRPr="00851462">
              <w:rPr>
                <w:rFonts w:asciiTheme="majorHAnsi" w:eastAsia="Times New Roman" w:hAnsiTheme="majorHAnsi" w:cstheme="majorHAnsi"/>
                <w:b/>
                <w:w w:val="97"/>
                <w:sz w:val="18"/>
                <w:szCs w:val="18"/>
                <w:lang w:val="ru-RU"/>
              </w:rPr>
              <w:t>Духовнонравственное</w:t>
            </w:r>
            <w:proofErr w:type="spellEnd"/>
            <w:r w:rsidRPr="00851462">
              <w:rPr>
                <w:rFonts w:asciiTheme="majorHAnsi" w:eastAsia="Times New Roman" w:hAnsiTheme="majorHAnsi" w:cstheme="majorHAnsi"/>
                <w:b/>
                <w:w w:val="97"/>
                <w:sz w:val="18"/>
                <w:szCs w:val="18"/>
                <w:lang w:val="ru-RU"/>
              </w:rPr>
              <w:t xml:space="preserve"> богатство личности»</w:t>
            </w:r>
          </w:p>
        </w:tc>
      </w:tr>
      <w:tr w:rsidR="002C56C3" w:rsidRPr="00851462" w:rsidTr="00E648A2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851462" w:rsidRDefault="002C56C3" w:rsidP="009D3A11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3.1.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851462" w:rsidRDefault="002C56C3" w:rsidP="009D3A11">
            <w:pPr>
              <w:autoSpaceDE w:val="0"/>
              <w:autoSpaceDN w:val="0"/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Личность</w:t>
            </w:r>
            <w:proofErr w:type="spellEnd"/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 xml:space="preserve">  — </w:t>
            </w:r>
            <w:proofErr w:type="spellStart"/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общество</w:t>
            </w:r>
            <w:proofErr w:type="spellEnd"/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 xml:space="preserve">  — </w:t>
            </w:r>
            <w:proofErr w:type="spellStart"/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культура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851462" w:rsidRDefault="002C56C3" w:rsidP="009D3A11">
            <w:pPr>
              <w:autoSpaceDE w:val="0"/>
              <w:autoSpaceDN w:val="0"/>
              <w:spacing w:after="0" w:line="240" w:lineRule="auto"/>
              <w:ind w:left="72"/>
              <w:rPr>
                <w:rFonts w:asciiTheme="majorHAnsi" w:hAnsiTheme="majorHAnsi" w:cstheme="majorHAnsi"/>
                <w:sz w:val="18"/>
                <w:szCs w:val="18"/>
              </w:rPr>
            </w:pPr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851462" w:rsidRDefault="002C56C3" w:rsidP="009D3A11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851462" w:rsidRDefault="002C56C3" w:rsidP="009D3A11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851462" w:rsidRDefault="002C56C3" w:rsidP="009D3A11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07.11.2022 11.11.2022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851462" w:rsidRDefault="002C56C3" w:rsidP="009D3A11">
            <w:pPr>
              <w:autoSpaceDE w:val="0"/>
              <w:autoSpaceDN w:val="0"/>
              <w:spacing w:after="0" w:line="240" w:lineRule="auto"/>
              <w:ind w:left="72" w:right="288"/>
              <w:rPr>
                <w:rFonts w:asciiTheme="majorHAnsi" w:hAnsiTheme="majorHAnsi" w:cstheme="majorHAnsi"/>
                <w:sz w:val="18"/>
                <w:szCs w:val="18"/>
                <w:lang w:val="ru-RU"/>
              </w:rPr>
            </w:pPr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  <w:t xml:space="preserve">знать, что такое гуманизм, понимать, что делает человека человеком и какие проявления людей можно назвать гуманными; </w:t>
            </w:r>
            <w:r w:rsidRPr="00851462">
              <w:rPr>
                <w:rFonts w:asciiTheme="majorHAnsi" w:hAnsiTheme="majorHAnsi" w:cstheme="majorHAnsi"/>
                <w:sz w:val="18"/>
                <w:szCs w:val="18"/>
                <w:lang w:val="ru-RU"/>
              </w:rPr>
              <w:br/>
            </w:r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  <w:t xml:space="preserve">работать с </w:t>
            </w:r>
            <w:proofErr w:type="spellStart"/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  <w:t>научнопопулярной</w:t>
            </w:r>
            <w:proofErr w:type="spellEnd"/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  <w:t xml:space="preserve"> литературой, уметь разграничивать понятия, осваивать смысловое чтение (решать текстовые задачи);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851462" w:rsidRDefault="002C56C3" w:rsidP="009D3A11">
            <w:pPr>
              <w:autoSpaceDE w:val="0"/>
              <w:autoSpaceDN w:val="0"/>
              <w:spacing w:after="0" w:line="240" w:lineRule="auto"/>
              <w:ind w:left="74" w:right="288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Устный</w:t>
            </w:r>
            <w:proofErr w:type="spellEnd"/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 xml:space="preserve"> </w:t>
            </w:r>
            <w:proofErr w:type="spellStart"/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опрос</w:t>
            </w:r>
            <w:proofErr w:type="spellEnd"/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;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851462" w:rsidRDefault="002C56C3" w:rsidP="009D3A11">
            <w:pPr>
              <w:autoSpaceDE w:val="0"/>
              <w:autoSpaceDN w:val="0"/>
              <w:spacing w:after="0" w:line="240" w:lineRule="auto"/>
              <w:ind w:left="72"/>
              <w:rPr>
                <w:rFonts w:asciiTheme="majorHAnsi" w:hAnsiTheme="majorHAnsi" w:cstheme="majorHAnsi"/>
                <w:sz w:val="18"/>
                <w:szCs w:val="18"/>
              </w:rPr>
            </w:pPr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https://www.youtube.com/watch? v=</w:t>
            </w:r>
            <w:proofErr w:type="spellStart"/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walqth_WQrU</w:t>
            </w:r>
            <w:proofErr w:type="spellEnd"/>
          </w:p>
        </w:tc>
      </w:tr>
      <w:tr w:rsidR="002C56C3" w:rsidRPr="00851462" w:rsidTr="00E648A2">
        <w:trPr>
          <w:trHeight w:hRule="exact" w:val="102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851462" w:rsidRDefault="002C56C3" w:rsidP="009D3A11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3.2</w:t>
            </w:r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.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851462" w:rsidRDefault="002C56C3" w:rsidP="009D3A11">
            <w:pPr>
              <w:autoSpaceDE w:val="0"/>
              <w:autoSpaceDN w:val="0"/>
              <w:spacing w:after="0" w:line="240" w:lineRule="auto"/>
              <w:ind w:left="72" w:right="144"/>
              <w:rPr>
                <w:rFonts w:asciiTheme="majorHAnsi" w:hAnsiTheme="majorHAnsi" w:cstheme="majorHAnsi"/>
                <w:sz w:val="18"/>
                <w:szCs w:val="18"/>
                <w:lang w:val="ru-RU"/>
              </w:rPr>
            </w:pPr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  <w:t xml:space="preserve">Личность и </w:t>
            </w:r>
            <w:proofErr w:type="spellStart"/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  <w:t>духовнонравственные</w:t>
            </w:r>
            <w:proofErr w:type="spellEnd"/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  <w:t xml:space="preserve"> ценности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851462" w:rsidRDefault="002C56C3" w:rsidP="009D3A11">
            <w:pPr>
              <w:autoSpaceDE w:val="0"/>
              <w:autoSpaceDN w:val="0"/>
              <w:spacing w:after="0" w:line="240" w:lineRule="auto"/>
              <w:ind w:left="72"/>
              <w:rPr>
                <w:rFonts w:asciiTheme="majorHAnsi" w:hAnsiTheme="majorHAnsi" w:cstheme="majorHAnsi"/>
                <w:sz w:val="18"/>
                <w:szCs w:val="18"/>
              </w:rPr>
            </w:pPr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851462" w:rsidRDefault="002C56C3" w:rsidP="009D3A11">
            <w:pPr>
              <w:autoSpaceDE w:val="0"/>
              <w:autoSpaceDN w:val="0"/>
              <w:spacing w:after="0" w:line="240" w:lineRule="auto"/>
              <w:ind w:left="72"/>
              <w:rPr>
                <w:rFonts w:asciiTheme="majorHAnsi" w:hAnsiTheme="majorHAnsi" w:cstheme="majorHAnsi"/>
                <w:sz w:val="18"/>
                <w:szCs w:val="18"/>
              </w:rPr>
            </w:pPr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851462" w:rsidRDefault="002C56C3" w:rsidP="009D3A11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851462" w:rsidRDefault="002C56C3" w:rsidP="009D3A11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14.11.2022 18.11.2022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851462" w:rsidRDefault="002C56C3" w:rsidP="009D3A11">
            <w:pPr>
              <w:autoSpaceDE w:val="0"/>
              <w:autoSpaceDN w:val="0"/>
              <w:spacing w:after="0" w:line="240" w:lineRule="auto"/>
              <w:ind w:left="72" w:right="432"/>
              <w:rPr>
                <w:rFonts w:asciiTheme="majorHAnsi" w:hAnsiTheme="majorHAnsi" w:cstheme="majorHAnsi"/>
                <w:sz w:val="18"/>
                <w:szCs w:val="18"/>
                <w:lang w:val="ru-RU"/>
              </w:rPr>
            </w:pPr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  <w:t xml:space="preserve">показывать на примерах важность таких ценностей как взаимопомощь, сострадание, милосердие, любовь, дружба и др.; </w:t>
            </w:r>
            <w:r w:rsidRPr="00851462">
              <w:rPr>
                <w:rFonts w:asciiTheme="majorHAnsi" w:hAnsiTheme="majorHAnsi" w:cstheme="majorHAnsi"/>
                <w:sz w:val="18"/>
                <w:szCs w:val="18"/>
                <w:lang w:val="ru-RU"/>
              </w:rPr>
              <w:br/>
            </w:r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  <w:t>разграничивать и определять основные понятия, решать текстовые задачи, работать с учебником;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851462" w:rsidRDefault="002C56C3" w:rsidP="009D3A11">
            <w:pPr>
              <w:autoSpaceDE w:val="0"/>
              <w:autoSpaceDN w:val="0"/>
              <w:spacing w:after="0" w:line="240" w:lineRule="auto"/>
              <w:ind w:left="74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Контрольная</w:t>
            </w:r>
            <w:proofErr w:type="spellEnd"/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 xml:space="preserve"> </w:t>
            </w:r>
            <w:proofErr w:type="spellStart"/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работа</w:t>
            </w:r>
            <w:proofErr w:type="spellEnd"/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;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851462" w:rsidRDefault="002C56C3" w:rsidP="009D3A11">
            <w:pPr>
              <w:autoSpaceDE w:val="0"/>
              <w:autoSpaceDN w:val="0"/>
              <w:spacing w:after="0" w:line="240" w:lineRule="auto"/>
              <w:ind w:left="72"/>
              <w:rPr>
                <w:rFonts w:asciiTheme="majorHAnsi" w:hAnsiTheme="majorHAnsi" w:cstheme="majorHAnsi"/>
                <w:sz w:val="18"/>
                <w:szCs w:val="18"/>
              </w:rPr>
            </w:pPr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https://www.youtube.com/watch? v=1GNpwdtDBDw</w:t>
            </w:r>
          </w:p>
        </w:tc>
      </w:tr>
      <w:tr w:rsidR="00992619" w:rsidRPr="00233E66" w:rsidTr="00E648A2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3B66" w:rsidRPr="00851462" w:rsidRDefault="00EF3B66" w:rsidP="009D3A11">
            <w:pPr>
              <w:autoSpaceDE w:val="0"/>
              <w:autoSpaceDN w:val="0"/>
              <w:spacing w:after="0" w:line="240" w:lineRule="auto"/>
              <w:ind w:left="72"/>
              <w:rPr>
                <w:rFonts w:asciiTheme="majorHAnsi" w:hAnsiTheme="majorHAnsi" w:cstheme="majorHAnsi"/>
                <w:sz w:val="18"/>
                <w:szCs w:val="18"/>
                <w:lang w:val="ru-RU"/>
              </w:rPr>
            </w:pPr>
            <w:r w:rsidRPr="00851462">
              <w:rPr>
                <w:rFonts w:asciiTheme="majorHAnsi" w:eastAsia="Times New Roman" w:hAnsiTheme="majorHAnsi" w:cstheme="majorHAnsi"/>
                <w:b/>
                <w:w w:val="97"/>
                <w:sz w:val="18"/>
                <w:szCs w:val="18"/>
                <w:lang w:val="ru-RU"/>
              </w:rPr>
              <w:t>Тематический блок 4. «Культурное единство России»</w:t>
            </w:r>
          </w:p>
        </w:tc>
      </w:tr>
      <w:tr w:rsidR="002C56C3" w:rsidRPr="00851462" w:rsidTr="00E648A2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851462" w:rsidRDefault="002C56C3" w:rsidP="009D3A11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4.1.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851462" w:rsidRDefault="002C56C3" w:rsidP="009D3A11">
            <w:pPr>
              <w:autoSpaceDE w:val="0"/>
              <w:autoSpaceDN w:val="0"/>
              <w:spacing w:after="0" w:line="240" w:lineRule="auto"/>
              <w:ind w:left="72" w:right="144"/>
              <w:rPr>
                <w:rFonts w:asciiTheme="majorHAnsi" w:hAnsiTheme="majorHAnsi" w:cstheme="majorHAnsi"/>
                <w:sz w:val="18"/>
                <w:szCs w:val="18"/>
                <w:lang w:val="ru-RU"/>
              </w:rPr>
            </w:pPr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  <w:t xml:space="preserve">Историческая память как </w:t>
            </w:r>
            <w:proofErr w:type="spellStart"/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  <w:t>духовнонравственная</w:t>
            </w:r>
            <w:proofErr w:type="spellEnd"/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  <w:t xml:space="preserve"> ценность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851462" w:rsidRDefault="002C56C3" w:rsidP="009D3A11">
            <w:pPr>
              <w:autoSpaceDE w:val="0"/>
              <w:autoSpaceDN w:val="0"/>
              <w:spacing w:after="0" w:line="240" w:lineRule="auto"/>
              <w:ind w:left="72"/>
              <w:rPr>
                <w:rFonts w:asciiTheme="majorHAnsi" w:hAnsiTheme="majorHAnsi" w:cstheme="majorHAnsi"/>
                <w:sz w:val="18"/>
                <w:szCs w:val="18"/>
              </w:rPr>
            </w:pPr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851462" w:rsidRDefault="002C56C3" w:rsidP="009D3A11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851462" w:rsidRDefault="002C56C3" w:rsidP="009D3A11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851462" w:rsidRDefault="002C56C3" w:rsidP="009D3A11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21.11.2022 25.11.2022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851462" w:rsidRDefault="002C56C3" w:rsidP="009D3A11">
            <w:pPr>
              <w:autoSpaceDE w:val="0"/>
              <w:autoSpaceDN w:val="0"/>
              <w:spacing w:after="0" w:line="240" w:lineRule="auto"/>
              <w:ind w:left="72" w:right="288"/>
              <w:rPr>
                <w:rFonts w:asciiTheme="majorHAnsi" w:hAnsiTheme="majorHAnsi" w:cstheme="majorHAnsi"/>
                <w:sz w:val="18"/>
                <w:szCs w:val="18"/>
                <w:lang w:val="ru-RU"/>
              </w:rPr>
            </w:pPr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  <w:t xml:space="preserve">понимать и объяснять, что такое историческая память, как история каждой семьи связана с историей страны; </w:t>
            </w:r>
            <w:r w:rsidRPr="00851462">
              <w:rPr>
                <w:rFonts w:asciiTheme="majorHAnsi" w:hAnsiTheme="majorHAnsi" w:cstheme="majorHAnsi"/>
                <w:sz w:val="18"/>
                <w:szCs w:val="18"/>
                <w:lang w:val="ru-RU"/>
              </w:rPr>
              <w:br/>
            </w:r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  <w:t>работать с учебником, выделять и определять основные понятия, слушать и анализировать выступления одноклассников;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851462" w:rsidRDefault="002C56C3" w:rsidP="009D3A11">
            <w:pPr>
              <w:autoSpaceDE w:val="0"/>
              <w:autoSpaceDN w:val="0"/>
              <w:spacing w:after="0" w:line="240" w:lineRule="auto"/>
              <w:ind w:left="74" w:right="288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Устный</w:t>
            </w:r>
            <w:proofErr w:type="spellEnd"/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 xml:space="preserve"> </w:t>
            </w:r>
            <w:proofErr w:type="spellStart"/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опрос</w:t>
            </w:r>
            <w:proofErr w:type="spellEnd"/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;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851462" w:rsidRDefault="002C56C3" w:rsidP="009D3A11">
            <w:pPr>
              <w:autoSpaceDE w:val="0"/>
              <w:autoSpaceDN w:val="0"/>
              <w:spacing w:after="0" w:line="240" w:lineRule="auto"/>
              <w:ind w:left="72"/>
              <w:rPr>
                <w:rFonts w:asciiTheme="majorHAnsi" w:hAnsiTheme="majorHAnsi" w:cstheme="majorHAnsi"/>
                <w:sz w:val="18"/>
                <w:szCs w:val="18"/>
              </w:rPr>
            </w:pPr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https://www.youtube.com/watch? v=1GNpwdtDBDw</w:t>
            </w:r>
          </w:p>
        </w:tc>
      </w:tr>
      <w:tr w:rsidR="002C56C3" w:rsidRPr="00851462" w:rsidTr="00E648A2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851462" w:rsidRDefault="002C56C3" w:rsidP="009D3A11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4.2</w:t>
            </w:r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.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851462" w:rsidRDefault="002C56C3" w:rsidP="009D3A11">
            <w:pPr>
              <w:autoSpaceDE w:val="0"/>
              <w:autoSpaceDN w:val="0"/>
              <w:spacing w:after="0" w:line="240" w:lineRule="auto"/>
              <w:ind w:left="72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Взаимовлияние</w:t>
            </w:r>
            <w:proofErr w:type="spellEnd"/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 xml:space="preserve"> </w:t>
            </w:r>
            <w:proofErr w:type="spellStart"/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культур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851462" w:rsidRDefault="002C56C3" w:rsidP="009D3A11">
            <w:pPr>
              <w:autoSpaceDE w:val="0"/>
              <w:autoSpaceDN w:val="0"/>
              <w:spacing w:after="0" w:line="240" w:lineRule="auto"/>
              <w:ind w:left="72"/>
              <w:rPr>
                <w:rFonts w:asciiTheme="majorHAnsi" w:hAnsiTheme="majorHAnsi" w:cstheme="majorHAnsi"/>
                <w:sz w:val="18"/>
                <w:szCs w:val="18"/>
              </w:rPr>
            </w:pPr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851462" w:rsidRDefault="002C56C3" w:rsidP="009D3A11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851462" w:rsidRDefault="002C56C3" w:rsidP="009D3A11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851462" w:rsidRDefault="002C56C3" w:rsidP="009D3A11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28.11.2022 30.11.2022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851462" w:rsidRDefault="002C56C3" w:rsidP="009D3A11">
            <w:pPr>
              <w:autoSpaceDE w:val="0"/>
              <w:autoSpaceDN w:val="0"/>
              <w:spacing w:after="0" w:line="240" w:lineRule="auto"/>
              <w:ind w:left="72" w:right="144"/>
              <w:rPr>
                <w:rFonts w:asciiTheme="majorHAnsi" w:hAnsiTheme="majorHAnsi" w:cstheme="majorHAnsi"/>
                <w:sz w:val="18"/>
                <w:szCs w:val="18"/>
                <w:lang w:val="ru-RU"/>
              </w:rPr>
            </w:pPr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  <w:t xml:space="preserve">понимать и объяснять важность сохранения культурного наследия; </w:t>
            </w:r>
            <w:r w:rsidRPr="00851462">
              <w:rPr>
                <w:rFonts w:asciiTheme="majorHAnsi" w:hAnsiTheme="majorHAnsi" w:cstheme="majorHAnsi"/>
                <w:sz w:val="18"/>
                <w:szCs w:val="18"/>
                <w:lang w:val="ru-RU"/>
              </w:rPr>
              <w:br/>
            </w:r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  <w:t>слушать объяснения учителя, понимать и разграничивать понятия, отбирать и сравнивать материал по нескольким источникам;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851462" w:rsidRDefault="002C56C3" w:rsidP="009D3A11">
            <w:pPr>
              <w:autoSpaceDE w:val="0"/>
              <w:autoSpaceDN w:val="0"/>
              <w:spacing w:after="0" w:line="240" w:lineRule="auto"/>
              <w:ind w:left="74" w:right="288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Устный</w:t>
            </w:r>
            <w:proofErr w:type="spellEnd"/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 xml:space="preserve"> </w:t>
            </w:r>
            <w:proofErr w:type="spellStart"/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опрос</w:t>
            </w:r>
            <w:proofErr w:type="spellEnd"/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;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851462" w:rsidRDefault="002C56C3" w:rsidP="009D3A11">
            <w:pPr>
              <w:autoSpaceDE w:val="0"/>
              <w:autoSpaceDN w:val="0"/>
              <w:spacing w:after="0" w:line="240" w:lineRule="auto"/>
              <w:ind w:left="72"/>
              <w:rPr>
                <w:rFonts w:asciiTheme="majorHAnsi" w:hAnsiTheme="majorHAnsi" w:cstheme="majorHAnsi"/>
                <w:sz w:val="18"/>
                <w:szCs w:val="18"/>
              </w:rPr>
            </w:pPr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https://www.youtube.com/watch? v=shXXEm3Ud2E</w:t>
            </w:r>
          </w:p>
        </w:tc>
      </w:tr>
      <w:tr w:rsidR="002C56C3" w:rsidRPr="00851462" w:rsidTr="00E648A2">
        <w:trPr>
          <w:trHeight w:hRule="exact" w:val="71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851462" w:rsidRDefault="002C56C3" w:rsidP="009D3A11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4.3</w:t>
            </w:r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.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851462" w:rsidRDefault="002C56C3" w:rsidP="009D3A11">
            <w:pPr>
              <w:autoSpaceDE w:val="0"/>
              <w:autoSpaceDN w:val="0"/>
              <w:spacing w:after="0" w:line="240" w:lineRule="auto"/>
              <w:ind w:left="72" w:right="576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Регионы</w:t>
            </w:r>
            <w:proofErr w:type="spellEnd"/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 xml:space="preserve"> </w:t>
            </w:r>
            <w:proofErr w:type="spellStart"/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России</w:t>
            </w:r>
            <w:proofErr w:type="spellEnd"/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 xml:space="preserve">: </w:t>
            </w:r>
            <w:proofErr w:type="spellStart"/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культурное</w:t>
            </w:r>
            <w:proofErr w:type="spellEnd"/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 xml:space="preserve"> </w:t>
            </w:r>
            <w:proofErr w:type="spellStart"/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многообразие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851462" w:rsidRDefault="002C56C3" w:rsidP="009D3A11">
            <w:pPr>
              <w:autoSpaceDE w:val="0"/>
              <w:autoSpaceDN w:val="0"/>
              <w:spacing w:after="0" w:line="240" w:lineRule="auto"/>
              <w:ind w:left="72"/>
              <w:rPr>
                <w:rFonts w:asciiTheme="majorHAnsi" w:hAnsiTheme="majorHAnsi" w:cstheme="majorHAnsi"/>
                <w:sz w:val="18"/>
                <w:szCs w:val="18"/>
              </w:rPr>
            </w:pPr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851462" w:rsidRDefault="002C56C3" w:rsidP="009D3A11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851462" w:rsidRDefault="002C56C3" w:rsidP="009D3A11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851462" w:rsidRDefault="002C56C3" w:rsidP="009D3A11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05.12.2022 09.12.2022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851462" w:rsidRDefault="002C56C3" w:rsidP="009D3A11">
            <w:pPr>
              <w:autoSpaceDE w:val="0"/>
              <w:autoSpaceDN w:val="0"/>
              <w:spacing w:after="0" w:line="240" w:lineRule="auto"/>
              <w:ind w:left="72" w:right="576"/>
              <w:rPr>
                <w:rFonts w:asciiTheme="majorHAnsi" w:hAnsiTheme="majorHAnsi" w:cstheme="majorHAnsi"/>
                <w:sz w:val="18"/>
                <w:szCs w:val="18"/>
                <w:lang w:val="ru-RU"/>
              </w:rPr>
            </w:pPr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  <w:t>понимать ценность многообразия культурных укладов народов России; слушать и анализировать выступления одноклассников, работать с источниками;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851462" w:rsidRDefault="002C56C3" w:rsidP="009D3A11">
            <w:pPr>
              <w:autoSpaceDE w:val="0"/>
              <w:autoSpaceDN w:val="0"/>
              <w:spacing w:after="0" w:line="240" w:lineRule="auto"/>
              <w:ind w:left="74" w:right="288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Устный</w:t>
            </w:r>
            <w:proofErr w:type="spellEnd"/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 xml:space="preserve"> </w:t>
            </w:r>
            <w:proofErr w:type="spellStart"/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опрос</w:t>
            </w:r>
            <w:proofErr w:type="spellEnd"/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;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851462" w:rsidRDefault="002C56C3" w:rsidP="009D3A11">
            <w:pPr>
              <w:autoSpaceDE w:val="0"/>
              <w:autoSpaceDN w:val="0"/>
              <w:spacing w:after="0" w:line="240" w:lineRule="auto"/>
              <w:ind w:left="72"/>
              <w:rPr>
                <w:rFonts w:asciiTheme="majorHAnsi" w:hAnsiTheme="majorHAnsi" w:cstheme="majorHAnsi"/>
                <w:sz w:val="18"/>
                <w:szCs w:val="18"/>
              </w:rPr>
            </w:pPr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https://www.youtube.com/watch? v=TMOQL5Xv9c4</w:t>
            </w:r>
          </w:p>
        </w:tc>
      </w:tr>
    </w:tbl>
    <w:p w:rsidR="00EF3B66" w:rsidRPr="00851462" w:rsidRDefault="00EF3B66" w:rsidP="009D3A11">
      <w:pPr>
        <w:autoSpaceDE w:val="0"/>
        <w:autoSpaceDN w:val="0"/>
        <w:spacing w:after="0" w:line="240" w:lineRule="auto"/>
        <w:rPr>
          <w:rFonts w:asciiTheme="majorHAnsi" w:hAnsiTheme="majorHAnsi" w:cstheme="majorHAnsi"/>
        </w:rPr>
      </w:pPr>
    </w:p>
    <w:p w:rsidR="00EF3B66" w:rsidRPr="00851462" w:rsidRDefault="00EF3B66" w:rsidP="009D3A11">
      <w:pPr>
        <w:spacing w:after="0" w:line="240" w:lineRule="auto"/>
        <w:rPr>
          <w:rFonts w:asciiTheme="majorHAnsi" w:hAnsiTheme="majorHAnsi" w:cstheme="majorHAnsi"/>
        </w:rPr>
        <w:sectPr w:rsidR="00EF3B66" w:rsidRPr="00851462">
          <w:pgSz w:w="16840" w:h="11900"/>
          <w:pgMar w:top="284" w:right="640" w:bottom="38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EF3B66" w:rsidRPr="00851462" w:rsidRDefault="00EF3B66" w:rsidP="009D3A11">
      <w:pPr>
        <w:autoSpaceDE w:val="0"/>
        <w:autoSpaceDN w:val="0"/>
        <w:spacing w:after="0" w:line="240" w:lineRule="auto"/>
        <w:rPr>
          <w:rFonts w:asciiTheme="majorHAnsi" w:hAnsiTheme="majorHAnsi" w:cstheme="majorHAnsi"/>
        </w:rPr>
      </w:pPr>
    </w:p>
    <w:tbl>
      <w:tblPr>
        <w:tblW w:w="15502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594"/>
        <w:gridCol w:w="528"/>
        <w:gridCol w:w="1104"/>
        <w:gridCol w:w="1142"/>
        <w:gridCol w:w="864"/>
        <w:gridCol w:w="5524"/>
        <w:gridCol w:w="1090"/>
        <w:gridCol w:w="2188"/>
      </w:tblGrid>
      <w:tr w:rsidR="002C56C3" w:rsidRPr="00085A9C" w:rsidTr="006C4F19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085A9C" w:rsidRDefault="002C56C3" w:rsidP="009D3A11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4.4</w:t>
            </w:r>
            <w:r w:rsidRPr="00085A9C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.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085A9C" w:rsidRDefault="002C56C3" w:rsidP="009D3A11">
            <w:pPr>
              <w:autoSpaceDE w:val="0"/>
              <w:autoSpaceDN w:val="0"/>
              <w:spacing w:after="0" w:line="240" w:lineRule="auto"/>
              <w:ind w:left="72" w:right="432"/>
              <w:rPr>
                <w:rFonts w:asciiTheme="majorHAnsi" w:hAnsiTheme="majorHAnsi" w:cstheme="majorHAnsi"/>
                <w:sz w:val="18"/>
                <w:szCs w:val="18"/>
                <w:lang w:val="ru-RU"/>
              </w:rPr>
            </w:pPr>
            <w:r w:rsidRPr="00085A9C"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  <w:t>Памятники в культуре народов России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085A9C" w:rsidRDefault="002C56C3" w:rsidP="009D3A11">
            <w:pPr>
              <w:autoSpaceDE w:val="0"/>
              <w:autoSpaceDN w:val="0"/>
              <w:spacing w:after="0" w:line="240" w:lineRule="auto"/>
              <w:ind w:left="72"/>
              <w:rPr>
                <w:rFonts w:asciiTheme="majorHAnsi" w:hAnsiTheme="majorHAnsi" w:cstheme="majorHAnsi"/>
                <w:sz w:val="18"/>
                <w:szCs w:val="18"/>
              </w:rPr>
            </w:pPr>
            <w:r w:rsidRPr="00085A9C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085A9C" w:rsidRDefault="002C56C3" w:rsidP="009D3A11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085A9C" w:rsidRDefault="002C56C3" w:rsidP="009D3A11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851462" w:rsidRDefault="002C56C3" w:rsidP="009D3A11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12.12.2022 16.12.2022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085A9C" w:rsidRDefault="002C56C3" w:rsidP="009D3A11">
            <w:pPr>
              <w:autoSpaceDE w:val="0"/>
              <w:autoSpaceDN w:val="0"/>
              <w:spacing w:after="0" w:line="240" w:lineRule="auto"/>
              <w:ind w:left="72" w:right="432"/>
              <w:rPr>
                <w:rFonts w:asciiTheme="majorHAnsi" w:hAnsiTheme="majorHAnsi" w:cstheme="majorHAnsi"/>
                <w:sz w:val="18"/>
                <w:szCs w:val="18"/>
                <w:lang w:val="ru-RU"/>
              </w:rPr>
            </w:pPr>
            <w:r w:rsidRPr="00085A9C"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  <w:t xml:space="preserve">понимать нравственный и научный смысл краеведческой работы; </w:t>
            </w:r>
            <w:r w:rsidRPr="00085A9C">
              <w:rPr>
                <w:rFonts w:asciiTheme="majorHAnsi" w:hAnsiTheme="majorHAnsi" w:cstheme="majorHAnsi"/>
                <w:sz w:val="18"/>
                <w:szCs w:val="18"/>
                <w:lang w:val="ru-RU"/>
              </w:rPr>
              <w:br/>
            </w:r>
            <w:r w:rsidRPr="00085A9C"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  <w:t xml:space="preserve">слушать объяснения учителя, работать с </w:t>
            </w:r>
            <w:proofErr w:type="spellStart"/>
            <w:r w:rsidRPr="00085A9C"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  <w:t>научнопопулярной</w:t>
            </w:r>
            <w:proofErr w:type="spellEnd"/>
            <w:r w:rsidRPr="00085A9C"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  <w:t xml:space="preserve"> литературой, просматривать и анализировать учебные фильмы;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085A9C" w:rsidRDefault="002C56C3" w:rsidP="009D3A11">
            <w:pPr>
              <w:autoSpaceDE w:val="0"/>
              <w:autoSpaceDN w:val="0"/>
              <w:spacing w:after="0" w:line="240" w:lineRule="auto"/>
              <w:ind w:left="74" w:right="288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085A9C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Устный</w:t>
            </w:r>
            <w:proofErr w:type="spellEnd"/>
            <w:r w:rsidRPr="00085A9C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 xml:space="preserve"> </w:t>
            </w:r>
            <w:proofErr w:type="spellStart"/>
            <w:r w:rsidRPr="00085A9C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опрос</w:t>
            </w:r>
            <w:proofErr w:type="spellEnd"/>
            <w:r w:rsidRPr="00085A9C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;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085A9C" w:rsidRDefault="002C56C3" w:rsidP="009D3A11">
            <w:pPr>
              <w:autoSpaceDE w:val="0"/>
              <w:autoSpaceDN w:val="0"/>
              <w:spacing w:after="0" w:line="240" w:lineRule="auto"/>
              <w:ind w:left="72"/>
              <w:rPr>
                <w:rFonts w:asciiTheme="majorHAnsi" w:hAnsiTheme="majorHAnsi" w:cstheme="majorHAnsi"/>
                <w:sz w:val="18"/>
                <w:szCs w:val="18"/>
              </w:rPr>
            </w:pPr>
            <w:r w:rsidRPr="00085A9C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https://www.youtube.com/watch? v=TMOQL5Xv9c4</w:t>
            </w:r>
          </w:p>
        </w:tc>
      </w:tr>
      <w:tr w:rsidR="002C56C3" w:rsidRPr="00085A9C" w:rsidTr="006C4F19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085A9C" w:rsidRDefault="002C56C3" w:rsidP="009D3A11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4.5</w:t>
            </w:r>
            <w:r w:rsidRPr="00085A9C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.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085A9C" w:rsidRDefault="002C56C3" w:rsidP="009D3A11">
            <w:pPr>
              <w:autoSpaceDE w:val="0"/>
              <w:autoSpaceDN w:val="0"/>
              <w:spacing w:after="0" w:line="240" w:lineRule="auto"/>
              <w:ind w:left="72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085A9C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Изобразительное</w:t>
            </w:r>
            <w:proofErr w:type="spellEnd"/>
            <w:r w:rsidRPr="00085A9C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 xml:space="preserve"> </w:t>
            </w:r>
            <w:proofErr w:type="spellStart"/>
            <w:r w:rsidRPr="00085A9C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искусство</w:t>
            </w:r>
            <w:proofErr w:type="spellEnd"/>
            <w:r w:rsidRPr="00085A9C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 xml:space="preserve"> </w:t>
            </w:r>
            <w:proofErr w:type="spellStart"/>
            <w:r w:rsidRPr="00085A9C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народов</w:t>
            </w:r>
            <w:proofErr w:type="spellEnd"/>
            <w:r w:rsidRPr="00085A9C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 xml:space="preserve"> </w:t>
            </w:r>
            <w:proofErr w:type="spellStart"/>
            <w:r w:rsidRPr="00085A9C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России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085A9C" w:rsidRDefault="002C56C3" w:rsidP="009D3A11">
            <w:pPr>
              <w:autoSpaceDE w:val="0"/>
              <w:autoSpaceDN w:val="0"/>
              <w:spacing w:after="0" w:line="240" w:lineRule="auto"/>
              <w:ind w:left="72"/>
              <w:rPr>
                <w:rFonts w:asciiTheme="majorHAnsi" w:hAnsiTheme="majorHAnsi" w:cstheme="majorHAnsi"/>
                <w:sz w:val="18"/>
                <w:szCs w:val="18"/>
              </w:rPr>
            </w:pPr>
            <w:r w:rsidRPr="00085A9C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085A9C" w:rsidRDefault="002C56C3" w:rsidP="009D3A11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085A9C" w:rsidRDefault="002C56C3" w:rsidP="009D3A11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851462" w:rsidRDefault="002C56C3" w:rsidP="009D3A11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19.12.2022 23.12.2022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085A9C" w:rsidRDefault="002C56C3" w:rsidP="009D3A11">
            <w:pPr>
              <w:autoSpaceDE w:val="0"/>
              <w:autoSpaceDN w:val="0"/>
              <w:spacing w:after="0" w:line="240" w:lineRule="auto"/>
              <w:ind w:left="72" w:right="432"/>
              <w:rPr>
                <w:rFonts w:asciiTheme="majorHAnsi" w:hAnsiTheme="majorHAnsi" w:cstheme="majorHAnsi"/>
                <w:sz w:val="18"/>
                <w:szCs w:val="18"/>
                <w:lang w:val="ru-RU"/>
              </w:rPr>
            </w:pPr>
            <w:r w:rsidRPr="00085A9C"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  <w:t xml:space="preserve">знать и называть основные темы искусства народов России; </w:t>
            </w:r>
            <w:r w:rsidRPr="00085A9C">
              <w:rPr>
                <w:rFonts w:asciiTheme="majorHAnsi" w:hAnsiTheme="majorHAnsi" w:cstheme="majorHAnsi"/>
                <w:sz w:val="18"/>
                <w:szCs w:val="18"/>
                <w:lang w:val="ru-RU"/>
              </w:rPr>
              <w:br/>
            </w:r>
            <w:r w:rsidRPr="00085A9C"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  <w:t xml:space="preserve">слушать объяснения учителя, работать с </w:t>
            </w:r>
            <w:proofErr w:type="spellStart"/>
            <w:r w:rsidRPr="00085A9C"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  <w:t>научнопопулярной</w:t>
            </w:r>
            <w:proofErr w:type="spellEnd"/>
            <w:r w:rsidRPr="00085A9C"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  <w:t xml:space="preserve"> литературой, просматривать и анализировать учебные фильмы;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085A9C" w:rsidRDefault="002C56C3" w:rsidP="009D3A11">
            <w:pPr>
              <w:autoSpaceDE w:val="0"/>
              <w:autoSpaceDN w:val="0"/>
              <w:spacing w:after="0" w:line="240" w:lineRule="auto"/>
              <w:ind w:left="74" w:right="288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085A9C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Устный</w:t>
            </w:r>
            <w:proofErr w:type="spellEnd"/>
            <w:r w:rsidRPr="00085A9C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 xml:space="preserve"> </w:t>
            </w:r>
            <w:proofErr w:type="spellStart"/>
            <w:r w:rsidRPr="00085A9C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опрос</w:t>
            </w:r>
            <w:proofErr w:type="spellEnd"/>
            <w:r w:rsidRPr="00085A9C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;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085A9C" w:rsidRDefault="002C56C3" w:rsidP="009D3A11">
            <w:pPr>
              <w:autoSpaceDE w:val="0"/>
              <w:autoSpaceDN w:val="0"/>
              <w:spacing w:after="0" w:line="240" w:lineRule="auto"/>
              <w:ind w:left="72"/>
              <w:rPr>
                <w:rFonts w:asciiTheme="majorHAnsi" w:hAnsiTheme="majorHAnsi" w:cstheme="majorHAnsi"/>
                <w:sz w:val="18"/>
                <w:szCs w:val="18"/>
              </w:rPr>
            </w:pPr>
            <w:r w:rsidRPr="00085A9C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https://www.youtube.com/watch? v=oVwEv30xqM</w:t>
            </w:r>
          </w:p>
        </w:tc>
      </w:tr>
      <w:tr w:rsidR="002C56C3" w:rsidRPr="00085A9C" w:rsidTr="006C4F19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085A9C" w:rsidRDefault="002C56C3" w:rsidP="009D3A11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4.6</w:t>
            </w:r>
            <w:r w:rsidRPr="00085A9C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.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085A9C" w:rsidRDefault="002C56C3" w:rsidP="009D3A11">
            <w:pPr>
              <w:autoSpaceDE w:val="0"/>
              <w:autoSpaceDN w:val="0"/>
              <w:spacing w:after="0" w:line="240" w:lineRule="auto"/>
              <w:ind w:left="72"/>
              <w:rPr>
                <w:rFonts w:asciiTheme="majorHAnsi" w:hAnsiTheme="majorHAnsi" w:cstheme="majorHAnsi"/>
                <w:sz w:val="18"/>
                <w:szCs w:val="18"/>
                <w:lang w:val="ru-RU"/>
              </w:rPr>
            </w:pPr>
            <w:r w:rsidRPr="00085A9C"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  <w:t>Бытовые традиции народов России: пища, одежда, дом (</w:t>
            </w:r>
            <w:r w:rsidRPr="00085A9C">
              <w:rPr>
                <w:rFonts w:asciiTheme="majorHAnsi" w:eastAsia="Times New Roman" w:hAnsiTheme="majorHAnsi" w:cstheme="majorHAnsi"/>
                <w:i/>
                <w:w w:val="97"/>
                <w:sz w:val="18"/>
                <w:szCs w:val="18"/>
                <w:lang w:val="ru-RU"/>
              </w:rPr>
              <w:t>практическое занятие</w:t>
            </w:r>
            <w:r w:rsidRPr="00085A9C"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  <w:t>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085A9C" w:rsidRDefault="002C56C3" w:rsidP="009D3A11">
            <w:pPr>
              <w:autoSpaceDE w:val="0"/>
              <w:autoSpaceDN w:val="0"/>
              <w:spacing w:after="0" w:line="240" w:lineRule="auto"/>
              <w:ind w:left="72"/>
              <w:rPr>
                <w:rFonts w:asciiTheme="majorHAnsi" w:hAnsiTheme="majorHAnsi" w:cstheme="majorHAnsi"/>
                <w:sz w:val="18"/>
                <w:szCs w:val="18"/>
              </w:rPr>
            </w:pPr>
            <w:r w:rsidRPr="00085A9C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085A9C" w:rsidRDefault="002C56C3" w:rsidP="009D3A11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085A9C" w:rsidRDefault="002C56C3" w:rsidP="009D3A11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851462" w:rsidRDefault="002C56C3" w:rsidP="009D3A11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26.12.2022 30.12.2022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085A9C" w:rsidRDefault="002C56C3" w:rsidP="009D3A11">
            <w:pPr>
              <w:autoSpaceDE w:val="0"/>
              <w:autoSpaceDN w:val="0"/>
              <w:spacing w:after="0" w:line="240" w:lineRule="auto"/>
              <w:ind w:left="72" w:right="144"/>
              <w:rPr>
                <w:rFonts w:asciiTheme="majorHAnsi" w:hAnsiTheme="majorHAnsi" w:cstheme="majorHAnsi"/>
                <w:sz w:val="18"/>
                <w:szCs w:val="18"/>
                <w:lang w:val="ru-RU"/>
              </w:rPr>
            </w:pPr>
            <w:r w:rsidRPr="00085A9C"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  <w:t xml:space="preserve">отбирать и сравнивать учебный материал по нескольким источникам, решать текстовые задачи, слушать и анализировать выступления одноклассников, работать с </w:t>
            </w:r>
            <w:proofErr w:type="spellStart"/>
            <w:r w:rsidRPr="00085A9C"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  <w:t>научнопопулярной</w:t>
            </w:r>
            <w:proofErr w:type="spellEnd"/>
            <w:r w:rsidRPr="00085A9C"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  <w:t xml:space="preserve"> литературой;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085A9C" w:rsidRDefault="002C56C3" w:rsidP="009D3A11">
            <w:pPr>
              <w:autoSpaceDE w:val="0"/>
              <w:autoSpaceDN w:val="0"/>
              <w:spacing w:after="0" w:line="240" w:lineRule="auto"/>
              <w:ind w:left="74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085A9C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Письменный</w:t>
            </w:r>
            <w:proofErr w:type="spellEnd"/>
            <w:r w:rsidRPr="00085A9C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 xml:space="preserve"> </w:t>
            </w:r>
            <w:proofErr w:type="spellStart"/>
            <w:r w:rsidRPr="00085A9C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контроль</w:t>
            </w:r>
            <w:proofErr w:type="spellEnd"/>
            <w:r w:rsidRPr="00085A9C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;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085A9C" w:rsidRDefault="002C56C3" w:rsidP="009D3A11">
            <w:pPr>
              <w:autoSpaceDE w:val="0"/>
              <w:autoSpaceDN w:val="0"/>
              <w:spacing w:after="0" w:line="240" w:lineRule="auto"/>
              <w:ind w:left="72"/>
              <w:rPr>
                <w:rFonts w:asciiTheme="majorHAnsi" w:hAnsiTheme="majorHAnsi" w:cstheme="majorHAnsi"/>
                <w:sz w:val="18"/>
                <w:szCs w:val="18"/>
              </w:rPr>
            </w:pPr>
            <w:r w:rsidRPr="00085A9C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https://www.youtube.com/watch? v=_MvCsGl7dt4</w:t>
            </w:r>
          </w:p>
        </w:tc>
      </w:tr>
      <w:tr w:rsidR="002C56C3" w:rsidRPr="00085A9C" w:rsidTr="006C4F19">
        <w:trPr>
          <w:trHeight w:hRule="exact" w:val="732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085A9C" w:rsidRDefault="002C56C3" w:rsidP="009D3A11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4.7</w:t>
            </w:r>
            <w:r w:rsidRPr="00085A9C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.</w:t>
            </w:r>
          </w:p>
        </w:tc>
        <w:tc>
          <w:tcPr>
            <w:tcW w:w="25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085A9C" w:rsidRDefault="002C56C3" w:rsidP="009D3A11">
            <w:pPr>
              <w:autoSpaceDE w:val="0"/>
              <w:autoSpaceDN w:val="0"/>
              <w:spacing w:after="0" w:line="240" w:lineRule="auto"/>
              <w:ind w:left="72" w:right="720"/>
              <w:rPr>
                <w:rFonts w:asciiTheme="majorHAnsi" w:hAnsiTheme="majorHAnsi" w:cstheme="majorHAnsi"/>
                <w:sz w:val="18"/>
                <w:szCs w:val="18"/>
                <w:lang w:val="ru-RU"/>
              </w:rPr>
            </w:pPr>
            <w:r w:rsidRPr="00085A9C"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  <w:t>Единство страны  — залог будущего России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085A9C" w:rsidRDefault="002C56C3" w:rsidP="009D3A11">
            <w:pPr>
              <w:autoSpaceDE w:val="0"/>
              <w:autoSpaceDN w:val="0"/>
              <w:spacing w:after="0" w:line="240" w:lineRule="auto"/>
              <w:ind w:left="72"/>
              <w:rPr>
                <w:rFonts w:asciiTheme="majorHAnsi" w:hAnsiTheme="majorHAnsi" w:cstheme="majorHAnsi"/>
                <w:sz w:val="18"/>
                <w:szCs w:val="18"/>
              </w:rPr>
            </w:pPr>
            <w:r w:rsidRPr="00085A9C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3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085A9C" w:rsidRDefault="002C56C3" w:rsidP="009D3A11">
            <w:pPr>
              <w:autoSpaceDE w:val="0"/>
              <w:autoSpaceDN w:val="0"/>
              <w:spacing w:after="0" w:line="240" w:lineRule="auto"/>
              <w:ind w:left="72"/>
              <w:rPr>
                <w:rFonts w:asciiTheme="majorHAnsi" w:hAnsiTheme="majorHAnsi" w:cstheme="majorHAnsi"/>
                <w:sz w:val="18"/>
                <w:szCs w:val="18"/>
              </w:rPr>
            </w:pPr>
            <w:r w:rsidRPr="00085A9C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1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085A9C" w:rsidRDefault="002C56C3" w:rsidP="009D3A11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851462" w:rsidRDefault="002C56C3" w:rsidP="009D3A11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09.01.2023 21.01.2023</w:t>
            </w:r>
          </w:p>
        </w:tc>
        <w:tc>
          <w:tcPr>
            <w:tcW w:w="552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085A9C" w:rsidRDefault="002C56C3" w:rsidP="009D3A11">
            <w:pPr>
              <w:autoSpaceDE w:val="0"/>
              <w:autoSpaceDN w:val="0"/>
              <w:spacing w:after="0" w:line="240" w:lineRule="auto"/>
              <w:ind w:left="72" w:right="288"/>
              <w:rPr>
                <w:rFonts w:asciiTheme="majorHAnsi" w:hAnsiTheme="majorHAnsi" w:cstheme="majorHAnsi"/>
                <w:sz w:val="18"/>
                <w:szCs w:val="18"/>
                <w:lang w:val="ru-RU"/>
              </w:rPr>
            </w:pPr>
            <w:r w:rsidRPr="00085A9C"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  <w:t>понимать и объяснять значение общих элементов и черт в культуре разных народов России для обоснования её культурного, экономического единства; слушать объяснения учителя, систематизировать учебный материал;</w:t>
            </w:r>
          </w:p>
        </w:tc>
        <w:tc>
          <w:tcPr>
            <w:tcW w:w="109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085A9C" w:rsidRDefault="002C56C3" w:rsidP="009D3A11">
            <w:pPr>
              <w:autoSpaceDE w:val="0"/>
              <w:autoSpaceDN w:val="0"/>
              <w:spacing w:after="0" w:line="240" w:lineRule="auto"/>
              <w:ind w:left="74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085A9C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Контрольная</w:t>
            </w:r>
            <w:proofErr w:type="spellEnd"/>
            <w:r w:rsidRPr="00085A9C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 xml:space="preserve"> </w:t>
            </w:r>
            <w:proofErr w:type="spellStart"/>
            <w:r w:rsidRPr="00085A9C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работа</w:t>
            </w:r>
            <w:proofErr w:type="spellEnd"/>
            <w:r w:rsidRPr="00085A9C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;</w:t>
            </w:r>
          </w:p>
        </w:tc>
        <w:tc>
          <w:tcPr>
            <w:tcW w:w="218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085A9C" w:rsidRDefault="002C56C3" w:rsidP="009D3A11">
            <w:pPr>
              <w:autoSpaceDE w:val="0"/>
              <w:autoSpaceDN w:val="0"/>
              <w:spacing w:after="0" w:line="240" w:lineRule="auto"/>
              <w:ind w:left="72"/>
              <w:rPr>
                <w:rFonts w:asciiTheme="majorHAnsi" w:hAnsiTheme="majorHAnsi" w:cstheme="majorHAnsi"/>
                <w:sz w:val="18"/>
                <w:szCs w:val="18"/>
              </w:rPr>
            </w:pPr>
            <w:r w:rsidRPr="00085A9C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https://www.youtube.com/watch? v=shXXEm3Ud2E</w:t>
            </w:r>
          </w:p>
        </w:tc>
      </w:tr>
      <w:tr w:rsidR="00085A9C" w:rsidRPr="00085A9C" w:rsidTr="006C4F19">
        <w:trPr>
          <w:trHeight w:hRule="exact" w:val="732"/>
        </w:trPr>
        <w:tc>
          <w:tcPr>
            <w:tcW w:w="12224" w:type="dxa"/>
            <w:gridSpan w:val="7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A9C" w:rsidRPr="00085A9C" w:rsidRDefault="00085A9C" w:rsidP="009D3A11">
            <w:pPr>
              <w:autoSpaceDE w:val="0"/>
              <w:autoSpaceDN w:val="0"/>
              <w:spacing w:after="0" w:line="240" w:lineRule="auto"/>
              <w:ind w:left="72" w:right="288"/>
              <w:rPr>
                <w:rFonts w:asciiTheme="majorHAnsi" w:eastAsia="Times New Roman" w:hAnsiTheme="majorHAnsi" w:cstheme="majorHAnsi"/>
                <w:b/>
                <w:w w:val="97"/>
                <w:sz w:val="18"/>
                <w:szCs w:val="18"/>
                <w:lang w:val="ru-RU"/>
              </w:rPr>
            </w:pPr>
            <w:r w:rsidRPr="00085A9C">
              <w:rPr>
                <w:rFonts w:asciiTheme="majorHAnsi" w:eastAsia="Times New Roman" w:hAnsiTheme="majorHAnsi" w:cstheme="majorHAnsi"/>
                <w:b/>
                <w:w w:val="97"/>
                <w:sz w:val="18"/>
                <w:szCs w:val="18"/>
                <w:lang w:val="ru-RU"/>
              </w:rPr>
              <w:t>Тематический блок 5 «Культура как социальность»</w:t>
            </w:r>
          </w:p>
          <w:p w:rsidR="00085A9C" w:rsidRPr="00085A9C" w:rsidRDefault="00085A9C" w:rsidP="009D3A11">
            <w:pPr>
              <w:autoSpaceDE w:val="0"/>
              <w:autoSpaceDN w:val="0"/>
              <w:spacing w:after="0" w:line="240" w:lineRule="auto"/>
              <w:ind w:left="72" w:right="288"/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</w:pPr>
          </w:p>
        </w:tc>
        <w:tc>
          <w:tcPr>
            <w:tcW w:w="109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A9C" w:rsidRPr="00EE03D0" w:rsidRDefault="00085A9C" w:rsidP="009D3A11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18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5A9C" w:rsidRPr="00851462" w:rsidRDefault="00085A9C" w:rsidP="009D3A11">
            <w:pPr>
              <w:autoSpaceDE w:val="0"/>
              <w:autoSpaceDN w:val="0"/>
              <w:spacing w:after="0" w:line="240" w:lineRule="auto"/>
              <w:ind w:left="72"/>
              <w:rPr>
                <w:rFonts w:asciiTheme="majorHAnsi" w:hAnsiTheme="majorHAnsi" w:cstheme="majorHAnsi"/>
                <w:sz w:val="18"/>
                <w:szCs w:val="18"/>
              </w:rPr>
            </w:pPr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https://www.youtube.com/watch? v=9KCGDpY8p9M</w:t>
            </w:r>
          </w:p>
        </w:tc>
      </w:tr>
      <w:tr w:rsidR="002C56C3" w:rsidRPr="00085A9C" w:rsidTr="006C4F19">
        <w:trPr>
          <w:trHeight w:hRule="exact" w:val="732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085A9C" w:rsidRDefault="002C56C3" w:rsidP="009D3A11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</w:pPr>
            <w:r w:rsidRPr="00085A9C"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  <w:t>5.1</w:t>
            </w:r>
          </w:p>
        </w:tc>
        <w:tc>
          <w:tcPr>
            <w:tcW w:w="25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C73FDB" w:rsidRDefault="002C56C3" w:rsidP="009D3A11">
            <w:pPr>
              <w:spacing w:after="0" w:line="240" w:lineRule="auto"/>
              <w:rPr>
                <w:lang w:val="ru-RU"/>
              </w:rPr>
            </w:pPr>
            <w:r w:rsidRPr="00C73FDB">
              <w:rPr>
                <w:w w:val="110"/>
                <w:sz w:val="18"/>
                <w:lang w:val="ru-RU"/>
              </w:rPr>
              <w:t>Мир</w:t>
            </w:r>
            <w:r w:rsidRPr="00C73FDB">
              <w:rPr>
                <w:spacing w:val="20"/>
                <w:w w:val="110"/>
                <w:sz w:val="18"/>
                <w:lang w:val="ru-RU"/>
              </w:rPr>
              <w:t xml:space="preserve"> </w:t>
            </w:r>
            <w:r w:rsidRPr="00C73FDB">
              <w:rPr>
                <w:w w:val="110"/>
                <w:sz w:val="18"/>
                <w:lang w:val="ru-RU"/>
              </w:rPr>
              <w:t>культуры:</w:t>
            </w:r>
            <w:r w:rsidRPr="00C73FDB">
              <w:rPr>
                <w:spacing w:val="20"/>
                <w:w w:val="110"/>
                <w:sz w:val="18"/>
                <w:lang w:val="ru-RU"/>
              </w:rPr>
              <w:t xml:space="preserve"> </w:t>
            </w:r>
            <w:r w:rsidRPr="00C73FDB">
              <w:rPr>
                <w:w w:val="110"/>
                <w:sz w:val="18"/>
                <w:lang w:val="ru-RU"/>
              </w:rPr>
              <w:t>его</w:t>
            </w:r>
            <w:r w:rsidRPr="00C73FDB">
              <w:rPr>
                <w:spacing w:val="20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C73FDB">
              <w:rPr>
                <w:w w:val="110"/>
                <w:sz w:val="18"/>
                <w:lang w:val="ru-RU"/>
              </w:rPr>
              <w:t>структу</w:t>
            </w:r>
            <w:proofErr w:type="spellEnd"/>
            <w:r w:rsidRPr="00C73FDB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C73FDB">
              <w:rPr>
                <w:w w:val="110"/>
                <w:sz w:val="18"/>
                <w:lang w:val="ru-RU"/>
              </w:rPr>
              <w:t>ра</w:t>
            </w:r>
            <w:proofErr w:type="spellEnd"/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085A9C" w:rsidRDefault="002C56C3" w:rsidP="009D3A11">
            <w:pPr>
              <w:autoSpaceDE w:val="0"/>
              <w:autoSpaceDN w:val="0"/>
              <w:spacing w:after="0" w:line="240" w:lineRule="auto"/>
              <w:ind w:left="72"/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</w:pP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085A9C" w:rsidRDefault="002C56C3" w:rsidP="009D3A11">
            <w:pPr>
              <w:autoSpaceDE w:val="0"/>
              <w:autoSpaceDN w:val="0"/>
              <w:spacing w:after="0" w:line="240" w:lineRule="auto"/>
              <w:ind w:left="72"/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</w:pPr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085A9C" w:rsidRDefault="002C56C3" w:rsidP="009D3A11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lang w:val="ru-RU"/>
              </w:rPr>
            </w:pP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851462" w:rsidRDefault="002C56C3" w:rsidP="009D3A11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01.02.2023 13.02.2023</w:t>
            </w:r>
          </w:p>
        </w:tc>
        <w:tc>
          <w:tcPr>
            <w:tcW w:w="552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085A9C" w:rsidRDefault="002C56C3" w:rsidP="009D3A11">
            <w:pPr>
              <w:autoSpaceDE w:val="0"/>
              <w:autoSpaceDN w:val="0"/>
              <w:spacing w:after="0" w:line="240" w:lineRule="auto"/>
              <w:ind w:left="72" w:right="432"/>
              <w:rPr>
                <w:rFonts w:asciiTheme="majorHAnsi" w:hAnsiTheme="majorHAnsi" w:cstheme="majorHAnsi"/>
                <w:sz w:val="18"/>
                <w:szCs w:val="18"/>
                <w:lang w:val="ru-RU"/>
              </w:rPr>
            </w:pPr>
            <w:r w:rsidRPr="00085A9C"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  <w:t xml:space="preserve">понимать нравственный и научный смысл краеведческой работы; </w:t>
            </w:r>
            <w:r w:rsidRPr="00085A9C">
              <w:rPr>
                <w:rFonts w:asciiTheme="majorHAnsi" w:hAnsiTheme="majorHAnsi" w:cstheme="majorHAnsi"/>
                <w:sz w:val="18"/>
                <w:szCs w:val="18"/>
                <w:lang w:val="ru-RU"/>
              </w:rPr>
              <w:br/>
            </w:r>
            <w:r w:rsidRPr="00085A9C"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  <w:t xml:space="preserve">слушать объяснения учителя, работать с </w:t>
            </w:r>
            <w:proofErr w:type="spellStart"/>
            <w:r w:rsidRPr="00085A9C"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  <w:t>научнопопулярной</w:t>
            </w:r>
            <w:proofErr w:type="spellEnd"/>
            <w:r w:rsidRPr="00085A9C"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  <w:t xml:space="preserve"> литературой, просматривать и анализировать учебные фильмы;</w:t>
            </w:r>
          </w:p>
        </w:tc>
        <w:tc>
          <w:tcPr>
            <w:tcW w:w="109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085A9C" w:rsidRDefault="002C56C3" w:rsidP="009D3A11">
            <w:pPr>
              <w:autoSpaceDE w:val="0"/>
              <w:autoSpaceDN w:val="0"/>
              <w:spacing w:after="0" w:line="240" w:lineRule="auto"/>
              <w:ind w:left="74"/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</w:pPr>
            <w:proofErr w:type="spellStart"/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Устный</w:t>
            </w:r>
            <w:proofErr w:type="spellEnd"/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 xml:space="preserve"> </w:t>
            </w:r>
            <w:proofErr w:type="spellStart"/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опрос</w:t>
            </w:r>
            <w:proofErr w:type="spellEnd"/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;</w:t>
            </w:r>
          </w:p>
        </w:tc>
        <w:tc>
          <w:tcPr>
            <w:tcW w:w="218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851462" w:rsidRDefault="002C56C3" w:rsidP="009D3A11">
            <w:pPr>
              <w:autoSpaceDE w:val="0"/>
              <w:autoSpaceDN w:val="0"/>
              <w:spacing w:after="0" w:line="240" w:lineRule="auto"/>
              <w:ind w:left="72"/>
              <w:rPr>
                <w:rFonts w:asciiTheme="majorHAnsi" w:hAnsiTheme="majorHAnsi" w:cstheme="majorHAnsi"/>
                <w:sz w:val="18"/>
                <w:szCs w:val="18"/>
              </w:rPr>
            </w:pPr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https://www.youtube.com/watch? v=1GNpwdtDBDw</w:t>
            </w:r>
          </w:p>
        </w:tc>
      </w:tr>
      <w:tr w:rsidR="002C56C3" w:rsidRPr="00085A9C" w:rsidTr="006C4F19">
        <w:trPr>
          <w:trHeight w:hRule="exact" w:val="732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085A9C" w:rsidRDefault="002C56C3" w:rsidP="009D3A11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</w:pPr>
            <w:r w:rsidRPr="00085A9C"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  <w:t>5.2</w:t>
            </w:r>
          </w:p>
        </w:tc>
        <w:tc>
          <w:tcPr>
            <w:tcW w:w="25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C73FDB" w:rsidRDefault="002C56C3" w:rsidP="009D3A11">
            <w:pPr>
              <w:spacing w:after="0" w:line="240" w:lineRule="auto"/>
              <w:rPr>
                <w:lang w:val="ru-RU"/>
              </w:rPr>
            </w:pPr>
            <w:r w:rsidRPr="00C73FDB">
              <w:rPr>
                <w:w w:val="110"/>
                <w:sz w:val="18"/>
                <w:lang w:val="ru-RU"/>
              </w:rPr>
              <w:t>История</w:t>
            </w:r>
            <w:r w:rsidRPr="00C73FDB">
              <w:rPr>
                <w:spacing w:val="14"/>
                <w:w w:val="110"/>
                <w:sz w:val="18"/>
                <w:lang w:val="ru-RU"/>
              </w:rPr>
              <w:t xml:space="preserve"> </w:t>
            </w:r>
            <w:r w:rsidRPr="00C73FDB">
              <w:rPr>
                <w:w w:val="110"/>
                <w:sz w:val="18"/>
                <w:lang w:val="ru-RU"/>
              </w:rPr>
              <w:t>быта</w:t>
            </w:r>
            <w:r w:rsidRPr="00C73FDB">
              <w:rPr>
                <w:spacing w:val="14"/>
                <w:w w:val="110"/>
                <w:sz w:val="18"/>
                <w:lang w:val="ru-RU"/>
              </w:rPr>
              <w:t xml:space="preserve"> </w:t>
            </w:r>
            <w:r w:rsidRPr="00C73FDB">
              <w:rPr>
                <w:w w:val="110"/>
                <w:sz w:val="18"/>
                <w:lang w:val="ru-RU"/>
              </w:rPr>
              <w:t>как</w:t>
            </w:r>
            <w:r w:rsidRPr="00C73FDB">
              <w:rPr>
                <w:spacing w:val="14"/>
                <w:w w:val="110"/>
                <w:sz w:val="18"/>
                <w:lang w:val="ru-RU"/>
              </w:rPr>
              <w:t xml:space="preserve"> </w:t>
            </w:r>
            <w:r w:rsidRPr="00C73FDB">
              <w:rPr>
                <w:w w:val="110"/>
                <w:sz w:val="18"/>
                <w:lang w:val="ru-RU"/>
              </w:rPr>
              <w:t>история</w:t>
            </w:r>
            <w:r w:rsidRPr="00C73FDB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C73FDB">
              <w:rPr>
                <w:w w:val="110"/>
                <w:sz w:val="18"/>
                <w:lang w:val="ru-RU"/>
              </w:rPr>
              <w:t>культуры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085A9C" w:rsidRDefault="002C56C3" w:rsidP="009D3A11">
            <w:pPr>
              <w:autoSpaceDE w:val="0"/>
              <w:autoSpaceDN w:val="0"/>
              <w:spacing w:after="0" w:line="240" w:lineRule="auto"/>
              <w:ind w:left="72"/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</w:pP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085A9C" w:rsidRDefault="002C56C3" w:rsidP="009D3A11">
            <w:pPr>
              <w:autoSpaceDE w:val="0"/>
              <w:autoSpaceDN w:val="0"/>
              <w:spacing w:after="0" w:line="240" w:lineRule="auto"/>
              <w:ind w:left="72"/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</w:pPr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085A9C" w:rsidRDefault="002C56C3" w:rsidP="009D3A11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lang w:val="ru-RU"/>
              </w:rPr>
            </w:pP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851462" w:rsidRDefault="002C56C3" w:rsidP="009D3A11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27.02.2023 03.03.2023</w:t>
            </w:r>
          </w:p>
        </w:tc>
        <w:tc>
          <w:tcPr>
            <w:tcW w:w="552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085A9C" w:rsidRDefault="002C56C3" w:rsidP="009D3A11">
            <w:pPr>
              <w:autoSpaceDE w:val="0"/>
              <w:autoSpaceDN w:val="0"/>
              <w:spacing w:after="0" w:line="240" w:lineRule="auto"/>
              <w:ind w:left="72" w:right="432"/>
              <w:rPr>
                <w:rFonts w:asciiTheme="majorHAnsi" w:hAnsiTheme="majorHAnsi" w:cstheme="majorHAnsi"/>
                <w:sz w:val="18"/>
                <w:szCs w:val="18"/>
                <w:lang w:val="ru-RU"/>
              </w:rPr>
            </w:pPr>
            <w:r w:rsidRPr="00085A9C"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  <w:t xml:space="preserve">знать и называть основные темы искусства народов России; </w:t>
            </w:r>
            <w:r w:rsidRPr="00085A9C">
              <w:rPr>
                <w:rFonts w:asciiTheme="majorHAnsi" w:hAnsiTheme="majorHAnsi" w:cstheme="majorHAnsi"/>
                <w:sz w:val="18"/>
                <w:szCs w:val="18"/>
                <w:lang w:val="ru-RU"/>
              </w:rPr>
              <w:br/>
            </w:r>
            <w:r w:rsidRPr="00085A9C"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  <w:t xml:space="preserve">слушать объяснения учителя, работать с </w:t>
            </w:r>
            <w:proofErr w:type="spellStart"/>
            <w:r w:rsidRPr="00085A9C"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  <w:t>научнопопулярной</w:t>
            </w:r>
            <w:proofErr w:type="spellEnd"/>
            <w:r w:rsidRPr="00085A9C"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  <w:t xml:space="preserve"> литературой, просматривать и анализировать учебные фильмы;</w:t>
            </w:r>
          </w:p>
        </w:tc>
        <w:tc>
          <w:tcPr>
            <w:tcW w:w="109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085A9C" w:rsidRDefault="002C56C3" w:rsidP="009D3A11">
            <w:pPr>
              <w:autoSpaceDE w:val="0"/>
              <w:autoSpaceDN w:val="0"/>
              <w:spacing w:after="0" w:line="240" w:lineRule="auto"/>
              <w:ind w:left="74"/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</w:pPr>
            <w:proofErr w:type="spellStart"/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Устный</w:t>
            </w:r>
            <w:proofErr w:type="spellEnd"/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 xml:space="preserve"> </w:t>
            </w:r>
            <w:proofErr w:type="spellStart"/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опрос</w:t>
            </w:r>
            <w:proofErr w:type="spellEnd"/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;</w:t>
            </w:r>
          </w:p>
        </w:tc>
        <w:tc>
          <w:tcPr>
            <w:tcW w:w="218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851462" w:rsidRDefault="002C56C3" w:rsidP="009D3A11">
            <w:pPr>
              <w:autoSpaceDE w:val="0"/>
              <w:autoSpaceDN w:val="0"/>
              <w:spacing w:after="0" w:line="240" w:lineRule="auto"/>
              <w:ind w:left="72"/>
              <w:rPr>
                <w:rFonts w:asciiTheme="majorHAnsi" w:hAnsiTheme="majorHAnsi" w:cstheme="majorHAnsi"/>
                <w:sz w:val="18"/>
                <w:szCs w:val="18"/>
              </w:rPr>
            </w:pPr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https://www.youtube.com/watch? v=wDYdkfoO96w</w:t>
            </w:r>
          </w:p>
        </w:tc>
      </w:tr>
      <w:tr w:rsidR="002C56C3" w:rsidRPr="00085A9C" w:rsidTr="006C4F19">
        <w:trPr>
          <w:trHeight w:hRule="exact" w:val="732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085A9C" w:rsidRDefault="002C56C3" w:rsidP="009D3A11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</w:pPr>
            <w:r w:rsidRPr="00085A9C"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  <w:t>5.3</w:t>
            </w:r>
          </w:p>
        </w:tc>
        <w:tc>
          <w:tcPr>
            <w:tcW w:w="25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C73FDB" w:rsidRDefault="002C56C3" w:rsidP="009D3A11">
            <w:pPr>
              <w:spacing w:after="0" w:line="240" w:lineRule="auto"/>
              <w:rPr>
                <w:lang w:val="ru-RU"/>
              </w:rPr>
            </w:pPr>
            <w:r w:rsidRPr="00C73FDB">
              <w:rPr>
                <w:w w:val="105"/>
                <w:sz w:val="18"/>
                <w:lang w:val="ru-RU"/>
              </w:rPr>
              <w:t>Образование</w:t>
            </w:r>
            <w:r w:rsidRPr="00C73FDB">
              <w:rPr>
                <w:spacing w:val="16"/>
                <w:w w:val="105"/>
                <w:sz w:val="18"/>
                <w:lang w:val="ru-RU"/>
              </w:rPr>
              <w:t xml:space="preserve"> </w:t>
            </w:r>
            <w:r w:rsidRPr="00C73FDB">
              <w:rPr>
                <w:w w:val="105"/>
                <w:sz w:val="18"/>
                <w:lang w:val="ru-RU"/>
              </w:rPr>
              <w:t>в</w:t>
            </w:r>
            <w:r w:rsidRPr="00C73FDB">
              <w:rPr>
                <w:spacing w:val="16"/>
                <w:w w:val="105"/>
                <w:sz w:val="18"/>
                <w:lang w:val="ru-RU"/>
              </w:rPr>
              <w:t xml:space="preserve"> </w:t>
            </w:r>
            <w:r w:rsidRPr="00C73FDB">
              <w:rPr>
                <w:w w:val="105"/>
                <w:sz w:val="18"/>
                <w:lang w:val="ru-RU"/>
              </w:rPr>
              <w:t>культуре</w:t>
            </w:r>
            <w:r w:rsidRPr="00C73FDB">
              <w:rPr>
                <w:spacing w:val="16"/>
                <w:w w:val="105"/>
                <w:sz w:val="18"/>
                <w:lang w:val="ru-RU"/>
              </w:rPr>
              <w:t xml:space="preserve"> </w:t>
            </w:r>
            <w:r w:rsidRPr="00C73FDB">
              <w:rPr>
                <w:w w:val="105"/>
                <w:sz w:val="18"/>
                <w:lang w:val="ru-RU"/>
              </w:rPr>
              <w:t>на</w:t>
            </w:r>
            <w:r w:rsidRPr="00C73FDB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C73FDB">
              <w:rPr>
                <w:w w:val="105"/>
                <w:sz w:val="18"/>
                <w:lang w:val="ru-RU"/>
              </w:rPr>
              <w:t>родов</w:t>
            </w:r>
            <w:r w:rsidRPr="00C73FDB">
              <w:rPr>
                <w:spacing w:val="23"/>
                <w:w w:val="105"/>
                <w:sz w:val="18"/>
                <w:lang w:val="ru-RU"/>
              </w:rPr>
              <w:t xml:space="preserve"> </w:t>
            </w:r>
            <w:r w:rsidRPr="00C73FDB">
              <w:rPr>
                <w:w w:val="105"/>
                <w:sz w:val="18"/>
                <w:lang w:val="ru-RU"/>
              </w:rPr>
              <w:t>России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085A9C" w:rsidRDefault="002C56C3" w:rsidP="009D3A11">
            <w:pPr>
              <w:autoSpaceDE w:val="0"/>
              <w:autoSpaceDN w:val="0"/>
              <w:spacing w:after="0" w:line="240" w:lineRule="auto"/>
              <w:ind w:left="72"/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</w:pP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085A9C" w:rsidRDefault="002C56C3" w:rsidP="009D3A11">
            <w:pPr>
              <w:autoSpaceDE w:val="0"/>
              <w:autoSpaceDN w:val="0"/>
              <w:spacing w:after="0" w:line="240" w:lineRule="auto"/>
              <w:ind w:left="72"/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</w:pPr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085A9C" w:rsidRDefault="002C56C3" w:rsidP="009D3A11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lang w:val="ru-RU"/>
              </w:rPr>
            </w:pP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851462" w:rsidRDefault="002C56C3" w:rsidP="009D3A11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06.03.2023 10.03.2023</w:t>
            </w:r>
          </w:p>
        </w:tc>
        <w:tc>
          <w:tcPr>
            <w:tcW w:w="552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085A9C" w:rsidRDefault="002C56C3" w:rsidP="009D3A11">
            <w:pPr>
              <w:autoSpaceDE w:val="0"/>
              <w:autoSpaceDN w:val="0"/>
              <w:spacing w:after="0" w:line="240" w:lineRule="auto"/>
              <w:ind w:left="72" w:right="144"/>
              <w:rPr>
                <w:rFonts w:asciiTheme="majorHAnsi" w:hAnsiTheme="majorHAnsi" w:cstheme="majorHAnsi"/>
                <w:sz w:val="18"/>
                <w:szCs w:val="18"/>
                <w:lang w:val="ru-RU"/>
              </w:rPr>
            </w:pPr>
            <w:r w:rsidRPr="00085A9C"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  <w:t xml:space="preserve">отбирать и сравнивать учебный материал по нескольким источникам, решать текстовые задачи, слушать и анализировать выступления одноклассников, работать с </w:t>
            </w:r>
            <w:proofErr w:type="spellStart"/>
            <w:r w:rsidRPr="00085A9C"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  <w:t>научнопопулярной</w:t>
            </w:r>
            <w:proofErr w:type="spellEnd"/>
            <w:r w:rsidRPr="00085A9C"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  <w:t xml:space="preserve"> литературой;</w:t>
            </w:r>
          </w:p>
        </w:tc>
        <w:tc>
          <w:tcPr>
            <w:tcW w:w="109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085A9C" w:rsidRDefault="002C56C3" w:rsidP="009D3A11">
            <w:pPr>
              <w:autoSpaceDE w:val="0"/>
              <w:autoSpaceDN w:val="0"/>
              <w:spacing w:after="0" w:line="240" w:lineRule="auto"/>
              <w:ind w:left="74"/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</w:pPr>
            <w:proofErr w:type="spellStart"/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Устный</w:t>
            </w:r>
            <w:proofErr w:type="spellEnd"/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 xml:space="preserve"> </w:t>
            </w:r>
            <w:proofErr w:type="spellStart"/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опрос</w:t>
            </w:r>
            <w:proofErr w:type="spellEnd"/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;</w:t>
            </w:r>
          </w:p>
        </w:tc>
        <w:tc>
          <w:tcPr>
            <w:tcW w:w="218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851462" w:rsidRDefault="002C56C3" w:rsidP="009D3A11">
            <w:pPr>
              <w:autoSpaceDE w:val="0"/>
              <w:autoSpaceDN w:val="0"/>
              <w:spacing w:after="0" w:line="240" w:lineRule="auto"/>
              <w:ind w:left="72"/>
              <w:rPr>
                <w:rFonts w:asciiTheme="majorHAnsi" w:hAnsiTheme="majorHAnsi" w:cstheme="majorHAnsi"/>
                <w:sz w:val="18"/>
                <w:szCs w:val="18"/>
              </w:rPr>
            </w:pPr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https://www.youtube.com/watch? v=TMOQL5Xv9c4</w:t>
            </w:r>
          </w:p>
        </w:tc>
      </w:tr>
      <w:tr w:rsidR="002C56C3" w:rsidRPr="00085A9C" w:rsidTr="006C4F19">
        <w:trPr>
          <w:trHeight w:hRule="exact" w:val="732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085A9C" w:rsidRDefault="002C56C3" w:rsidP="009D3A11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</w:pPr>
            <w:r w:rsidRPr="00085A9C"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  <w:t>5.4</w:t>
            </w:r>
          </w:p>
        </w:tc>
        <w:tc>
          <w:tcPr>
            <w:tcW w:w="25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C73FDB" w:rsidRDefault="002C56C3" w:rsidP="009D3A11">
            <w:pPr>
              <w:spacing w:after="0" w:line="240" w:lineRule="auto"/>
              <w:rPr>
                <w:lang w:val="ru-RU"/>
              </w:rPr>
            </w:pPr>
            <w:r w:rsidRPr="00C73FDB">
              <w:rPr>
                <w:w w:val="105"/>
                <w:sz w:val="18"/>
                <w:lang w:val="ru-RU"/>
              </w:rPr>
              <w:t>Общество</w:t>
            </w:r>
            <w:r w:rsidRPr="00C73FDB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C73FDB">
              <w:rPr>
                <w:w w:val="105"/>
                <w:sz w:val="18"/>
                <w:lang w:val="ru-RU"/>
              </w:rPr>
              <w:t>и</w:t>
            </w:r>
            <w:r w:rsidRPr="00C73FDB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C73FDB">
              <w:rPr>
                <w:w w:val="105"/>
                <w:sz w:val="18"/>
                <w:lang w:val="ru-RU"/>
              </w:rPr>
              <w:t>религия:</w:t>
            </w:r>
            <w:r w:rsidRPr="00C73FDB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C73FDB">
              <w:rPr>
                <w:w w:val="105"/>
                <w:sz w:val="18"/>
                <w:lang w:val="ru-RU"/>
              </w:rPr>
              <w:t>духов</w:t>
            </w:r>
            <w:r w:rsidRPr="00C73FDB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C73FDB">
              <w:rPr>
                <w:w w:val="105"/>
                <w:sz w:val="18"/>
                <w:lang w:val="ru-RU"/>
              </w:rPr>
              <w:t>нонравственное</w:t>
            </w:r>
            <w:proofErr w:type="spellEnd"/>
            <w:r w:rsidRPr="00C73FDB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C73FDB">
              <w:rPr>
                <w:w w:val="105"/>
                <w:sz w:val="18"/>
                <w:lang w:val="ru-RU"/>
              </w:rPr>
              <w:t>взаимодей</w:t>
            </w:r>
            <w:proofErr w:type="spellEnd"/>
            <w:r w:rsidRPr="00C73FDB">
              <w:rPr>
                <w:spacing w:val="1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C73FDB">
              <w:rPr>
                <w:w w:val="105"/>
                <w:sz w:val="18"/>
                <w:lang w:val="ru-RU"/>
              </w:rPr>
              <w:t>ствие</w:t>
            </w:r>
            <w:proofErr w:type="spellEnd"/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085A9C" w:rsidRDefault="002C56C3" w:rsidP="009D3A11">
            <w:pPr>
              <w:autoSpaceDE w:val="0"/>
              <w:autoSpaceDN w:val="0"/>
              <w:spacing w:after="0" w:line="240" w:lineRule="auto"/>
              <w:ind w:left="72"/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</w:pP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085A9C" w:rsidRDefault="002C56C3" w:rsidP="009D3A11">
            <w:pPr>
              <w:autoSpaceDE w:val="0"/>
              <w:autoSpaceDN w:val="0"/>
              <w:spacing w:after="0" w:line="240" w:lineRule="auto"/>
              <w:ind w:left="72"/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</w:pPr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085A9C" w:rsidRDefault="002C56C3" w:rsidP="009D3A11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lang w:val="ru-RU"/>
              </w:rPr>
            </w:pP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851462" w:rsidRDefault="002C56C3" w:rsidP="009D3A11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13.03.2023 17.03.2023</w:t>
            </w:r>
          </w:p>
        </w:tc>
        <w:tc>
          <w:tcPr>
            <w:tcW w:w="552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085A9C" w:rsidRDefault="002C56C3" w:rsidP="009D3A11">
            <w:pPr>
              <w:autoSpaceDE w:val="0"/>
              <w:autoSpaceDN w:val="0"/>
              <w:spacing w:after="0" w:line="240" w:lineRule="auto"/>
              <w:ind w:left="72" w:right="288"/>
              <w:rPr>
                <w:rFonts w:asciiTheme="majorHAnsi" w:hAnsiTheme="majorHAnsi" w:cstheme="majorHAnsi"/>
                <w:sz w:val="18"/>
                <w:szCs w:val="18"/>
                <w:lang w:val="ru-RU"/>
              </w:rPr>
            </w:pPr>
            <w:r w:rsidRPr="00085A9C"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  <w:t>понимать и объяснять значение общих элементов и черт в культуре разных народов России для обоснования её культурного, экономического единства; слушать объяснения учителя, систематизировать учебный материал;</w:t>
            </w:r>
          </w:p>
        </w:tc>
        <w:tc>
          <w:tcPr>
            <w:tcW w:w="109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085A9C" w:rsidRDefault="002C56C3" w:rsidP="009D3A11">
            <w:pPr>
              <w:autoSpaceDE w:val="0"/>
              <w:autoSpaceDN w:val="0"/>
              <w:spacing w:after="0" w:line="240" w:lineRule="auto"/>
              <w:ind w:left="74"/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</w:pPr>
            <w:proofErr w:type="spellStart"/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Устный</w:t>
            </w:r>
            <w:proofErr w:type="spellEnd"/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 xml:space="preserve"> </w:t>
            </w:r>
            <w:proofErr w:type="spellStart"/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опрос</w:t>
            </w:r>
            <w:proofErr w:type="spellEnd"/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;</w:t>
            </w:r>
          </w:p>
        </w:tc>
        <w:tc>
          <w:tcPr>
            <w:tcW w:w="218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851462" w:rsidRDefault="002C56C3" w:rsidP="009D3A11">
            <w:pPr>
              <w:autoSpaceDE w:val="0"/>
              <w:autoSpaceDN w:val="0"/>
              <w:spacing w:after="0" w:line="240" w:lineRule="auto"/>
              <w:ind w:left="72"/>
              <w:rPr>
                <w:rFonts w:asciiTheme="majorHAnsi" w:hAnsiTheme="majorHAnsi" w:cstheme="majorHAnsi"/>
                <w:sz w:val="18"/>
                <w:szCs w:val="18"/>
              </w:rPr>
            </w:pPr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https://www.youtube.com/watch? v=b0fW0b7OAYU</w:t>
            </w:r>
          </w:p>
        </w:tc>
      </w:tr>
      <w:tr w:rsidR="002C56C3" w:rsidRPr="00233E66" w:rsidTr="00E648A2">
        <w:trPr>
          <w:trHeight w:hRule="exact" w:val="732"/>
        </w:trPr>
        <w:tc>
          <w:tcPr>
            <w:tcW w:w="15502" w:type="dxa"/>
            <w:gridSpan w:val="9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085A9C" w:rsidRDefault="002C56C3" w:rsidP="009D3A11">
            <w:pPr>
              <w:autoSpaceDE w:val="0"/>
              <w:autoSpaceDN w:val="0"/>
              <w:spacing w:after="0" w:line="240" w:lineRule="auto"/>
              <w:ind w:left="72"/>
              <w:rPr>
                <w:rFonts w:asciiTheme="majorHAnsi" w:eastAsia="Times New Roman" w:hAnsiTheme="majorHAnsi" w:cstheme="majorHAnsi"/>
                <w:b/>
                <w:w w:val="97"/>
                <w:sz w:val="18"/>
                <w:szCs w:val="18"/>
                <w:lang w:val="ru-RU"/>
              </w:rPr>
            </w:pPr>
            <w:r w:rsidRPr="00085A9C">
              <w:rPr>
                <w:rFonts w:asciiTheme="majorHAnsi" w:eastAsia="Times New Roman" w:hAnsiTheme="majorHAnsi" w:cstheme="majorHAnsi"/>
                <w:b/>
                <w:w w:val="97"/>
                <w:sz w:val="18"/>
                <w:szCs w:val="18"/>
                <w:lang w:val="ru-RU"/>
              </w:rPr>
              <w:t>Тематический блок 6 «Человек и его отражение в культуре»</w:t>
            </w:r>
          </w:p>
        </w:tc>
      </w:tr>
      <w:tr w:rsidR="002C56C3" w:rsidRPr="00085A9C" w:rsidTr="006C4F19">
        <w:trPr>
          <w:trHeight w:hRule="exact" w:val="732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085A9C" w:rsidRDefault="002C56C3" w:rsidP="009D3A11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</w:pPr>
            <w:r w:rsidRPr="00085A9C"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  <w:t>6.1</w:t>
            </w:r>
          </w:p>
        </w:tc>
        <w:tc>
          <w:tcPr>
            <w:tcW w:w="25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085A9C" w:rsidRDefault="002C56C3" w:rsidP="009D3A11">
            <w:pPr>
              <w:autoSpaceDE w:val="0"/>
              <w:autoSpaceDN w:val="0"/>
              <w:spacing w:after="0" w:line="240" w:lineRule="auto"/>
              <w:ind w:left="72" w:right="720"/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</w:pPr>
            <w:r w:rsidRPr="00085A9C">
              <w:rPr>
                <w:rFonts w:asciiTheme="majorHAnsi" w:hAnsiTheme="majorHAnsi" w:cstheme="majorHAnsi"/>
                <w:w w:val="105"/>
                <w:sz w:val="18"/>
                <w:szCs w:val="18"/>
                <w:lang w:val="ru-RU"/>
              </w:rPr>
              <w:t>Каким</w:t>
            </w:r>
            <w:r w:rsidRPr="00085A9C">
              <w:rPr>
                <w:rFonts w:asciiTheme="majorHAnsi" w:hAnsiTheme="majorHAnsi" w:cstheme="majorHAnsi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085A9C">
              <w:rPr>
                <w:rFonts w:asciiTheme="majorHAnsi" w:hAnsiTheme="majorHAnsi" w:cstheme="majorHAnsi"/>
                <w:w w:val="105"/>
                <w:sz w:val="18"/>
                <w:szCs w:val="18"/>
                <w:lang w:val="ru-RU"/>
              </w:rPr>
              <w:t>должен</w:t>
            </w:r>
            <w:r w:rsidRPr="00085A9C">
              <w:rPr>
                <w:rFonts w:asciiTheme="majorHAnsi" w:hAnsiTheme="majorHAnsi" w:cstheme="majorHAnsi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085A9C">
              <w:rPr>
                <w:rFonts w:asciiTheme="majorHAnsi" w:hAnsiTheme="majorHAnsi" w:cstheme="majorHAnsi"/>
                <w:w w:val="105"/>
                <w:sz w:val="18"/>
                <w:szCs w:val="18"/>
                <w:lang w:val="ru-RU"/>
              </w:rPr>
              <w:t>быть</w:t>
            </w:r>
            <w:r w:rsidRPr="00085A9C">
              <w:rPr>
                <w:rFonts w:asciiTheme="majorHAnsi" w:hAnsiTheme="majorHAnsi" w:cstheme="majorHAnsi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085A9C">
              <w:rPr>
                <w:rFonts w:asciiTheme="majorHAnsi" w:hAnsiTheme="majorHAnsi" w:cstheme="majorHAnsi"/>
                <w:w w:val="105"/>
                <w:sz w:val="18"/>
                <w:szCs w:val="18"/>
                <w:lang w:val="ru-RU"/>
              </w:rPr>
              <w:t>человек? Духовно нравственный</w:t>
            </w:r>
            <w:r w:rsidRPr="00085A9C">
              <w:rPr>
                <w:rFonts w:asciiTheme="majorHAnsi" w:hAnsiTheme="majorHAnsi" w:cstheme="majorHAnsi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085A9C">
              <w:rPr>
                <w:rFonts w:asciiTheme="majorHAnsi" w:hAnsiTheme="majorHAnsi" w:cstheme="majorHAnsi"/>
                <w:w w:val="105"/>
                <w:sz w:val="18"/>
                <w:szCs w:val="18"/>
                <w:lang w:val="ru-RU"/>
              </w:rPr>
              <w:t>облик</w:t>
            </w:r>
            <w:r w:rsidRPr="00085A9C">
              <w:rPr>
                <w:rFonts w:asciiTheme="majorHAnsi" w:hAnsiTheme="majorHAnsi" w:cstheme="majorHAnsi"/>
                <w:spacing w:val="24"/>
                <w:w w:val="105"/>
                <w:sz w:val="18"/>
                <w:szCs w:val="18"/>
                <w:lang w:val="ru-RU"/>
              </w:rPr>
              <w:t xml:space="preserve"> </w:t>
            </w:r>
            <w:r w:rsidRPr="00085A9C">
              <w:rPr>
                <w:rFonts w:asciiTheme="majorHAnsi" w:hAnsiTheme="majorHAnsi" w:cstheme="majorHAnsi"/>
                <w:w w:val="105"/>
                <w:sz w:val="18"/>
                <w:szCs w:val="18"/>
                <w:lang w:val="ru-RU"/>
              </w:rPr>
              <w:t>и</w:t>
            </w:r>
            <w:r w:rsidRPr="00085A9C">
              <w:rPr>
                <w:rFonts w:asciiTheme="majorHAnsi" w:hAnsiTheme="majorHAnsi" w:cstheme="majorHAnsi"/>
                <w:spacing w:val="25"/>
                <w:w w:val="105"/>
                <w:sz w:val="18"/>
                <w:szCs w:val="18"/>
                <w:lang w:val="ru-RU"/>
              </w:rPr>
              <w:t xml:space="preserve"> </w:t>
            </w:r>
            <w:r w:rsidRPr="00085A9C">
              <w:rPr>
                <w:rFonts w:asciiTheme="majorHAnsi" w:hAnsiTheme="majorHAnsi" w:cstheme="majorHAnsi"/>
                <w:w w:val="105"/>
                <w:sz w:val="18"/>
                <w:szCs w:val="18"/>
                <w:lang w:val="ru-RU"/>
              </w:rPr>
              <w:t>идеал</w:t>
            </w:r>
            <w:r w:rsidRPr="00085A9C">
              <w:rPr>
                <w:rFonts w:asciiTheme="majorHAnsi" w:hAnsiTheme="majorHAnsi" w:cstheme="majorHAnsi"/>
                <w:spacing w:val="25"/>
                <w:w w:val="105"/>
                <w:sz w:val="18"/>
                <w:szCs w:val="18"/>
                <w:lang w:val="ru-RU"/>
              </w:rPr>
              <w:t xml:space="preserve"> </w:t>
            </w:r>
            <w:r w:rsidRPr="00085A9C">
              <w:rPr>
                <w:rFonts w:asciiTheme="majorHAnsi" w:hAnsiTheme="majorHAnsi" w:cstheme="majorHAnsi"/>
                <w:w w:val="105"/>
                <w:sz w:val="18"/>
                <w:szCs w:val="18"/>
                <w:lang w:val="ru-RU"/>
              </w:rPr>
              <w:t>человека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085A9C" w:rsidRDefault="002C56C3" w:rsidP="009D3A11">
            <w:pPr>
              <w:autoSpaceDE w:val="0"/>
              <w:autoSpaceDN w:val="0"/>
              <w:spacing w:after="0" w:line="240" w:lineRule="auto"/>
              <w:ind w:left="72"/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</w:pP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085A9C" w:rsidRDefault="002C56C3" w:rsidP="009D3A11">
            <w:pPr>
              <w:autoSpaceDE w:val="0"/>
              <w:autoSpaceDN w:val="0"/>
              <w:spacing w:after="0" w:line="240" w:lineRule="auto"/>
              <w:ind w:left="72"/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</w:pPr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085A9C" w:rsidRDefault="002C56C3" w:rsidP="009D3A11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lang w:val="ru-RU"/>
              </w:rPr>
            </w:pP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851462" w:rsidRDefault="002C56C3" w:rsidP="009D3A11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20.03.2023 24.03.2023</w:t>
            </w:r>
          </w:p>
        </w:tc>
        <w:tc>
          <w:tcPr>
            <w:tcW w:w="552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851462" w:rsidRDefault="002C56C3" w:rsidP="009D3A11">
            <w:pPr>
              <w:autoSpaceDE w:val="0"/>
              <w:autoSpaceDN w:val="0"/>
              <w:spacing w:after="0" w:line="240" w:lineRule="auto"/>
              <w:ind w:left="72" w:right="288"/>
              <w:rPr>
                <w:rFonts w:asciiTheme="majorHAnsi" w:hAnsiTheme="majorHAnsi" w:cstheme="majorHAnsi"/>
                <w:sz w:val="18"/>
                <w:szCs w:val="18"/>
                <w:lang w:val="ru-RU"/>
              </w:rPr>
            </w:pPr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  <w:t xml:space="preserve">понимать и объяснять, что такое историческая память, как история каждой семьи связана с историей страны; </w:t>
            </w:r>
            <w:r w:rsidRPr="00851462">
              <w:rPr>
                <w:rFonts w:asciiTheme="majorHAnsi" w:hAnsiTheme="majorHAnsi" w:cstheme="majorHAnsi"/>
                <w:sz w:val="18"/>
                <w:szCs w:val="18"/>
                <w:lang w:val="ru-RU"/>
              </w:rPr>
              <w:br/>
            </w:r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  <w:t>работать с учебником, выделять и определять основные понятия, слушать и анализировать выступления одноклассников;</w:t>
            </w:r>
          </w:p>
        </w:tc>
        <w:tc>
          <w:tcPr>
            <w:tcW w:w="109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085A9C" w:rsidRDefault="002C56C3" w:rsidP="009D3A11">
            <w:pPr>
              <w:autoSpaceDE w:val="0"/>
              <w:autoSpaceDN w:val="0"/>
              <w:spacing w:after="0" w:line="240" w:lineRule="auto"/>
              <w:ind w:left="74"/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</w:pPr>
            <w:proofErr w:type="spellStart"/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Устный</w:t>
            </w:r>
            <w:proofErr w:type="spellEnd"/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 xml:space="preserve"> </w:t>
            </w:r>
            <w:proofErr w:type="spellStart"/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опрос</w:t>
            </w:r>
            <w:proofErr w:type="spellEnd"/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;</w:t>
            </w:r>
          </w:p>
        </w:tc>
        <w:tc>
          <w:tcPr>
            <w:tcW w:w="218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6C3" w:rsidRPr="00085A9C" w:rsidRDefault="002C56C3" w:rsidP="009D3A11">
            <w:pPr>
              <w:autoSpaceDE w:val="0"/>
              <w:autoSpaceDN w:val="0"/>
              <w:spacing w:after="0" w:line="240" w:lineRule="auto"/>
              <w:ind w:left="72"/>
              <w:rPr>
                <w:rFonts w:asciiTheme="majorHAnsi" w:hAnsiTheme="majorHAnsi" w:cstheme="majorHAnsi"/>
                <w:sz w:val="18"/>
                <w:szCs w:val="18"/>
              </w:rPr>
            </w:pPr>
            <w:r w:rsidRPr="00085A9C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https://www.youtube.com/watch? v=oVwEv30xqM</w:t>
            </w:r>
          </w:p>
        </w:tc>
      </w:tr>
      <w:tr w:rsidR="006C4F19" w:rsidRPr="00085A9C" w:rsidTr="006C4F19">
        <w:trPr>
          <w:trHeight w:hRule="exact" w:val="732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4F19" w:rsidRPr="00085A9C" w:rsidRDefault="006C4F19" w:rsidP="006C4F19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</w:pPr>
            <w:r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  <w:t>6.2</w:t>
            </w:r>
          </w:p>
        </w:tc>
        <w:tc>
          <w:tcPr>
            <w:tcW w:w="25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4F19" w:rsidRPr="00085A9C" w:rsidRDefault="006C4F19" w:rsidP="006C4F19">
            <w:pPr>
              <w:autoSpaceDE w:val="0"/>
              <w:autoSpaceDN w:val="0"/>
              <w:spacing w:after="0" w:line="240" w:lineRule="auto"/>
              <w:ind w:left="72" w:right="720"/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</w:pPr>
            <w:r w:rsidRPr="00085A9C">
              <w:rPr>
                <w:rFonts w:asciiTheme="majorHAnsi" w:hAnsiTheme="majorHAnsi" w:cstheme="majorHAnsi"/>
                <w:w w:val="110"/>
                <w:sz w:val="18"/>
                <w:szCs w:val="18"/>
                <w:lang w:val="ru-RU"/>
              </w:rPr>
              <w:t>Религия</w:t>
            </w:r>
            <w:r w:rsidRPr="00085A9C">
              <w:rPr>
                <w:rFonts w:asciiTheme="majorHAnsi" w:hAnsiTheme="majorHAnsi" w:cstheme="majorHAnsi"/>
                <w:spacing w:val="11"/>
                <w:w w:val="110"/>
                <w:sz w:val="18"/>
                <w:szCs w:val="18"/>
                <w:lang w:val="ru-RU"/>
              </w:rPr>
              <w:t xml:space="preserve"> </w:t>
            </w:r>
            <w:r w:rsidRPr="00085A9C">
              <w:rPr>
                <w:rFonts w:asciiTheme="majorHAnsi" w:hAnsiTheme="majorHAnsi" w:cstheme="majorHAnsi"/>
                <w:w w:val="110"/>
                <w:sz w:val="18"/>
                <w:szCs w:val="18"/>
                <w:lang w:val="ru-RU"/>
              </w:rPr>
              <w:t>как</w:t>
            </w:r>
            <w:r w:rsidRPr="00085A9C">
              <w:rPr>
                <w:rFonts w:asciiTheme="majorHAnsi" w:hAnsiTheme="majorHAnsi" w:cstheme="majorHAnsi"/>
                <w:spacing w:val="12"/>
                <w:w w:val="110"/>
                <w:sz w:val="18"/>
                <w:szCs w:val="18"/>
                <w:lang w:val="ru-RU"/>
              </w:rPr>
              <w:t xml:space="preserve"> </w:t>
            </w:r>
            <w:r w:rsidRPr="00085A9C">
              <w:rPr>
                <w:rFonts w:asciiTheme="majorHAnsi" w:hAnsiTheme="majorHAnsi" w:cstheme="majorHAnsi"/>
                <w:w w:val="110"/>
                <w:sz w:val="18"/>
                <w:szCs w:val="18"/>
                <w:lang w:val="ru-RU"/>
              </w:rPr>
              <w:t>источник</w:t>
            </w:r>
            <w:r w:rsidRPr="00085A9C">
              <w:rPr>
                <w:rFonts w:asciiTheme="majorHAnsi" w:hAnsiTheme="majorHAnsi" w:cstheme="majorHAnsi"/>
                <w:spacing w:val="12"/>
                <w:w w:val="110"/>
                <w:sz w:val="18"/>
                <w:szCs w:val="18"/>
                <w:lang w:val="ru-RU"/>
              </w:rPr>
              <w:t xml:space="preserve"> </w:t>
            </w:r>
            <w:r w:rsidRPr="00085A9C">
              <w:rPr>
                <w:rFonts w:asciiTheme="majorHAnsi" w:hAnsiTheme="majorHAnsi" w:cstheme="majorHAnsi"/>
                <w:w w:val="110"/>
                <w:sz w:val="18"/>
                <w:szCs w:val="18"/>
                <w:lang w:val="ru-RU"/>
              </w:rPr>
              <w:t>нравственности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4F19" w:rsidRPr="00085A9C" w:rsidRDefault="006C4F19" w:rsidP="006C4F19">
            <w:pPr>
              <w:autoSpaceDE w:val="0"/>
              <w:autoSpaceDN w:val="0"/>
              <w:spacing w:after="0" w:line="240" w:lineRule="auto"/>
              <w:ind w:left="72"/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</w:pP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4F19" w:rsidRPr="00085A9C" w:rsidRDefault="006C4F19" w:rsidP="006C4F19">
            <w:pPr>
              <w:autoSpaceDE w:val="0"/>
              <w:autoSpaceDN w:val="0"/>
              <w:spacing w:after="0" w:line="240" w:lineRule="auto"/>
              <w:ind w:left="72"/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</w:pPr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4F19" w:rsidRPr="00085A9C" w:rsidRDefault="006C4F19" w:rsidP="006C4F19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lang w:val="ru-RU"/>
              </w:rPr>
            </w:pP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4F19" w:rsidRPr="00851462" w:rsidRDefault="006C4F19" w:rsidP="006C4F19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27.03.2023 31.03.2023</w:t>
            </w:r>
          </w:p>
        </w:tc>
        <w:tc>
          <w:tcPr>
            <w:tcW w:w="552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4F19" w:rsidRPr="00851462" w:rsidRDefault="006C4F19" w:rsidP="006C4F19">
            <w:pPr>
              <w:autoSpaceDE w:val="0"/>
              <w:autoSpaceDN w:val="0"/>
              <w:spacing w:after="0" w:line="240" w:lineRule="auto"/>
              <w:ind w:left="72" w:right="288"/>
              <w:rPr>
                <w:rFonts w:asciiTheme="majorHAnsi" w:hAnsiTheme="majorHAnsi" w:cstheme="majorHAnsi"/>
                <w:sz w:val="18"/>
                <w:szCs w:val="18"/>
                <w:lang w:val="ru-RU"/>
              </w:rPr>
            </w:pPr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  <w:t xml:space="preserve">знать, что такое гуманизм, понимать, что делает человека человеком и какие проявления людей можно назвать гуманными; </w:t>
            </w:r>
            <w:r w:rsidRPr="00851462">
              <w:rPr>
                <w:rFonts w:asciiTheme="majorHAnsi" w:hAnsiTheme="majorHAnsi" w:cstheme="majorHAnsi"/>
                <w:sz w:val="18"/>
                <w:szCs w:val="18"/>
                <w:lang w:val="ru-RU"/>
              </w:rPr>
              <w:br/>
            </w:r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  <w:t xml:space="preserve">работать с </w:t>
            </w:r>
            <w:proofErr w:type="spellStart"/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  <w:t>научнопопулярной</w:t>
            </w:r>
            <w:proofErr w:type="spellEnd"/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  <w:t xml:space="preserve"> литературой, уметь разграничивать понятия, осваивать смысловое чтение (решать текстовые задачи);</w:t>
            </w:r>
          </w:p>
        </w:tc>
        <w:tc>
          <w:tcPr>
            <w:tcW w:w="109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4F19" w:rsidRPr="00085A9C" w:rsidRDefault="006C4F19" w:rsidP="006C4F19">
            <w:pPr>
              <w:autoSpaceDE w:val="0"/>
              <w:autoSpaceDN w:val="0"/>
              <w:spacing w:after="0" w:line="240" w:lineRule="auto"/>
              <w:ind w:left="74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085A9C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Письменный</w:t>
            </w:r>
            <w:proofErr w:type="spellEnd"/>
            <w:r w:rsidRPr="00085A9C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 xml:space="preserve"> </w:t>
            </w:r>
            <w:proofErr w:type="spellStart"/>
            <w:r w:rsidRPr="00085A9C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контроль</w:t>
            </w:r>
            <w:proofErr w:type="spellEnd"/>
            <w:r w:rsidRPr="00085A9C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;</w:t>
            </w:r>
          </w:p>
        </w:tc>
        <w:tc>
          <w:tcPr>
            <w:tcW w:w="218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4F19" w:rsidRPr="00851462" w:rsidRDefault="006C4F19" w:rsidP="006C4F19">
            <w:pPr>
              <w:autoSpaceDE w:val="0"/>
              <w:autoSpaceDN w:val="0"/>
              <w:spacing w:after="0" w:line="240" w:lineRule="auto"/>
              <w:ind w:left="72"/>
              <w:rPr>
                <w:rFonts w:asciiTheme="majorHAnsi" w:hAnsiTheme="majorHAnsi" w:cstheme="majorHAnsi"/>
                <w:sz w:val="18"/>
                <w:szCs w:val="18"/>
              </w:rPr>
            </w:pPr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https://www.youtube.com/watch? v=</w:t>
            </w:r>
            <w:proofErr w:type="spellStart"/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walqth_WQrU</w:t>
            </w:r>
            <w:proofErr w:type="spellEnd"/>
          </w:p>
        </w:tc>
      </w:tr>
      <w:tr w:rsidR="006C4F19" w:rsidRPr="00085A9C" w:rsidTr="006C4F19">
        <w:trPr>
          <w:trHeight w:hRule="exact" w:val="732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4F19" w:rsidRPr="00085A9C" w:rsidRDefault="006C4F19" w:rsidP="006C4F19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</w:pPr>
            <w:r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  <w:t>6.3</w:t>
            </w:r>
          </w:p>
        </w:tc>
        <w:tc>
          <w:tcPr>
            <w:tcW w:w="25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4F19" w:rsidRPr="00085A9C" w:rsidRDefault="006C4F19" w:rsidP="006C4F19">
            <w:pPr>
              <w:autoSpaceDE w:val="0"/>
              <w:autoSpaceDN w:val="0"/>
              <w:spacing w:after="0" w:line="240" w:lineRule="auto"/>
              <w:ind w:left="72" w:right="720"/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</w:pPr>
            <w:r w:rsidRPr="00085A9C">
              <w:rPr>
                <w:rFonts w:asciiTheme="majorHAnsi" w:hAnsiTheme="majorHAnsi" w:cstheme="majorHAnsi"/>
                <w:w w:val="110"/>
                <w:sz w:val="18"/>
                <w:szCs w:val="18"/>
                <w:lang w:val="ru-RU"/>
              </w:rPr>
              <w:t>Этика и нравственность как</w:t>
            </w:r>
            <w:r w:rsidRPr="00085A9C">
              <w:rPr>
                <w:rFonts w:asciiTheme="majorHAnsi" w:hAnsiTheme="majorHAnsi" w:cstheme="majorHAnsi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085A9C">
              <w:rPr>
                <w:rFonts w:asciiTheme="majorHAnsi" w:hAnsiTheme="majorHAnsi" w:cstheme="majorHAnsi"/>
                <w:spacing w:val="-1"/>
                <w:w w:val="110"/>
                <w:sz w:val="18"/>
                <w:szCs w:val="18"/>
                <w:lang w:val="ru-RU"/>
              </w:rPr>
              <w:t xml:space="preserve">категории духовной </w:t>
            </w:r>
            <w:r w:rsidRPr="00085A9C">
              <w:rPr>
                <w:rFonts w:asciiTheme="majorHAnsi" w:hAnsiTheme="majorHAnsi" w:cstheme="majorHAnsi"/>
                <w:w w:val="110"/>
                <w:sz w:val="18"/>
                <w:szCs w:val="18"/>
                <w:lang w:val="ru-RU"/>
              </w:rPr>
              <w:t>культу</w:t>
            </w:r>
            <w:r w:rsidRPr="00085A9C">
              <w:rPr>
                <w:rFonts w:asciiTheme="majorHAnsi" w:hAnsiTheme="majorHAnsi" w:cstheme="majorHAnsi"/>
                <w:spacing w:val="-41"/>
                <w:w w:val="11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85A9C">
              <w:rPr>
                <w:rFonts w:asciiTheme="majorHAnsi" w:hAnsiTheme="majorHAnsi" w:cstheme="majorHAnsi"/>
                <w:w w:val="110"/>
                <w:sz w:val="18"/>
                <w:szCs w:val="18"/>
                <w:lang w:val="ru-RU"/>
              </w:rPr>
              <w:t>ры</w:t>
            </w:r>
            <w:proofErr w:type="spellEnd"/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4F19" w:rsidRPr="00085A9C" w:rsidRDefault="006C4F19" w:rsidP="006C4F19">
            <w:pPr>
              <w:autoSpaceDE w:val="0"/>
              <w:autoSpaceDN w:val="0"/>
              <w:spacing w:after="0" w:line="240" w:lineRule="auto"/>
              <w:ind w:left="72"/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</w:pP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4F19" w:rsidRPr="00085A9C" w:rsidRDefault="006C4F19" w:rsidP="006C4F19">
            <w:pPr>
              <w:autoSpaceDE w:val="0"/>
              <w:autoSpaceDN w:val="0"/>
              <w:spacing w:after="0" w:line="240" w:lineRule="auto"/>
              <w:ind w:left="72"/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</w:pPr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4F19" w:rsidRPr="00085A9C" w:rsidRDefault="006C4F19" w:rsidP="006C4F19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lang w:val="ru-RU"/>
              </w:rPr>
            </w:pP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4F19" w:rsidRPr="00851462" w:rsidRDefault="006C4F19" w:rsidP="006C4F19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03.04.2023 07.04.2023</w:t>
            </w:r>
          </w:p>
        </w:tc>
        <w:tc>
          <w:tcPr>
            <w:tcW w:w="552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4F19" w:rsidRPr="00851462" w:rsidRDefault="006C4F19" w:rsidP="006C4F19">
            <w:pPr>
              <w:autoSpaceDE w:val="0"/>
              <w:autoSpaceDN w:val="0"/>
              <w:spacing w:after="0" w:line="240" w:lineRule="auto"/>
              <w:ind w:left="72"/>
              <w:rPr>
                <w:rFonts w:asciiTheme="majorHAnsi" w:hAnsiTheme="majorHAnsi" w:cstheme="majorHAnsi"/>
                <w:sz w:val="18"/>
                <w:szCs w:val="18"/>
                <w:lang w:val="ru-RU"/>
              </w:rPr>
            </w:pPr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  <w:t xml:space="preserve">формировать представление о понятии «религия», понимать и уметь объяснять, в чём заключается связь культуры и религии; </w:t>
            </w:r>
            <w:r w:rsidRPr="00851462">
              <w:rPr>
                <w:rFonts w:asciiTheme="majorHAnsi" w:hAnsiTheme="majorHAnsi" w:cstheme="majorHAnsi"/>
                <w:sz w:val="18"/>
                <w:szCs w:val="18"/>
                <w:lang w:val="ru-RU"/>
              </w:rPr>
              <w:br/>
            </w:r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  <w:t xml:space="preserve">слушать объяснения учителя, работать с </w:t>
            </w:r>
            <w:proofErr w:type="spellStart"/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  <w:t>научнопопулярной</w:t>
            </w:r>
            <w:proofErr w:type="spellEnd"/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  <w:t xml:space="preserve"> литературой по теме;</w:t>
            </w:r>
          </w:p>
        </w:tc>
        <w:tc>
          <w:tcPr>
            <w:tcW w:w="109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4F19" w:rsidRPr="00085A9C" w:rsidRDefault="006C4F19" w:rsidP="006C4F19">
            <w:pPr>
              <w:autoSpaceDE w:val="0"/>
              <w:autoSpaceDN w:val="0"/>
              <w:spacing w:after="0" w:line="240" w:lineRule="auto"/>
              <w:ind w:left="74"/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</w:pPr>
            <w:proofErr w:type="spellStart"/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Устный</w:t>
            </w:r>
            <w:proofErr w:type="spellEnd"/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 xml:space="preserve"> </w:t>
            </w:r>
            <w:proofErr w:type="spellStart"/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опрос</w:t>
            </w:r>
            <w:proofErr w:type="spellEnd"/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;</w:t>
            </w:r>
          </w:p>
        </w:tc>
        <w:tc>
          <w:tcPr>
            <w:tcW w:w="218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4F19" w:rsidRPr="00851462" w:rsidRDefault="006C4F19" w:rsidP="006C4F19">
            <w:pPr>
              <w:autoSpaceDE w:val="0"/>
              <w:autoSpaceDN w:val="0"/>
              <w:spacing w:after="0" w:line="240" w:lineRule="auto"/>
              <w:ind w:left="72"/>
              <w:rPr>
                <w:rFonts w:asciiTheme="majorHAnsi" w:hAnsiTheme="majorHAnsi" w:cstheme="majorHAnsi"/>
                <w:sz w:val="18"/>
                <w:szCs w:val="18"/>
              </w:rPr>
            </w:pPr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https://www.youtube.com/watch? v=</w:t>
            </w:r>
            <w:proofErr w:type="spellStart"/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FjApzhBAekY</w:t>
            </w:r>
            <w:proofErr w:type="spellEnd"/>
          </w:p>
        </w:tc>
      </w:tr>
      <w:tr w:rsidR="006C4F19" w:rsidRPr="00233E66" w:rsidTr="00E648A2">
        <w:trPr>
          <w:trHeight w:hRule="exact" w:val="732"/>
        </w:trPr>
        <w:tc>
          <w:tcPr>
            <w:tcW w:w="15502" w:type="dxa"/>
            <w:gridSpan w:val="9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4F19" w:rsidRPr="00085A9C" w:rsidRDefault="006C4F19" w:rsidP="006C4F19">
            <w:pPr>
              <w:autoSpaceDE w:val="0"/>
              <w:autoSpaceDN w:val="0"/>
              <w:spacing w:after="0" w:line="240" w:lineRule="auto"/>
              <w:ind w:left="72"/>
              <w:rPr>
                <w:rFonts w:asciiTheme="majorHAnsi" w:eastAsia="Times New Roman" w:hAnsiTheme="majorHAnsi" w:cstheme="majorHAnsi"/>
                <w:b/>
                <w:w w:val="97"/>
                <w:sz w:val="18"/>
                <w:szCs w:val="18"/>
                <w:lang w:val="ru-RU"/>
              </w:rPr>
            </w:pPr>
            <w:r w:rsidRPr="00085A9C">
              <w:rPr>
                <w:rFonts w:asciiTheme="majorHAnsi" w:eastAsia="Times New Roman" w:hAnsiTheme="majorHAnsi" w:cstheme="majorHAnsi"/>
                <w:b/>
                <w:w w:val="97"/>
                <w:sz w:val="18"/>
                <w:szCs w:val="18"/>
                <w:lang w:val="ru-RU"/>
              </w:rPr>
              <w:t>Тематический блок 7. «Человек как член общества»</w:t>
            </w:r>
          </w:p>
        </w:tc>
      </w:tr>
      <w:tr w:rsidR="006C4F19" w:rsidRPr="00C73FDB" w:rsidTr="006C4F19">
        <w:trPr>
          <w:trHeight w:hRule="exact" w:val="732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4F19" w:rsidRPr="00085A9C" w:rsidRDefault="006C4F19" w:rsidP="006C4F19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</w:pPr>
            <w:r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  <w:lastRenderedPageBreak/>
              <w:t>7.1</w:t>
            </w:r>
          </w:p>
        </w:tc>
        <w:tc>
          <w:tcPr>
            <w:tcW w:w="25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4F19" w:rsidRPr="00085A9C" w:rsidRDefault="006C4F19" w:rsidP="006C4F19">
            <w:pPr>
              <w:autoSpaceDE w:val="0"/>
              <w:autoSpaceDN w:val="0"/>
              <w:spacing w:after="0" w:line="240" w:lineRule="auto"/>
              <w:ind w:left="72" w:right="720"/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</w:pPr>
            <w:r w:rsidRPr="00085A9C">
              <w:rPr>
                <w:rFonts w:asciiTheme="majorHAnsi" w:hAnsiTheme="majorHAnsi" w:cstheme="majorHAnsi"/>
                <w:w w:val="105"/>
                <w:sz w:val="18"/>
                <w:szCs w:val="18"/>
                <w:lang w:val="ru-RU"/>
              </w:rPr>
              <w:t>Труд</w:t>
            </w:r>
            <w:r w:rsidRPr="00085A9C">
              <w:rPr>
                <w:rFonts w:asciiTheme="majorHAnsi" w:hAnsiTheme="majorHAnsi" w:cstheme="majorHAnsi"/>
                <w:spacing w:val="24"/>
                <w:w w:val="105"/>
                <w:sz w:val="18"/>
                <w:szCs w:val="18"/>
                <w:lang w:val="ru-RU"/>
              </w:rPr>
              <w:t xml:space="preserve"> </w:t>
            </w:r>
            <w:r w:rsidRPr="00085A9C">
              <w:rPr>
                <w:rFonts w:asciiTheme="majorHAnsi" w:hAnsiTheme="majorHAnsi" w:cstheme="majorHAnsi"/>
                <w:w w:val="105"/>
                <w:sz w:val="18"/>
                <w:szCs w:val="18"/>
                <w:lang w:val="ru-RU"/>
              </w:rPr>
              <w:t>делает</w:t>
            </w:r>
            <w:r w:rsidRPr="00085A9C">
              <w:rPr>
                <w:rFonts w:asciiTheme="majorHAnsi" w:hAnsiTheme="majorHAnsi" w:cstheme="majorHAnsi"/>
                <w:spacing w:val="24"/>
                <w:w w:val="105"/>
                <w:sz w:val="18"/>
                <w:szCs w:val="18"/>
                <w:lang w:val="ru-RU"/>
              </w:rPr>
              <w:t xml:space="preserve"> </w:t>
            </w:r>
            <w:r w:rsidRPr="00085A9C">
              <w:rPr>
                <w:rFonts w:asciiTheme="majorHAnsi" w:hAnsiTheme="majorHAnsi" w:cstheme="majorHAnsi"/>
                <w:w w:val="105"/>
                <w:sz w:val="18"/>
                <w:szCs w:val="18"/>
                <w:lang w:val="ru-RU"/>
              </w:rPr>
              <w:t>человека</w:t>
            </w:r>
            <w:r w:rsidRPr="00085A9C">
              <w:rPr>
                <w:rFonts w:asciiTheme="majorHAnsi" w:hAnsiTheme="majorHAnsi" w:cstheme="majorHAnsi"/>
                <w:spacing w:val="24"/>
                <w:w w:val="105"/>
                <w:sz w:val="18"/>
                <w:szCs w:val="18"/>
                <w:lang w:val="ru-RU"/>
              </w:rPr>
              <w:t xml:space="preserve"> </w:t>
            </w:r>
            <w:r w:rsidRPr="00085A9C">
              <w:rPr>
                <w:rFonts w:asciiTheme="majorHAnsi" w:hAnsiTheme="majorHAnsi" w:cstheme="majorHAnsi"/>
                <w:w w:val="105"/>
                <w:sz w:val="18"/>
                <w:szCs w:val="18"/>
                <w:lang w:val="ru-RU"/>
              </w:rPr>
              <w:t>чело</w:t>
            </w:r>
            <w:r w:rsidRPr="00085A9C">
              <w:rPr>
                <w:rFonts w:asciiTheme="majorHAnsi" w:hAnsiTheme="majorHAnsi" w:cstheme="majorHAnsi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085A9C">
              <w:rPr>
                <w:rFonts w:asciiTheme="majorHAnsi" w:hAnsiTheme="majorHAnsi" w:cstheme="majorHAnsi"/>
                <w:w w:val="105"/>
                <w:sz w:val="18"/>
                <w:szCs w:val="18"/>
                <w:lang w:val="ru-RU"/>
              </w:rPr>
              <w:t>веком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4F19" w:rsidRPr="00085A9C" w:rsidRDefault="006C4F19" w:rsidP="006C4F19">
            <w:pPr>
              <w:autoSpaceDE w:val="0"/>
              <w:autoSpaceDN w:val="0"/>
              <w:spacing w:after="0" w:line="240" w:lineRule="auto"/>
              <w:ind w:left="72"/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</w:pP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4F19" w:rsidRPr="00085A9C" w:rsidRDefault="006C4F19" w:rsidP="006C4F19">
            <w:pPr>
              <w:autoSpaceDE w:val="0"/>
              <w:autoSpaceDN w:val="0"/>
              <w:spacing w:after="0" w:line="240" w:lineRule="auto"/>
              <w:ind w:left="72"/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</w:pPr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4F19" w:rsidRPr="00085A9C" w:rsidRDefault="006C4F19" w:rsidP="006C4F19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lang w:val="ru-RU"/>
              </w:rPr>
            </w:pP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4F19" w:rsidRPr="00851462" w:rsidRDefault="006C4F19" w:rsidP="006C4F19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03.04.2023 07.04.2023</w:t>
            </w:r>
          </w:p>
        </w:tc>
        <w:tc>
          <w:tcPr>
            <w:tcW w:w="552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4F19" w:rsidRPr="00085A9C" w:rsidRDefault="006C4F19" w:rsidP="006C4F19">
            <w:pPr>
              <w:autoSpaceDE w:val="0"/>
              <w:autoSpaceDN w:val="0"/>
              <w:spacing w:after="0" w:line="240" w:lineRule="auto"/>
              <w:ind w:left="72" w:right="432"/>
              <w:rPr>
                <w:rFonts w:asciiTheme="majorHAnsi" w:hAnsiTheme="majorHAnsi" w:cstheme="majorHAnsi"/>
                <w:sz w:val="18"/>
                <w:szCs w:val="18"/>
                <w:lang w:val="ru-RU"/>
              </w:rPr>
            </w:pPr>
            <w:r w:rsidRPr="00085A9C"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  <w:t xml:space="preserve">понимать нравственный и научный смысл краеведческой работы; </w:t>
            </w:r>
            <w:r w:rsidRPr="00085A9C">
              <w:rPr>
                <w:rFonts w:asciiTheme="majorHAnsi" w:hAnsiTheme="majorHAnsi" w:cstheme="majorHAnsi"/>
                <w:sz w:val="18"/>
                <w:szCs w:val="18"/>
                <w:lang w:val="ru-RU"/>
              </w:rPr>
              <w:br/>
            </w:r>
            <w:r w:rsidRPr="00085A9C"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  <w:t xml:space="preserve">слушать объяснения учителя, работать с </w:t>
            </w:r>
            <w:proofErr w:type="spellStart"/>
            <w:r w:rsidRPr="00085A9C"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  <w:t>научнопопулярной</w:t>
            </w:r>
            <w:proofErr w:type="spellEnd"/>
            <w:r w:rsidRPr="00085A9C"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  <w:t xml:space="preserve"> литературой, просматривать и анализировать учебные фильмы;</w:t>
            </w:r>
          </w:p>
        </w:tc>
        <w:tc>
          <w:tcPr>
            <w:tcW w:w="109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4F19" w:rsidRPr="00085A9C" w:rsidRDefault="006C4F19" w:rsidP="006C4F19">
            <w:pPr>
              <w:autoSpaceDE w:val="0"/>
              <w:autoSpaceDN w:val="0"/>
              <w:spacing w:after="0" w:line="240" w:lineRule="auto"/>
              <w:ind w:left="74"/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</w:pPr>
            <w:proofErr w:type="spellStart"/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Устный</w:t>
            </w:r>
            <w:proofErr w:type="spellEnd"/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 xml:space="preserve"> </w:t>
            </w:r>
            <w:proofErr w:type="spellStart"/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опрос</w:t>
            </w:r>
            <w:proofErr w:type="spellEnd"/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;</w:t>
            </w:r>
          </w:p>
        </w:tc>
        <w:tc>
          <w:tcPr>
            <w:tcW w:w="218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4F19" w:rsidRPr="00851462" w:rsidRDefault="006C4F19" w:rsidP="006C4F19">
            <w:pPr>
              <w:autoSpaceDE w:val="0"/>
              <w:autoSpaceDN w:val="0"/>
              <w:spacing w:after="0" w:line="240" w:lineRule="auto"/>
              <w:ind w:left="72"/>
              <w:rPr>
                <w:rFonts w:asciiTheme="majorHAnsi" w:hAnsiTheme="majorHAnsi" w:cstheme="majorHAnsi"/>
                <w:sz w:val="18"/>
                <w:szCs w:val="18"/>
              </w:rPr>
            </w:pPr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https://www.youtube.com/watch? v=b0fW0b7OAYU</w:t>
            </w:r>
          </w:p>
        </w:tc>
      </w:tr>
      <w:tr w:rsidR="006C4F19" w:rsidRPr="00C73FDB" w:rsidTr="006C4F19">
        <w:trPr>
          <w:trHeight w:hRule="exact" w:val="732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4F19" w:rsidRPr="00085A9C" w:rsidRDefault="006C4F19" w:rsidP="006C4F19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</w:pPr>
            <w:r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  <w:t>7.2</w:t>
            </w:r>
          </w:p>
        </w:tc>
        <w:tc>
          <w:tcPr>
            <w:tcW w:w="25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4F19" w:rsidRPr="00085A9C" w:rsidRDefault="006C4F19" w:rsidP="006C4F19">
            <w:pPr>
              <w:autoSpaceDE w:val="0"/>
              <w:autoSpaceDN w:val="0"/>
              <w:spacing w:after="0" w:line="240" w:lineRule="auto"/>
              <w:ind w:left="72" w:right="720"/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</w:pPr>
            <w:r w:rsidRPr="00085A9C">
              <w:rPr>
                <w:rFonts w:asciiTheme="majorHAnsi" w:hAnsiTheme="majorHAnsi" w:cstheme="majorHAnsi"/>
                <w:w w:val="110"/>
                <w:sz w:val="18"/>
                <w:szCs w:val="18"/>
                <w:lang w:val="ru-RU"/>
              </w:rPr>
              <w:t>Подвиг:</w:t>
            </w:r>
            <w:r w:rsidRPr="00085A9C">
              <w:rPr>
                <w:rFonts w:asciiTheme="majorHAnsi" w:hAnsiTheme="majorHAnsi" w:cstheme="majorHAnsi"/>
                <w:spacing w:val="17"/>
                <w:w w:val="110"/>
                <w:sz w:val="18"/>
                <w:szCs w:val="18"/>
                <w:lang w:val="ru-RU"/>
              </w:rPr>
              <w:t xml:space="preserve"> </w:t>
            </w:r>
            <w:r w:rsidRPr="00085A9C">
              <w:rPr>
                <w:rFonts w:asciiTheme="majorHAnsi" w:hAnsiTheme="majorHAnsi" w:cstheme="majorHAnsi"/>
                <w:w w:val="110"/>
                <w:sz w:val="18"/>
                <w:szCs w:val="18"/>
                <w:lang w:val="ru-RU"/>
              </w:rPr>
              <w:t>как</w:t>
            </w:r>
            <w:r w:rsidRPr="00085A9C">
              <w:rPr>
                <w:rFonts w:asciiTheme="majorHAnsi" w:hAnsiTheme="majorHAnsi" w:cstheme="majorHAnsi"/>
                <w:spacing w:val="18"/>
                <w:w w:val="110"/>
                <w:sz w:val="18"/>
                <w:szCs w:val="18"/>
                <w:lang w:val="ru-RU"/>
              </w:rPr>
              <w:t xml:space="preserve"> </w:t>
            </w:r>
            <w:r w:rsidRPr="00085A9C">
              <w:rPr>
                <w:rFonts w:asciiTheme="majorHAnsi" w:hAnsiTheme="majorHAnsi" w:cstheme="majorHAnsi"/>
                <w:w w:val="110"/>
                <w:sz w:val="18"/>
                <w:szCs w:val="18"/>
                <w:lang w:val="ru-RU"/>
              </w:rPr>
              <w:t>узнать</w:t>
            </w:r>
            <w:r w:rsidRPr="00085A9C">
              <w:rPr>
                <w:rFonts w:asciiTheme="majorHAnsi" w:hAnsiTheme="majorHAnsi" w:cstheme="majorHAnsi"/>
                <w:spacing w:val="17"/>
                <w:w w:val="110"/>
                <w:sz w:val="18"/>
                <w:szCs w:val="18"/>
                <w:lang w:val="ru-RU"/>
              </w:rPr>
              <w:t xml:space="preserve"> </w:t>
            </w:r>
            <w:r w:rsidRPr="00085A9C">
              <w:rPr>
                <w:rFonts w:asciiTheme="majorHAnsi" w:hAnsiTheme="majorHAnsi" w:cstheme="majorHAnsi"/>
                <w:w w:val="110"/>
                <w:sz w:val="18"/>
                <w:szCs w:val="18"/>
                <w:lang w:val="ru-RU"/>
              </w:rPr>
              <w:t>героя?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4F19" w:rsidRPr="00085A9C" w:rsidRDefault="006C4F19" w:rsidP="006C4F19">
            <w:pPr>
              <w:autoSpaceDE w:val="0"/>
              <w:autoSpaceDN w:val="0"/>
              <w:spacing w:after="0" w:line="240" w:lineRule="auto"/>
              <w:ind w:left="72"/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</w:pP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4F19" w:rsidRPr="00085A9C" w:rsidRDefault="006C4F19" w:rsidP="006C4F19">
            <w:pPr>
              <w:autoSpaceDE w:val="0"/>
              <w:autoSpaceDN w:val="0"/>
              <w:spacing w:after="0" w:line="240" w:lineRule="auto"/>
              <w:ind w:left="72"/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</w:pPr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4F19" w:rsidRPr="00085A9C" w:rsidRDefault="006C4F19" w:rsidP="006C4F19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lang w:val="ru-RU"/>
              </w:rPr>
            </w:pP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4F19" w:rsidRPr="00851462" w:rsidRDefault="006C4F19" w:rsidP="006C4F19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10.04.2023 14.04.2023</w:t>
            </w:r>
          </w:p>
        </w:tc>
        <w:tc>
          <w:tcPr>
            <w:tcW w:w="552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4F19" w:rsidRPr="00085A9C" w:rsidRDefault="006C4F19" w:rsidP="006C4F19">
            <w:pPr>
              <w:autoSpaceDE w:val="0"/>
              <w:autoSpaceDN w:val="0"/>
              <w:spacing w:after="0" w:line="240" w:lineRule="auto"/>
              <w:ind w:left="72" w:right="432"/>
              <w:rPr>
                <w:rFonts w:asciiTheme="majorHAnsi" w:hAnsiTheme="majorHAnsi" w:cstheme="majorHAnsi"/>
                <w:sz w:val="18"/>
                <w:szCs w:val="18"/>
                <w:lang w:val="ru-RU"/>
              </w:rPr>
            </w:pPr>
            <w:r w:rsidRPr="00085A9C"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  <w:t xml:space="preserve">знать и называть основные темы искусства народов России; </w:t>
            </w:r>
            <w:r w:rsidRPr="00085A9C">
              <w:rPr>
                <w:rFonts w:asciiTheme="majorHAnsi" w:hAnsiTheme="majorHAnsi" w:cstheme="majorHAnsi"/>
                <w:sz w:val="18"/>
                <w:szCs w:val="18"/>
                <w:lang w:val="ru-RU"/>
              </w:rPr>
              <w:br/>
            </w:r>
            <w:r w:rsidRPr="00085A9C"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  <w:t xml:space="preserve">слушать объяснения учителя, работать с </w:t>
            </w:r>
            <w:proofErr w:type="spellStart"/>
            <w:r w:rsidRPr="00085A9C"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  <w:t>научнопопулярной</w:t>
            </w:r>
            <w:proofErr w:type="spellEnd"/>
            <w:r w:rsidRPr="00085A9C"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  <w:t xml:space="preserve"> литературой, просматривать и анализировать учебные фильмы;</w:t>
            </w:r>
          </w:p>
        </w:tc>
        <w:tc>
          <w:tcPr>
            <w:tcW w:w="109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4F19" w:rsidRPr="00085A9C" w:rsidRDefault="006C4F19" w:rsidP="006C4F19">
            <w:pPr>
              <w:autoSpaceDE w:val="0"/>
              <w:autoSpaceDN w:val="0"/>
              <w:spacing w:after="0" w:line="240" w:lineRule="auto"/>
              <w:ind w:left="74"/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</w:pPr>
            <w:proofErr w:type="spellStart"/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Устный</w:t>
            </w:r>
            <w:proofErr w:type="spellEnd"/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 xml:space="preserve"> </w:t>
            </w:r>
            <w:proofErr w:type="spellStart"/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опрос</w:t>
            </w:r>
            <w:proofErr w:type="spellEnd"/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;</w:t>
            </w:r>
          </w:p>
        </w:tc>
        <w:tc>
          <w:tcPr>
            <w:tcW w:w="218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4F19" w:rsidRPr="00851462" w:rsidRDefault="006C4F19" w:rsidP="006C4F19">
            <w:pPr>
              <w:autoSpaceDE w:val="0"/>
              <w:autoSpaceDN w:val="0"/>
              <w:spacing w:after="0" w:line="240" w:lineRule="auto"/>
              <w:ind w:left="72"/>
              <w:rPr>
                <w:rFonts w:asciiTheme="majorHAnsi" w:hAnsiTheme="majorHAnsi" w:cstheme="majorHAnsi"/>
                <w:sz w:val="18"/>
                <w:szCs w:val="18"/>
              </w:rPr>
            </w:pPr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https://www.youtube.com/watch? v=b0fW0b7OAYU</w:t>
            </w:r>
          </w:p>
        </w:tc>
      </w:tr>
      <w:tr w:rsidR="006C4F19" w:rsidRPr="00C73FDB" w:rsidTr="006C4F19">
        <w:trPr>
          <w:trHeight w:hRule="exact" w:val="732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4F19" w:rsidRPr="00085A9C" w:rsidRDefault="006C4F19" w:rsidP="006C4F19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</w:pPr>
            <w:r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  <w:t>7.3</w:t>
            </w:r>
          </w:p>
        </w:tc>
        <w:tc>
          <w:tcPr>
            <w:tcW w:w="25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4F19" w:rsidRPr="00085A9C" w:rsidRDefault="006C4F19" w:rsidP="006C4F19">
            <w:pPr>
              <w:autoSpaceDE w:val="0"/>
              <w:autoSpaceDN w:val="0"/>
              <w:spacing w:after="0" w:line="240" w:lineRule="auto"/>
              <w:ind w:left="72" w:right="720"/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</w:pPr>
            <w:r w:rsidRPr="00085A9C">
              <w:rPr>
                <w:rFonts w:asciiTheme="majorHAnsi" w:hAnsiTheme="majorHAnsi" w:cstheme="majorHAnsi"/>
                <w:w w:val="105"/>
                <w:sz w:val="18"/>
                <w:szCs w:val="18"/>
                <w:lang w:val="ru-RU"/>
              </w:rPr>
              <w:t>Проблемы</w:t>
            </w:r>
            <w:r w:rsidRPr="00085A9C">
              <w:rPr>
                <w:rFonts w:asciiTheme="majorHAnsi" w:hAnsiTheme="majorHAnsi" w:cstheme="majorHAnsi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085A9C">
              <w:rPr>
                <w:rFonts w:asciiTheme="majorHAnsi" w:hAnsiTheme="majorHAnsi" w:cstheme="majorHAnsi"/>
                <w:w w:val="105"/>
                <w:sz w:val="18"/>
                <w:szCs w:val="18"/>
                <w:lang w:val="ru-RU"/>
              </w:rPr>
              <w:t>современного</w:t>
            </w:r>
            <w:r w:rsidRPr="00085A9C">
              <w:rPr>
                <w:rFonts w:asciiTheme="majorHAnsi" w:hAnsiTheme="majorHAnsi" w:cstheme="majorHAnsi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085A9C">
              <w:rPr>
                <w:rFonts w:asciiTheme="majorHAnsi" w:hAnsiTheme="majorHAnsi" w:cstheme="majorHAnsi"/>
                <w:w w:val="105"/>
                <w:sz w:val="18"/>
                <w:szCs w:val="18"/>
                <w:lang w:val="ru-RU"/>
              </w:rPr>
              <w:t>общества</w:t>
            </w:r>
            <w:r w:rsidRPr="00085A9C">
              <w:rPr>
                <w:rFonts w:asciiTheme="majorHAnsi" w:hAnsiTheme="majorHAnsi" w:cstheme="majorHAnsi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085A9C">
              <w:rPr>
                <w:rFonts w:asciiTheme="majorHAnsi" w:hAnsiTheme="majorHAnsi" w:cstheme="majorHAnsi"/>
                <w:w w:val="105"/>
                <w:sz w:val="18"/>
                <w:szCs w:val="18"/>
                <w:lang w:val="ru-RU"/>
              </w:rPr>
              <w:t>как</w:t>
            </w:r>
            <w:r w:rsidRPr="00085A9C">
              <w:rPr>
                <w:rFonts w:asciiTheme="majorHAnsi" w:hAnsiTheme="majorHAnsi" w:cstheme="majorHAnsi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085A9C">
              <w:rPr>
                <w:rFonts w:asciiTheme="majorHAnsi" w:hAnsiTheme="majorHAnsi" w:cstheme="majorHAnsi"/>
                <w:w w:val="105"/>
                <w:sz w:val="18"/>
                <w:szCs w:val="18"/>
                <w:lang w:val="ru-RU"/>
              </w:rPr>
              <w:t>отражение</w:t>
            </w:r>
            <w:r w:rsidRPr="00085A9C">
              <w:rPr>
                <w:rFonts w:asciiTheme="majorHAnsi" w:hAnsiTheme="majorHAnsi" w:cstheme="majorHAnsi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085A9C">
              <w:rPr>
                <w:rFonts w:asciiTheme="majorHAnsi" w:hAnsiTheme="majorHAnsi" w:cstheme="majorHAnsi"/>
                <w:w w:val="105"/>
                <w:sz w:val="18"/>
                <w:szCs w:val="18"/>
                <w:lang w:val="ru-RU"/>
              </w:rPr>
              <w:t>его</w:t>
            </w:r>
            <w:r w:rsidRPr="00085A9C">
              <w:rPr>
                <w:rFonts w:asciiTheme="majorHAnsi" w:hAnsiTheme="majorHAnsi" w:cstheme="majorHAnsi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85A9C">
              <w:rPr>
                <w:rFonts w:asciiTheme="majorHAnsi" w:hAnsiTheme="majorHAnsi" w:cstheme="majorHAnsi"/>
                <w:w w:val="105"/>
                <w:sz w:val="18"/>
                <w:szCs w:val="18"/>
                <w:lang w:val="ru-RU"/>
              </w:rPr>
              <w:t>духовнонравственного</w:t>
            </w:r>
            <w:proofErr w:type="spellEnd"/>
            <w:r w:rsidRPr="00085A9C">
              <w:rPr>
                <w:rFonts w:asciiTheme="majorHAnsi" w:hAnsiTheme="majorHAnsi" w:cstheme="majorHAnsi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85A9C">
              <w:rPr>
                <w:rFonts w:asciiTheme="majorHAnsi" w:hAnsiTheme="majorHAnsi" w:cstheme="majorHAnsi"/>
                <w:w w:val="105"/>
                <w:sz w:val="18"/>
                <w:szCs w:val="18"/>
                <w:lang w:val="ru-RU"/>
              </w:rPr>
              <w:t>са</w:t>
            </w:r>
            <w:proofErr w:type="spellEnd"/>
            <w:r w:rsidRPr="00085A9C">
              <w:rPr>
                <w:rFonts w:asciiTheme="majorHAnsi" w:hAnsiTheme="majorHAnsi" w:cstheme="majorHAnsi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85A9C">
              <w:rPr>
                <w:rFonts w:asciiTheme="majorHAnsi" w:hAnsiTheme="majorHAnsi" w:cstheme="majorHAnsi"/>
                <w:w w:val="105"/>
                <w:sz w:val="18"/>
                <w:szCs w:val="18"/>
                <w:lang w:val="ru-RU"/>
              </w:rPr>
              <w:t>мосознания</w:t>
            </w:r>
            <w:proofErr w:type="spellEnd"/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4F19" w:rsidRPr="00085A9C" w:rsidRDefault="006C4F19" w:rsidP="006C4F19">
            <w:pPr>
              <w:autoSpaceDE w:val="0"/>
              <w:autoSpaceDN w:val="0"/>
              <w:spacing w:after="0" w:line="240" w:lineRule="auto"/>
              <w:ind w:left="72"/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</w:pP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4F19" w:rsidRPr="00085A9C" w:rsidRDefault="006C4F19" w:rsidP="006C4F19">
            <w:pPr>
              <w:autoSpaceDE w:val="0"/>
              <w:autoSpaceDN w:val="0"/>
              <w:spacing w:after="0" w:line="240" w:lineRule="auto"/>
              <w:ind w:left="72"/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</w:pPr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4F19" w:rsidRPr="00085A9C" w:rsidRDefault="006C4F19" w:rsidP="006C4F19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lang w:val="ru-RU"/>
              </w:rPr>
            </w:pP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4F19" w:rsidRPr="00851462" w:rsidRDefault="006C4F19" w:rsidP="006C4F19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24.04.2023 28.04.2023</w:t>
            </w:r>
          </w:p>
        </w:tc>
        <w:tc>
          <w:tcPr>
            <w:tcW w:w="552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4F19" w:rsidRPr="00085A9C" w:rsidRDefault="006C4F19" w:rsidP="006C4F19">
            <w:pPr>
              <w:autoSpaceDE w:val="0"/>
              <w:autoSpaceDN w:val="0"/>
              <w:spacing w:after="0" w:line="240" w:lineRule="auto"/>
              <w:ind w:left="72" w:right="144"/>
              <w:rPr>
                <w:rFonts w:asciiTheme="majorHAnsi" w:hAnsiTheme="majorHAnsi" w:cstheme="majorHAnsi"/>
                <w:sz w:val="18"/>
                <w:szCs w:val="18"/>
                <w:lang w:val="ru-RU"/>
              </w:rPr>
            </w:pPr>
            <w:r w:rsidRPr="00085A9C"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  <w:t xml:space="preserve">отбирать и сравнивать учебный материал по нескольким источникам, решать текстовые задачи, слушать и анализировать выступления одноклассников, работать с </w:t>
            </w:r>
            <w:proofErr w:type="spellStart"/>
            <w:r w:rsidRPr="00085A9C"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  <w:t>научнопопулярной</w:t>
            </w:r>
            <w:proofErr w:type="spellEnd"/>
            <w:r w:rsidRPr="00085A9C"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  <w:t xml:space="preserve"> литературой;</w:t>
            </w:r>
          </w:p>
        </w:tc>
        <w:tc>
          <w:tcPr>
            <w:tcW w:w="109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4F19" w:rsidRPr="00085A9C" w:rsidRDefault="006C4F19" w:rsidP="006C4F19">
            <w:pPr>
              <w:autoSpaceDE w:val="0"/>
              <w:autoSpaceDN w:val="0"/>
              <w:spacing w:after="0" w:line="240" w:lineRule="auto"/>
              <w:ind w:left="74"/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</w:pPr>
            <w:proofErr w:type="spellStart"/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Устный</w:t>
            </w:r>
            <w:proofErr w:type="spellEnd"/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 xml:space="preserve"> </w:t>
            </w:r>
            <w:proofErr w:type="spellStart"/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опрос</w:t>
            </w:r>
            <w:proofErr w:type="spellEnd"/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;</w:t>
            </w:r>
          </w:p>
        </w:tc>
        <w:tc>
          <w:tcPr>
            <w:tcW w:w="218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4F19" w:rsidRPr="00851462" w:rsidRDefault="006C4F19" w:rsidP="006C4F19">
            <w:pPr>
              <w:autoSpaceDE w:val="0"/>
              <w:autoSpaceDN w:val="0"/>
              <w:spacing w:after="0" w:line="240" w:lineRule="auto"/>
              <w:ind w:left="72"/>
              <w:rPr>
                <w:rFonts w:asciiTheme="majorHAnsi" w:hAnsiTheme="majorHAnsi" w:cstheme="majorHAnsi"/>
                <w:sz w:val="18"/>
                <w:szCs w:val="18"/>
              </w:rPr>
            </w:pPr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https://www.youtube.com/watch? v=</w:t>
            </w:r>
            <w:proofErr w:type="spellStart"/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FjApzhBAekY</w:t>
            </w:r>
            <w:proofErr w:type="spellEnd"/>
          </w:p>
        </w:tc>
      </w:tr>
      <w:tr w:rsidR="006C4F19" w:rsidRPr="00C73FDB" w:rsidTr="006C4F19">
        <w:trPr>
          <w:trHeight w:hRule="exact" w:val="732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4F19" w:rsidRPr="00085A9C" w:rsidRDefault="006C4F19" w:rsidP="006C4F19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</w:pPr>
            <w:r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  <w:t>7.4</w:t>
            </w:r>
          </w:p>
        </w:tc>
        <w:tc>
          <w:tcPr>
            <w:tcW w:w="25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4F19" w:rsidRPr="00085A9C" w:rsidRDefault="006C4F19" w:rsidP="006C4F19">
            <w:pPr>
              <w:autoSpaceDE w:val="0"/>
              <w:autoSpaceDN w:val="0"/>
              <w:spacing w:after="0" w:line="240" w:lineRule="auto"/>
              <w:ind w:left="72" w:right="720"/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</w:pPr>
            <w:r w:rsidRPr="00085A9C">
              <w:rPr>
                <w:rFonts w:asciiTheme="majorHAnsi" w:hAnsiTheme="majorHAnsi" w:cstheme="majorHAnsi"/>
                <w:w w:val="110"/>
                <w:sz w:val="18"/>
                <w:szCs w:val="18"/>
                <w:lang w:val="ru-RU"/>
              </w:rPr>
              <w:t>Гуманизм</w:t>
            </w:r>
            <w:r w:rsidRPr="00085A9C">
              <w:rPr>
                <w:rFonts w:asciiTheme="majorHAnsi" w:hAnsiTheme="majorHAnsi" w:cstheme="majorHAnsi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085A9C">
              <w:rPr>
                <w:rFonts w:asciiTheme="majorHAnsi" w:hAnsiTheme="majorHAnsi" w:cstheme="majorHAnsi"/>
                <w:w w:val="110"/>
                <w:sz w:val="18"/>
                <w:szCs w:val="18"/>
                <w:lang w:val="ru-RU"/>
              </w:rPr>
              <w:t>как</w:t>
            </w:r>
            <w:r w:rsidRPr="00085A9C">
              <w:rPr>
                <w:rFonts w:asciiTheme="majorHAnsi" w:hAnsiTheme="majorHAnsi" w:cstheme="majorHAnsi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085A9C">
              <w:rPr>
                <w:rFonts w:asciiTheme="majorHAnsi" w:hAnsiTheme="majorHAnsi" w:cstheme="majorHAnsi"/>
                <w:w w:val="110"/>
                <w:sz w:val="18"/>
                <w:szCs w:val="18"/>
                <w:lang w:val="ru-RU"/>
              </w:rPr>
              <w:t>сущностная</w:t>
            </w:r>
            <w:r w:rsidRPr="00085A9C">
              <w:rPr>
                <w:rFonts w:asciiTheme="majorHAnsi" w:hAnsiTheme="majorHAnsi" w:cstheme="majorHAnsi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085A9C">
              <w:rPr>
                <w:rFonts w:asciiTheme="majorHAnsi" w:hAnsiTheme="majorHAnsi" w:cstheme="majorHAnsi"/>
                <w:w w:val="110"/>
                <w:sz w:val="18"/>
                <w:szCs w:val="18"/>
                <w:lang w:val="ru-RU"/>
              </w:rPr>
              <w:t>характеристика</w:t>
            </w:r>
            <w:r w:rsidRPr="00085A9C">
              <w:rPr>
                <w:rFonts w:asciiTheme="majorHAnsi" w:hAnsiTheme="majorHAnsi" w:cstheme="majorHAnsi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085A9C">
              <w:rPr>
                <w:rFonts w:asciiTheme="majorHAnsi" w:hAnsiTheme="majorHAnsi" w:cstheme="majorHAnsi"/>
                <w:w w:val="110"/>
                <w:sz w:val="18"/>
                <w:szCs w:val="18"/>
                <w:lang w:val="ru-RU"/>
              </w:rPr>
              <w:t>духовно</w:t>
            </w:r>
            <w:r w:rsidRPr="00085A9C">
              <w:rPr>
                <w:rFonts w:asciiTheme="majorHAnsi" w:hAnsiTheme="majorHAnsi" w:cstheme="majorHAnsi"/>
                <w:spacing w:val="-41"/>
                <w:w w:val="110"/>
                <w:sz w:val="18"/>
                <w:szCs w:val="18"/>
                <w:lang w:val="ru-RU"/>
              </w:rPr>
              <w:t xml:space="preserve"> </w:t>
            </w:r>
            <w:r w:rsidRPr="00085A9C">
              <w:rPr>
                <w:rFonts w:asciiTheme="majorHAnsi" w:hAnsiTheme="majorHAnsi" w:cstheme="majorHAnsi"/>
                <w:w w:val="110"/>
                <w:sz w:val="18"/>
                <w:szCs w:val="18"/>
                <w:lang w:val="ru-RU"/>
              </w:rPr>
              <w:t>нравственной культуры на</w:t>
            </w:r>
            <w:r w:rsidRPr="00085A9C">
              <w:rPr>
                <w:rFonts w:asciiTheme="majorHAnsi" w:hAnsiTheme="majorHAnsi" w:cstheme="majorHAnsi"/>
                <w:spacing w:val="1"/>
                <w:w w:val="110"/>
                <w:sz w:val="18"/>
                <w:szCs w:val="18"/>
                <w:lang w:val="ru-RU"/>
              </w:rPr>
              <w:t xml:space="preserve"> </w:t>
            </w:r>
            <w:r w:rsidRPr="00085A9C">
              <w:rPr>
                <w:rFonts w:asciiTheme="majorHAnsi" w:hAnsiTheme="majorHAnsi" w:cstheme="majorHAnsi"/>
                <w:w w:val="110"/>
                <w:sz w:val="18"/>
                <w:szCs w:val="18"/>
                <w:lang w:val="ru-RU"/>
              </w:rPr>
              <w:t>родов</w:t>
            </w:r>
            <w:r w:rsidRPr="00085A9C">
              <w:rPr>
                <w:rFonts w:asciiTheme="majorHAnsi" w:hAnsiTheme="majorHAnsi" w:cstheme="majorHAnsi"/>
                <w:spacing w:val="19"/>
                <w:w w:val="110"/>
                <w:sz w:val="18"/>
                <w:szCs w:val="18"/>
                <w:lang w:val="ru-RU"/>
              </w:rPr>
              <w:t xml:space="preserve"> </w:t>
            </w:r>
            <w:r w:rsidRPr="00085A9C">
              <w:rPr>
                <w:rFonts w:asciiTheme="majorHAnsi" w:hAnsiTheme="majorHAnsi" w:cstheme="majorHAnsi"/>
                <w:w w:val="110"/>
                <w:sz w:val="18"/>
                <w:szCs w:val="18"/>
                <w:lang w:val="ru-RU"/>
              </w:rPr>
              <w:t>России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4F19" w:rsidRPr="00085A9C" w:rsidRDefault="006C4F19" w:rsidP="006C4F19">
            <w:pPr>
              <w:autoSpaceDE w:val="0"/>
              <w:autoSpaceDN w:val="0"/>
              <w:spacing w:after="0" w:line="240" w:lineRule="auto"/>
              <w:ind w:left="72"/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</w:pP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4F19" w:rsidRPr="00085A9C" w:rsidRDefault="006C4F19" w:rsidP="006C4F19">
            <w:pPr>
              <w:autoSpaceDE w:val="0"/>
              <w:autoSpaceDN w:val="0"/>
              <w:spacing w:after="0" w:line="240" w:lineRule="auto"/>
              <w:ind w:left="72"/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</w:pPr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4F19" w:rsidRPr="00085A9C" w:rsidRDefault="006C4F19" w:rsidP="006C4F19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lang w:val="ru-RU"/>
              </w:rPr>
            </w:pP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4F19" w:rsidRPr="00851462" w:rsidRDefault="006C4F19" w:rsidP="006C4F19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02.05.2023 05.05.2023</w:t>
            </w:r>
          </w:p>
        </w:tc>
        <w:tc>
          <w:tcPr>
            <w:tcW w:w="552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4F19" w:rsidRPr="00085A9C" w:rsidRDefault="006C4F19" w:rsidP="006C4F19">
            <w:pPr>
              <w:autoSpaceDE w:val="0"/>
              <w:autoSpaceDN w:val="0"/>
              <w:spacing w:after="0" w:line="240" w:lineRule="auto"/>
              <w:ind w:left="72" w:right="288"/>
              <w:rPr>
                <w:rFonts w:asciiTheme="majorHAnsi" w:hAnsiTheme="majorHAnsi" w:cstheme="majorHAnsi"/>
                <w:sz w:val="18"/>
                <w:szCs w:val="18"/>
                <w:lang w:val="ru-RU"/>
              </w:rPr>
            </w:pPr>
            <w:r w:rsidRPr="00085A9C"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  <w:t>понимать и объяснять значение общих элементов и черт в культуре разных народов России для обоснования её культурного, экономического единства; слушать объяснения учителя, систематизировать учебный материал;</w:t>
            </w:r>
          </w:p>
        </w:tc>
        <w:tc>
          <w:tcPr>
            <w:tcW w:w="109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4F19" w:rsidRPr="00085A9C" w:rsidRDefault="006C4F19" w:rsidP="006C4F19">
            <w:pPr>
              <w:autoSpaceDE w:val="0"/>
              <w:autoSpaceDN w:val="0"/>
              <w:spacing w:after="0" w:line="240" w:lineRule="auto"/>
              <w:ind w:left="74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085A9C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Письменный</w:t>
            </w:r>
            <w:proofErr w:type="spellEnd"/>
            <w:r w:rsidRPr="00085A9C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 xml:space="preserve"> </w:t>
            </w:r>
            <w:proofErr w:type="spellStart"/>
            <w:r w:rsidRPr="00085A9C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контроль</w:t>
            </w:r>
            <w:proofErr w:type="spellEnd"/>
            <w:r w:rsidRPr="00085A9C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;</w:t>
            </w:r>
          </w:p>
        </w:tc>
        <w:tc>
          <w:tcPr>
            <w:tcW w:w="218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4F19" w:rsidRPr="00851462" w:rsidRDefault="006C4F19" w:rsidP="006C4F19">
            <w:pPr>
              <w:autoSpaceDE w:val="0"/>
              <w:autoSpaceDN w:val="0"/>
              <w:spacing w:after="0" w:line="240" w:lineRule="auto"/>
              <w:ind w:left="72"/>
              <w:rPr>
                <w:rFonts w:asciiTheme="majorHAnsi" w:hAnsiTheme="majorHAnsi" w:cstheme="majorHAnsi"/>
                <w:sz w:val="18"/>
                <w:szCs w:val="18"/>
              </w:rPr>
            </w:pPr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https://www.youtube.com/watch? v=</w:t>
            </w:r>
            <w:proofErr w:type="spellStart"/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NHJAjXVjFI</w:t>
            </w:r>
            <w:proofErr w:type="spellEnd"/>
          </w:p>
        </w:tc>
      </w:tr>
      <w:tr w:rsidR="006C4F19" w:rsidRPr="00C73FDB" w:rsidTr="006C4F19">
        <w:trPr>
          <w:trHeight w:hRule="exact" w:val="732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4F19" w:rsidRPr="00085A9C" w:rsidRDefault="006C4F19" w:rsidP="006C4F19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</w:pPr>
            <w:r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  <w:t>7.5</w:t>
            </w:r>
          </w:p>
        </w:tc>
        <w:tc>
          <w:tcPr>
            <w:tcW w:w="25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4F19" w:rsidRPr="00085A9C" w:rsidRDefault="006C4F19" w:rsidP="006C4F19">
            <w:pPr>
              <w:autoSpaceDE w:val="0"/>
              <w:autoSpaceDN w:val="0"/>
              <w:spacing w:after="0" w:line="240" w:lineRule="auto"/>
              <w:ind w:left="72" w:right="720"/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</w:pPr>
            <w:r w:rsidRPr="00085A9C">
              <w:rPr>
                <w:rFonts w:asciiTheme="majorHAnsi" w:hAnsiTheme="majorHAnsi" w:cstheme="majorHAnsi"/>
                <w:w w:val="105"/>
                <w:sz w:val="18"/>
                <w:szCs w:val="18"/>
                <w:lang w:val="ru-RU"/>
              </w:rPr>
              <w:t>Выдающиеся</w:t>
            </w:r>
            <w:r w:rsidRPr="00085A9C">
              <w:rPr>
                <w:rFonts w:asciiTheme="majorHAnsi" w:hAnsiTheme="majorHAnsi" w:cstheme="majorHAnsi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085A9C">
              <w:rPr>
                <w:rFonts w:asciiTheme="majorHAnsi" w:hAnsiTheme="majorHAnsi" w:cstheme="majorHAnsi"/>
                <w:w w:val="105"/>
                <w:sz w:val="18"/>
                <w:szCs w:val="18"/>
                <w:lang w:val="ru-RU"/>
              </w:rPr>
              <w:t>благотворите</w:t>
            </w:r>
            <w:r w:rsidRPr="00085A9C">
              <w:rPr>
                <w:rFonts w:asciiTheme="majorHAnsi" w:hAnsiTheme="majorHAnsi" w:cstheme="majorHAnsi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085A9C">
              <w:rPr>
                <w:rFonts w:asciiTheme="majorHAnsi" w:hAnsiTheme="majorHAnsi" w:cstheme="majorHAnsi"/>
                <w:w w:val="105"/>
                <w:sz w:val="18"/>
                <w:szCs w:val="18"/>
                <w:lang w:val="ru-RU"/>
              </w:rPr>
              <w:t>ли</w:t>
            </w:r>
            <w:r w:rsidRPr="00085A9C">
              <w:rPr>
                <w:rFonts w:asciiTheme="majorHAnsi" w:hAnsiTheme="majorHAnsi" w:cstheme="majorHAnsi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085A9C">
              <w:rPr>
                <w:rFonts w:asciiTheme="majorHAnsi" w:hAnsiTheme="majorHAnsi" w:cstheme="majorHAnsi"/>
                <w:w w:val="105"/>
                <w:sz w:val="18"/>
                <w:szCs w:val="18"/>
                <w:lang w:val="ru-RU"/>
              </w:rPr>
              <w:t>в</w:t>
            </w:r>
            <w:r w:rsidRPr="00085A9C">
              <w:rPr>
                <w:rFonts w:asciiTheme="majorHAnsi" w:hAnsiTheme="majorHAnsi" w:cstheme="majorHAnsi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085A9C">
              <w:rPr>
                <w:rFonts w:asciiTheme="majorHAnsi" w:hAnsiTheme="majorHAnsi" w:cstheme="majorHAnsi"/>
                <w:w w:val="105"/>
                <w:sz w:val="18"/>
                <w:szCs w:val="18"/>
                <w:lang w:val="ru-RU"/>
              </w:rPr>
              <w:t>истории .</w:t>
            </w:r>
            <w:proofErr w:type="gramEnd"/>
            <w:r w:rsidRPr="00085A9C">
              <w:rPr>
                <w:rFonts w:asciiTheme="majorHAnsi" w:hAnsiTheme="majorHAnsi" w:cstheme="majorHAnsi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085A9C">
              <w:rPr>
                <w:rFonts w:asciiTheme="majorHAnsi" w:hAnsiTheme="majorHAnsi" w:cstheme="majorHAnsi"/>
                <w:w w:val="105"/>
                <w:sz w:val="18"/>
                <w:szCs w:val="18"/>
                <w:lang w:val="ru-RU"/>
              </w:rPr>
              <w:t>Благотвори</w:t>
            </w:r>
            <w:r w:rsidRPr="00085A9C">
              <w:rPr>
                <w:rFonts w:asciiTheme="majorHAnsi" w:hAnsiTheme="majorHAnsi" w:cstheme="majorHAnsi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85A9C">
              <w:rPr>
                <w:rFonts w:asciiTheme="majorHAnsi" w:hAnsiTheme="majorHAnsi" w:cstheme="majorHAnsi"/>
                <w:w w:val="105"/>
                <w:sz w:val="18"/>
                <w:szCs w:val="18"/>
                <w:lang w:val="ru-RU"/>
              </w:rPr>
              <w:t>тельность</w:t>
            </w:r>
            <w:proofErr w:type="spellEnd"/>
            <w:r w:rsidRPr="00085A9C">
              <w:rPr>
                <w:rFonts w:asciiTheme="majorHAnsi" w:hAnsiTheme="majorHAnsi" w:cstheme="majorHAnsi"/>
                <w:w w:val="105"/>
                <w:sz w:val="18"/>
                <w:szCs w:val="18"/>
                <w:lang w:val="ru-RU"/>
              </w:rPr>
              <w:t xml:space="preserve"> как нравственный</w:t>
            </w:r>
            <w:r w:rsidRPr="00085A9C">
              <w:rPr>
                <w:rFonts w:asciiTheme="majorHAnsi" w:hAnsiTheme="majorHAnsi" w:cstheme="majorHAnsi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085A9C">
              <w:rPr>
                <w:rFonts w:asciiTheme="majorHAnsi" w:hAnsiTheme="majorHAnsi" w:cstheme="majorHAnsi"/>
                <w:w w:val="105"/>
                <w:sz w:val="18"/>
                <w:szCs w:val="18"/>
                <w:lang w:val="ru-RU"/>
              </w:rPr>
              <w:t>долг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4F19" w:rsidRPr="00085A9C" w:rsidRDefault="006C4F19" w:rsidP="006C4F19">
            <w:pPr>
              <w:autoSpaceDE w:val="0"/>
              <w:autoSpaceDN w:val="0"/>
              <w:spacing w:after="0" w:line="240" w:lineRule="auto"/>
              <w:ind w:left="72"/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</w:pP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4F19" w:rsidRPr="00085A9C" w:rsidRDefault="006C4F19" w:rsidP="006C4F19">
            <w:pPr>
              <w:autoSpaceDE w:val="0"/>
              <w:autoSpaceDN w:val="0"/>
              <w:spacing w:after="0" w:line="240" w:lineRule="auto"/>
              <w:ind w:left="72"/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</w:pPr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4F19" w:rsidRPr="00085A9C" w:rsidRDefault="006C4F19" w:rsidP="006C4F19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lang w:val="ru-RU"/>
              </w:rPr>
            </w:pP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4F19" w:rsidRPr="00851462" w:rsidRDefault="006C4F19" w:rsidP="006C4F19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08.05.2023 12.05.2023</w:t>
            </w:r>
          </w:p>
        </w:tc>
        <w:tc>
          <w:tcPr>
            <w:tcW w:w="552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4F19" w:rsidRPr="00851462" w:rsidRDefault="006C4F19" w:rsidP="006C4F19">
            <w:pPr>
              <w:autoSpaceDE w:val="0"/>
              <w:autoSpaceDN w:val="0"/>
              <w:spacing w:after="0" w:line="240" w:lineRule="auto"/>
              <w:ind w:left="72" w:right="288"/>
              <w:rPr>
                <w:rFonts w:asciiTheme="majorHAnsi" w:hAnsiTheme="majorHAnsi" w:cstheme="majorHAnsi"/>
                <w:sz w:val="18"/>
                <w:szCs w:val="18"/>
                <w:lang w:val="ru-RU"/>
              </w:rPr>
            </w:pPr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  <w:t xml:space="preserve">знать, что такое гуманизм, понимать, что делает человека человеком и какие проявления людей можно назвать гуманными; </w:t>
            </w:r>
            <w:r w:rsidRPr="00851462">
              <w:rPr>
                <w:rFonts w:asciiTheme="majorHAnsi" w:hAnsiTheme="majorHAnsi" w:cstheme="majorHAnsi"/>
                <w:sz w:val="18"/>
                <w:szCs w:val="18"/>
                <w:lang w:val="ru-RU"/>
              </w:rPr>
              <w:br/>
            </w:r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  <w:t xml:space="preserve">работать с </w:t>
            </w:r>
            <w:proofErr w:type="spellStart"/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  <w:t>научнопопулярной</w:t>
            </w:r>
            <w:proofErr w:type="spellEnd"/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  <w:t xml:space="preserve"> литературой, уметь разграничивать понятия, осваивать смысловое чтение (решать текстовые задачи);</w:t>
            </w:r>
          </w:p>
        </w:tc>
        <w:tc>
          <w:tcPr>
            <w:tcW w:w="109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4F19" w:rsidRPr="00085A9C" w:rsidRDefault="006C4F19" w:rsidP="006C4F19">
            <w:pPr>
              <w:autoSpaceDE w:val="0"/>
              <w:autoSpaceDN w:val="0"/>
              <w:spacing w:after="0" w:line="240" w:lineRule="auto"/>
              <w:ind w:left="74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Устный</w:t>
            </w:r>
            <w:proofErr w:type="spellEnd"/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 xml:space="preserve"> </w:t>
            </w:r>
            <w:proofErr w:type="spellStart"/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опрос</w:t>
            </w:r>
            <w:proofErr w:type="spellEnd"/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;</w:t>
            </w:r>
          </w:p>
        </w:tc>
        <w:tc>
          <w:tcPr>
            <w:tcW w:w="218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4F19" w:rsidRPr="00851462" w:rsidRDefault="006C4F19" w:rsidP="006C4F19">
            <w:pPr>
              <w:autoSpaceDE w:val="0"/>
              <w:autoSpaceDN w:val="0"/>
              <w:spacing w:after="0" w:line="240" w:lineRule="auto"/>
              <w:ind w:left="72"/>
              <w:rPr>
                <w:rFonts w:asciiTheme="majorHAnsi" w:hAnsiTheme="majorHAnsi" w:cstheme="majorHAnsi"/>
                <w:sz w:val="18"/>
                <w:szCs w:val="18"/>
              </w:rPr>
            </w:pPr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https://www.youtube.com/watch? v=</w:t>
            </w:r>
            <w:proofErr w:type="spellStart"/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walqth_WQrU</w:t>
            </w:r>
            <w:proofErr w:type="spellEnd"/>
          </w:p>
        </w:tc>
      </w:tr>
      <w:tr w:rsidR="006C4F19" w:rsidRPr="00C73FDB" w:rsidTr="006C4F19">
        <w:trPr>
          <w:trHeight w:hRule="exact" w:val="732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4F19" w:rsidRPr="00085A9C" w:rsidRDefault="006C4F19" w:rsidP="006C4F19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</w:pPr>
            <w:r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  <w:t>7.6</w:t>
            </w:r>
          </w:p>
        </w:tc>
        <w:tc>
          <w:tcPr>
            <w:tcW w:w="25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4F19" w:rsidRPr="00085A9C" w:rsidRDefault="006C4F19" w:rsidP="006C4F19">
            <w:pPr>
              <w:autoSpaceDE w:val="0"/>
              <w:autoSpaceDN w:val="0"/>
              <w:spacing w:after="0" w:line="240" w:lineRule="auto"/>
              <w:ind w:left="72" w:right="720"/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</w:pPr>
            <w:r w:rsidRPr="00085A9C">
              <w:rPr>
                <w:rFonts w:asciiTheme="majorHAnsi" w:hAnsiTheme="majorHAnsi" w:cstheme="majorHAnsi"/>
                <w:spacing w:val="-1"/>
                <w:w w:val="115"/>
                <w:sz w:val="18"/>
                <w:szCs w:val="18"/>
                <w:lang w:val="ru-RU"/>
              </w:rPr>
              <w:t>Моя</w:t>
            </w:r>
            <w:r w:rsidRPr="00085A9C">
              <w:rPr>
                <w:rFonts w:asciiTheme="majorHAnsi" w:hAnsiTheme="majorHAnsi" w:cstheme="majorHAnsi"/>
                <w:spacing w:val="26"/>
                <w:w w:val="115"/>
                <w:sz w:val="18"/>
                <w:szCs w:val="18"/>
                <w:lang w:val="ru-RU"/>
              </w:rPr>
              <w:t xml:space="preserve"> </w:t>
            </w:r>
            <w:r w:rsidRPr="00085A9C">
              <w:rPr>
                <w:rFonts w:asciiTheme="majorHAnsi" w:hAnsiTheme="majorHAnsi" w:cstheme="majorHAnsi"/>
                <w:spacing w:val="-1"/>
                <w:w w:val="115"/>
                <w:sz w:val="18"/>
                <w:szCs w:val="18"/>
                <w:lang w:val="ru-RU"/>
              </w:rPr>
              <w:t>профессия</w:t>
            </w:r>
            <w:r w:rsidRPr="00085A9C">
              <w:rPr>
                <w:rFonts w:asciiTheme="majorHAnsi" w:hAnsiTheme="majorHAnsi" w:cstheme="majorHAnsi"/>
                <w:spacing w:val="26"/>
                <w:w w:val="115"/>
                <w:sz w:val="18"/>
                <w:szCs w:val="18"/>
                <w:lang w:val="ru-RU"/>
              </w:rPr>
              <w:t xml:space="preserve"> </w:t>
            </w:r>
            <w:r>
              <w:rPr>
                <w:rFonts w:asciiTheme="majorHAnsi" w:hAnsiTheme="majorHAnsi" w:cstheme="majorHAnsi"/>
                <w:i/>
                <w:spacing w:val="-1"/>
                <w:w w:val="115"/>
                <w:sz w:val="18"/>
                <w:szCs w:val="18"/>
                <w:lang w:val="ru-RU"/>
              </w:rPr>
              <w:t>(практиче</w:t>
            </w:r>
            <w:r w:rsidRPr="00085A9C">
              <w:rPr>
                <w:rFonts w:asciiTheme="majorHAnsi" w:hAnsiTheme="majorHAnsi" w:cstheme="majorHAnsi"/>
                <w:i/>
                <w:w w:val="120"/>
                <w:sz w:val="18"/>
                <w:szCs w:val="18"/>
                <w:lang w:val="ru-RU"/>
              </w:rPr>
              <w:t>ское</w:t>
            </w:r>
            <w:r w:rsidRPr="00085A9C">
              <w:rPr>
                <w:rFonts w:asciiTheme="majorHAnsi" w:hAnsiTheme="majorHAnsi" w:cstheme="majorHAnsi"/>
                <w:i/>
                <w:spacing w:val="3"/>
                <w:w w:val="120"/>
                <w:sz w:val="18"/>
                <w:szCs w:val="18"/>
                <w:lang w:val="ru-RU"/>
              </w:rPr>
              <w:t xml:space="preserve"> </w:t>
            </w:r>
            <w:r w:rsidRPr="00085A9C">
              <w:rPr>
                <w:rFonts w:asciiTheme="majorHAnsi" w:hAnsiTheme="majorHAnsi" w:cstheme="majorHAnsi"/>
                <w:i/>
                <w:w w:val="120"/>
                <w:sz w:val="18"/>
                <w:szCs w:val="18"/>
                <w:lang w:val="ru-RU"/>
              </w:rPr>
              <w:t>занятие)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4F19" w:rsidRPr="00085A9C" w:rsidRDefault="006C4F19" w:rsidP="006C4F19">
            <w:pPr>
              <w:autoSpaceDE w:val="0"/>
              <w:autoSpaceDN w:val="0"/>
              <w:spacing w:after="0" w:line="240" w:lineRule="auto"/>
              <w:ind w:left="72"/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</w:pP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4F19" w:rsidRPr="00085A9C" w:rsidRDefault="006C4F19" w:rsidP="006C4F19">
            <w:pPr>
              <w:autoSpaceDE w:val="0"/>
              <w:autoSpaceDN w:val="0"/>
              <w:spacing w:after="0" w:line="240" w:lineRule="auto"/>
              <w:ind w:left="72"/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</w:pPr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4F19" w:rsidRPr="00085A9C" w:rsidRDefault="006C4F19" w:rsidP="006C4F19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lang w:val="ru-RU"/>
              </w:rPr>
            </w:pP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4F19" w:rsidRPr="00851462" w:rsidRDefault="006C4F19" w:rsidP="006C4F19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03.04.2023 07.04.2023</w:t>
            </w:r>
          </w:p>
        </w:tc>
        <w:tc>
          <w:tcPr>
            <w:tcW w:w="552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4F19" w:rsidRPr="00851462" w:rsidRDefault="006C4F19" w:rsidP="006C4F19">
            <w:pPr>
              <w:autoSpaceDE w:val="0"/>
              <w:autoSpaceDN w:val="0"/>
              <w:spacing w:after="0" w:line="240" w:lineRule="auto"/>
              <w:ind w:left="72"/>
              <w:rPr>
                <w:rFonts w:asciiTheme="majorHAnsi" w:hAnsiTheme="majorHAnsi" w:cstheme="majorHAnsi"/>
                <w:sz w:val="18"/>
                <w:szCs w:val="18"/>
                <w:lang w:val="ru-RU"/>
              </w:rPr>
            </w:pPr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  <w:t xml:space="preserve">формировать представление о понятии «религия», понимать и уметь объяснять, в чём заключается связь культуры и религии; </w:t>
            </w:r>
            <w:r w:rsidRPr="00851462">
              <w:rPr>
                <w:rFonts w:asciiTheme="majorHAnsi" w:hAnsiTheme="majorHAnsi" w:cstheme="majorHAnsi"/>
                <w:sz w:val="18"/>
                <w:szCs w:val="18"/>
                <w:lang w:val="ru-RU"/>
              </w:rPr>
              <w:br/>
            </w:r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  <w:t xml:space="preserve">слушать объяснения учителя, работать с </w:t>
            </w:r>
            <w:proofErr w:type="spellStart"/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  <w:t>научнопопулярной</w:t>
            </w:r>
            <w:proofErr w:type="spellEnd"/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  <w:t xml:space="preserve"> литературой по теме;</w:t>
            </w:r>
          </w:p>
        </w:tc>
        <w:tc>
          <w:tcPr>
            <w:tcW w:w="109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4F19" w:rsidRPr="00085A9C" w:rsidRDefault="006C4F19" w:rsidP="006C4F19">
            <w:pPr>
              <w:autoSpaceDE w:val="0"/>
              <w:autoSpaceDN w:val="0"/>
              <w:spacing w:after="0" w:line="240" w:lineRule="auto"/>
              <w:ind w:left="74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085A9C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Письменный</w:t>
            </w:r>
            <w:proofErr w:type="spellEnd"/>
            <w:r w:rsidRPr="00085A9C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 xml:space="preserve"> </w:t>
            </w:r>
            <w:proofErr w:type="spellStart"/>
            <w:r w:rsidRPr="00085A9C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контроль</w:t>
            </w:r>
            <w:proofErr w:type="spellEnd"/>
            <w:r w:rsidRPr="00085A9C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;</w:t>
            </w:r>
          </w:p>
        </w:tc>
        <w:tc>
          <w:tcPr>
            <w:tcW w:w="218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4F19" w:rsidRPr="00851462" w:rsidRDefault="006C4F19" w:rsidP="006C4F19">
            <w:pPr>
              <w:autoSpaceDE w:val="0"/>
              <w:autoSpaceDN w:val="0"/>
              <w:spacing w:after="0" w:line="240" w:lineRule="auto"/>
              <w:ind w:left="72"/>
              <w:rPr>
                <w:rFonts w:asciiTheme="majorHAnsi" w:hAnsiTheme="majorHAnsi" w:cstheme="majorHAnsi"/>
                <w:sz w:val="18"/>
                <w:szCs w:val="18"/>
              </w:rPr>
            </w:pPr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https://www.youtube.com/watch? v=</w:t>
            </w:r>
            <w:proofErr w:type="spellStart"/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FjApzhBAekY</w:t>
            </w:r>
            <w:proofErr w:type="spellEnd"/>
          </w:p>
        </w:tc>
      </w:tr>
      <w:tr w:rsidR="006C4F19" w:rsidRPr="00233E66" w:rsidTr="00E648A2">
        <w:trPr>
          <w:trHeight w:hRule="exact" w:val="732"/>
        </w:trPr>
        <w:tc>
          <w:tcPr>
            <w:tcW w:w="15502" w:type="dxa"/>
            <w:gridSpan w:val="9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4F19" w:rsidRPr="00085A9C" w:rsidRDefault="006C4F19" w:rsidP="006C4F19">
            <w:pPr>
              <w:autoSpaceDE w:val="0"/>
              <w:autoSpaceDN w:val="0"/>
              <w:spacing w:after="0" w:line="240" w:lineRule="auto"/>
              <w:ind w:left="72"/>
              <w:rPr>
                <w:rFonts w:asciiTheme="majorHAnsi" w:eastAsia="Times New Roman" w:hAnsiTheme="majorHAnsi" w:cstheme="majorHAnsi"/>
                <w:b/>
                <w:w w:val="97"/>
                <w:sz w:val="18"/>
                <w:szCs w:val="18"/>
                <w:lang w:val="ru-RU"/>
              </w:rPr>
            </w:pPr>
            <w:r w:rsidRPr="00085A9C">
              <w:rPr>
                <w:rFonts w:asciiTheme="majorHAnsi" w:eastAsia="Times New Roman" w:hAnsiTheme="majorHAnsi" w:cstheme="majorHAnsi"/>
                <w:b/>
                <w:w w:val="97"/>
                <w:sz w:val="18"/>
                <w:szCs w:val="18"/>
                <w:lang w:val="ru-RU"/>
              </w:rPr>
              <w:t>Тематический блок 8 «Родина и патриотизм»</w:t>
            </w:r>
          </w:p>
        </w:tc>
      </w:tr>
      <w:tr w:rsidR="006C4F19" w:rsidRPr="00C73FDB" w:rsidTr="006C4F19">
        <w:trPr>
          <w:trHeight w:hRule="exact" w:val="732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4F19" w:rsidRPr="00085A9C" w:rsidRDefault="006C4F19" w:rsidP="006C4F19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</w:pPr>
            <w:r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  <w:t>8.1</w:t>
            </w:r>
          </w:p>
        </w:tc>
        <w:tc>
          <w:tcPr>
            <w:tcW w:w="25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4F19" w:rsidRPr="00085A9C" w:rsidRDefault="006C4F19" w:rsidP="006C4F19">
            <w:pPr>
              <w:autoSpaceDE w:val="0"/>
              <w:autoSpaceDN w:val="0"/>
              <w:spacing w:after="0" w:line="240" w:lineRule="auto"/>
              <w:ind w:left="72" w:right="720"/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</w:pPr>
            <w:r w:rsidRPr="00085A9C">
              <w:rPr>
                <w:rFonts w:asciiTheme="majorHAnsi" w:hAnsiTheme="majorHAnsi" w:cstheme="majorHAnsi"/>
                <w:spacing w:val="-2"/>
                <w:w w:val="110"/>
                <w:sz w:val="18"/>
                <w:szCs w:val="18"/>
                <w:lang w:val="ru-RU"/>
              </w:rPr>
              <w:t>Защита</w:t>
            </w:r>
            <w:r w:rsidRPr="00085A9C">
              <w:rPr>
                <w:rFonts w:asciiTheme="majorHAnsi" w:hAnsiTheme="majorHAnsi" w:cstheme="majorHAnsi"/>
                <w:spacing w:val="-7"/>
                <w:w w:val="110"/>
                <w:sz w:val="18"/>
                <w:szCs w:val="18"/>
                <w:lang w:val="ru-RU"/>
              </w:rPr>
              <w:t xml:space="preserve"> </w:t>
            </w:r>
            <w:r w:rsidRPr="00085A9C">
              <w:rPr>
                <w:rFonts w:asciiTheme="majorHAnsi" w:hAnsiTheme="majorHAnsi" w:cstheme="majorHAnsi"/>
                <w:spacing w:val="-2"/>
                <w:w w:val="110"/>
                <w:sz w:val="18"/>
                <w:szCs w:val="18"/>
                <w:lang w:val="ru-RU"/>
              </w:rPr>
              <w:t>Родины:</w:t>
            </w:r>
            <w:r w:rsidRPr="00085A9C">
              <w:rPr>
                <w:rFonts w:asciiTheme="majorHAnsi" w:hAnsiTheme="majorHAnsi" w:cstheme="majorHAnsi"/>
                <w:spacing w:val="-6"/>
                <w:w w:val="110"/>
                <w:sz w:val="18"/>
                <w:szCs w:val="18"/>
                <w:lang w:val="ru-RU"/>
              </w:rPr>
              <w:t xml:space="preserve"> </w:t>
            </w:r>
            <w:r w:rsidRPr="00085A9C">
              <w:rPr>
                <w:rFonts w:asciiTheme="majorHAnsi" w:hAnsiTheme="majorHAnsi" w:cstheme="majorHAnsi"/>
                <w:spacing w:val="-2"/>
                <w:w w:val="110"/>
                <w:sz w:val="18"/>
                <w:szCs w:val="18"/>
                <w:lang w:val="ru-RU"/>
              </w:rPr>
              <w:t>подвиг</w:t>
            </w:r>
            <w:r w:rsidRPr="00085A9C">
              <w:rPr>
                <w:rFonts w:asciiTheme="majorHAnsi" w:hAnsiTheme="majorHAnsi" w:cstheme="majorHAnsi"/>
                <w:spacing w:val="-7"/>
                <w:w w:val="110"/>
                <w:sz w:val="18"/>
                <w:szCs w:val="18"/>
                <w:lang w:val="ru-RU"/>
              </w:rPr>
              <w:t xml:space="preserve"> </w:t>
            </w:r>
            <w:r w:rsidRPr="00085A9C">
              <w:rPr>
                <w:rFonts w:asciiTheme="majorHAnsi" w:hAnsiTheme="majorHAnsi" w:cstheme="majorHAnsi"/>
                <w:spacing w:val="-1"/>
                <w:w w:val="110"/>
                <w:sz w:val="18"/>
                <w:szCs w:val="18"/>
                <w:lang w:val="ru-RU"/>
              </w:rPr>
              <w:t>или</w:t>
            </w:r>
            <w:r w:rsidRPr="00085A9C">
              <w:rPr>
                <w:rFonts w:asciiTheme="majorHAnsi" w:hAnsiTheme="majorHAnsi" w:cstheme="majorHAnsi"/>
                <w:spacing w:val="-40"/>
                <w:w w:val="110"/>
                <w:sz w:val="18"/>
                <w:szCs w:val="18"/>
                <w:lang w:val="ru-RU"/>
              </w:rPr>
              <w:t xml:space="preserve"> </w:t>
            </w:r>
            <w:r w:rsidRPr="00085A9C">
              <w:rPr>
                <w:rFonts w:asciiTheme="majorHAnsi" w:hAnsiTheme="majorHAnsi" w:cstheme="majorHAnsi"/>
                <w:w w:val="110"/>
                <w:sz w:val="18"/>
                <w:szCs w:val="18"/>
                <w:lang w:val="ru-RU"/>
              </w:rPr>
              <w:t>долг?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4F19" w:rsidRPr="00085A9C" w:rsidRDefault="006C4F19" w:rsidP="006C4F19">
            <w:pPr>
              <w:autoSpaceDE w:val="0"/>
              <w:autoSpaceDN w:val="0"/>
              <w:spacing w:after="0" w:line="240" w:lineRule="auto"/>
              <w:ind w:left="72"/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</w:pP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4F19" w:rsidRPr="00085A9C" w:rsidRDefault="006C4F19" w:rsidP="006C4F19">
            <w:pPr>
              <w:autoSpaceDE w:val="0"/>
              <w:autoSpaceDN w:val="0"/>
              <w:spacing w:after="0" w:line="240" w:lineRule="auto"/>
              <w:ind w:left="72"/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</w:pPr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4F19" w:rsidRPr="00085A9C" w:rsidRDefault="006C4F19" w:rsidP="006C4F19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lang w:val="ru-RU"/>
              </w:rPr>
            </w:pP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4F19" w:rsidRPr="00851462" w:rsidRDefault="006C4F19" w:rsidP="006C4F19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15.05.2023 19.05.2023</w:t>
            </w:r>
          </w:p>
        </w:tc>
        <w:tc>
          <w:tcPr>
            <w:tcW w:w="552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4F19" w:rsidRPr="00851462" w:rsidRDefault="006C4F19" w:rsidP="006C4F19">
            <w:pPr>
              <w:autoSpaceDE w:val="0"/>
              <w:autoSpaceDN w:val="0"/>
              <w:spacing w:after="0" w:line="240" w:lineRule="auto"/>
              <w:ind w:left="72" w:right="288"/>
              <w:rPr>
                <w:rFonts w:asciiTheme="majorHAnsi" w:hAnsiTheme="majorHAnsi" w:cstheme="majorHAnsi"/>
                <w:sz w:val="18"/>
                <w:szCs w:val="18"/>
                <w:lang w:val="ru-RU"/>
              </w:rPr>
            </w:pPr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  <w:t xml:space="preserve">понимать и объяснять, что такое историческая память, как история каждой семьи связана с историей страны; </w:t>
            </w:r>
            <w:r w:rsidRPr="00851462">
              <w:rPr>
                <w:rFonts w:asciiTheme="majorHAnsi" w:hAnsiTheme="majorHAnsi" w:cstheme="majorHAnsi"/>
                <w:sz w:val="18"/>
                <w:szCs w:val="18"/>
                <w:lang w:val="ru-RU"/>
              </w:rPr>
              <w:br/>
            </w:r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  <w:t>работать с учебником, выделять и определять основные понятия, слушать и анализировать выступления одноклассников;</w:t>
            </w:r>
          </w:p>
        </w:tc>
        <w:tc>
          <w:tcPr>
            <w:tcW w:w="109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4F19" w:rsidRPr="00085A9C" w:rsidRDefault="006C4F19" w:rsidP="006C4F19">
            <w:pPr>
              <w:autoSpaceDE w:val="0"/>
              <w:autoSpaceDN w:val="0"/>
              <w:spacing w:after="0" w:line="240" w:lineRule="auto"/>
              <w:ind w:left="74"/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</w:pPr>
            <w:proofErr w:type="spellStart"/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Устный</w:t>
            </w:r>
            <w:proofErr w:type="spellEnd"/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 xml:space="preserve"> </w:t>
            </w:r>
            <w:proofErr w:type="spellStart"/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опрос</w:t>
            </w:r>
            <w:proofErr w:type="spellEnd"/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;</w:t>
            </w:r>
          </w:p>
        </w:tc>
        <w:tc>
          <w:tcPr>
            <w:tcW w:w="218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4F19" w:rsidRPr="00851462" w:rsidRDefault="006C4F19" w:rsidP="006C4F19">
            <w:pPr>
              <w:autoSpaceDE w:val="0"/>
              <w:autoSpaceDN w:val="0"/>
              <w:spacing w:after="0" w:line="240" w:lineRule="auto"/>
              <w:ind w:left="72"/>
              <w:rPr>
                <w:rFonts w:asciiTheme="majorHAnsi" w:hAnsiTheme="majorHAnsi" w:cstheme="majorHAnsi"/>
                <w:sz w:val="18"/>
                <w:szCs w:val="18"/>
              </w:rPr>
            </w:pPr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https://www.youtube.com/watch? v=1GNpwdtDBDw</w:t>
            </w:r>
          </w:p>
        </w:tc>
      </w:tr>
      <w:tr w:rsidR="006C4F19" w:rsidRPr="00C73FDB" w:rsidTr="006C4F19">
        <w:trPr>
          <w:trHeight w:hRule="exact" w:val="732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4F19" w:rsidRPr="00085A9C" w:rsidRDefault="006C4F19" w:rsidP="006C4F19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</w:pPr>
            <w:r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  <w:t>8.2</w:t>
            </w:r>
          </w:p>
        </w:tc>
        <w:tc>
          <w:tcPr>
            <w:tcW w:w="25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4F19" w:rsidRPr="00085A9C" w:rsidRDefault="006C4F19" w:rsidP="006C4F19">
            <w:pPr>
              <w:pStyle w:val="TableParagraph"/>
              <w:spacing w:before="0"/>
              <w:ind w:left="0" w:right="0"/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proofErr w:type="gramStart"/>
            <w:r w:rsidRPr="00085A9C">
              <w:rPr>
                <w:rFonts w:asciiTheme="majorHAnsi" w:hAnsiTheme="majorHAnsi" w:cstheme="majorHAnsi"/>
                <w:sz w:val="18"/>
                <w:szCs w:val="18"/>
              </w:rPr>
              <w:t>Государство</w:t>
            </w:r>
            <w:r w:rsidRPr="00085A9C">
              <w:rPr>
                <w:rFonts w:asciiTheme="majorHAnsi" w:hAnsiTheme="majorHAnsi" w:cstheme="majorHAnsi"/>
                <w:spacing w:val="16"/>
                <w:sz w:val="18"/>
                <w:szCs w:val="18"/>
              </w:rPr>
              <w:t xml:space="preserve"> </w:t>
            </w:r>
            <w:r w:rsidRPr="00085A9C">
              <w:rPr>
                <w:rFonts w:asciiTheme="majorHAnsi" w:hAnsiTheme="majorHAnsi" w:cstheme="majorHAnsi"/>
                <w:sz w:val="18"/>
                <w:szCs w:val="18"/>
              </w:rPr>
              <w:t>.</w:t>
            </w:r>
            <w:proofErr w:type="gramEnd"/>
          </w:p>
          <w:p w:rsidR="006C4F19" w:rsidRPr="00085A9C" w:rsidRDefault="006C4F19" w:rsidP="006C4F19">
            <w:pPr>
              <w:pStyle w:val="TableParagraph"/>
              <w:spacing w:before="0"/>
              <w:ind w:left="0" w:right="0"/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r w:rsidRPr="00085A9C">
              <w:rPr>
                <w:rFonts w:asciiTheme="majorHAnsi" w:hAnsiTheme="majorHAnsi" w:cstheme="majorHAnsi"/>
                <w:w w:val="110"/>
                <w:sz w:val="18"/>
                <w:szCs w:val="18"/>
              </w:rPr>
              <w:t>Россия</w:t>
            </w:r>
            <w:r w:rsidRPr="00085A9C">
              <w:rPr>
                <w:rFonts w:asciiTheme="majorHAnsi" w:hAnsiTheme="majorHAnsi" w:cstheme="majorHAnsi"/>
                <w:spacing w:val="17"/>
                <w:w w:val="110"/>
                <w:sz w:val="18"/>
                <w:szCs w:val="18"/>
              </w:rPr>
              <w:t xml:space="preserve"> </w:t>
            </w:r>
            <w:r w:rsidRPr="00085A9C">
              <w:rPr>
                <w:rFonts w:asciiTheme="majorHAnsi" w:hAnsiTheme="majorHAnsi" w:cstheme="majorHAnsi"/>
                <w:w w:val="110"/>
                <w:sz w:val="18"/>
                <w:szCs w:val="18"/>
              </w:rPr>
              <w:t>—</w:t>
            </w:r>
            <w:r w:rsidRPr="00085A9C">
              <w:rPr>
                <w:rFonts w:asciiTheme="majorHAnsi" w:hAnsiTheme="majorHAnsi" w:cstheme="majorHAnsi"/>
                <w:spacing w:val="17"/>
                <w:w w:val="110"/>
                <w:sz w:val="18"/>
                <w:szCs w:val="18"/>
              </w:rPr>
              <w:t xml:space="preserve"> </w:t>
            </w:r>
            <w:r w:rsidRPr="00085A9C">
              <w:rPr>
                <w:rFonts w:asciiTheme="majorHAnsi" w:hAnsiTheme="majorHAnsi" w:cstheme="majorHAnsi"/>
                <w:w w:val="110"/>
                <w:sz w:val="18"/>
                <w:szCs w:val="18"/>
              </w:rPr>
              <w:t>наша</w:t>
            </w:r>
            <w:r w:rsidRPr="00085A9C">
              <w:rPr>
                <w:rFonts w:asciiTheme="majorHAnsi" w:hAnsiTheme="majorHAnsi" w:cstheme="majorHAnsi"/>
                <w:spacing w:val="17"/>
                <w:w w:val="110"/>
                <w:sz w:val="18"/>
                <w:szCs w:val="18"/>
              </w:rPr>
              <w:t xml:space="preserve"> </w:t>
            </w:r>
            <w:r w:rsidRPr="00085A9C">
              <w:rPr>
                <w:rFonts w:asciiTheme="majorHAnsi" w:hAnsiTheme="majorHAnsi" w:cstheme="majorHAnsi"/>
                <w:w w:val="110"/>
                <w:sz w:val="18"/>
                <w:szCs w:val="18"/>
              </w:rPr>
              <w:t>родина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4F19" w:rsidRPr="00085A9C" w:rsidRDefault="006C4F19" w:rsidP="006C4F19">
            <w:pPr>
              <w:autoSpaceDE w:val="0"/>
              <w:autoSpaceDN w:val="0"/>
              <w:spacing w:after="0" w:line="240" w:lineRule="auto"/>
              <w:ind w:left="72"/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</w:pP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4F19" w:rsidRPr="00085A9C" w:rsidRDefault="006C4F19" w:rsidP="006C4F19">
            <w:pPr>
              <w:autoSpaceDE w:val="0"/>
              <w:autoSpaceDN w:val="0"/>
              <w:spacing w:after="0" w:line="240" w:lineRule="auto"/>
              <w:ind w:left="72"/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</w:pPr>
            <w:r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  <w:t>1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4F19" w:rsidRPr="00085A9C" w:rsidRDefault="006C4F19" w:rsidP="006C4F19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lang w:val="ru-RU"/>
              </w:rPr>
            </w:pP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4F19" w:rsidRPr="00851462" w:rsidRDefault="006C4F19" w:rsidP="006C4F19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22.05.2023 26.05.2023</w:t>
            </w:r>
          </w:p>
        </w:tc>
        <w:tc>
          <w:tcPr>
            <w:tcW w:w="552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4F19" w:rsidRPr="00851462" w:rsidRDefault="006C4F19" w:rsidP="006C4F19">
            <w:pPr>
              <w:autoSpaceDE w:val="0"/>
              <w:autoSpaceDN w:val="0"/>
              <w:spacing w:after="0" w:line="240" w:lineRule="auto"/>
              <w:ind w:left="72" w:right="144"/>
              <w:rPr>
                <w:rFonts w:asciiTheme="majorHAnsi" w:hAnsiTheme="majorHAnsi" w:cstheme="majorHAnsi"/>
                <w:sz w:val="18"/>
                <w:szCs w:val="18"/>
                <w:lang w:val="ru-RU"/>
              </w:rPr>
            </w:pPr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  <w:t xml:space="preserve">понимать и объяснять важность сохранения культурного наследия; </w:t>
            </w:r>
            <w:r w:rsidRPr="00851462">
              <w:rPr>
                <w:rFonts w:asciiTheme="majorHAnsi" w:hAnsiTheme="majorHAnsi" w:cstheme="majorHAnsi"/>
                <w:sz w:val="18"/>
                <w:szCs w:val="18"/>
                <w:lang w:val="ru-RU"/>
              </w:rPr>
              <w:br/>
            </w:r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  <w:t>слушать объяснения учителя, понимать и разграничивать понятия, отбирать и сравнивать материал по нескольким источникам;</w:t>
            </w:r>
          </w:p>
        </w:tc>
        <w:tc>
          <w:tcPr>
            <w:tcW w:w="109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4F19" w:rsidRPr="00085A9C" w:rsidRDefault="006C4F19" w:rsidP="006C4F19">
            <w:pPr>
              <w:autoSpaceDE w:val="0"/>
              <w:autoSpaceDN w:val="0"/>
              <w:spacing w:after="0" w:line="240" w:lineRule="auto"/>
              <w:ind w:left="74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085A9C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Контрольная</w:t>
            </w:r>
            <w:proofErr w:type="spellEnd"/>
            <w:r w:rsidRPr="00085A9C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 xml:space="preserve"> </w:t>
            </w:r>
            <w:proofErr w:type="spellStart"/>
            <w:r w:rsidRPr="00085A9C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работа</w:t>
            </w:r>
            <w:proofErr w:type="spellEnd"/>
            <w:r w:rsidRPr="00085A9C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;</w:t>
            </w:r>
          </w:p>
        </w:tc>
        <w:tc>
          <w:tcPr>
            <w:tcW w:w="218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4F19" w:rsidRPr="00851462" w:rsidRDefault="006C4F19" w:rsidP="006C4F19">
            <w:pPr>
              <w:autoSpaceDE w:val="0"/>
              <w:autoSpaceDN w:val="0"/>
              <w:spacing w:after="0" w:line="240" w:lineRule="auto"/>
              <w:ind w:left="72"/>
              <w:rPr>
                <w:rFonts w:asciiTheme="majorHAnsi" w:hAnsiTheme="majorHAnsi" w:cstheme="majorHAnsi"/>
                <w:sz w:val="18"/>
                <w:szCs w:val="18"/>
              </w:rPr>
            </w:pPr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https://www.youtube.com/watch? v=shXXEm3Ud2E</w:t>
            </w:r>
          </w:p>
        </w:tc>
      </w:tr>
      <w:tr w:rsidR="006C4F19" w:rsidRPr="00C73FDB" w:rsidTr="006C4F19">
        <w:trPr>
          <w:trHeight w:hRule="exact" w:val="732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4F19" w:rsidRPr="00085A9C" w:rsidRDefault="006C4F19" w:rsidP="006C4F19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</w:pPr>
            <w:r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  <w:t>8.3</w:t>
            </w:r>
          </w:p>
        </w:tc>
        <w:tc>
          <w:tcPr>
            <w:tcW w:w="25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4F19" w:rsidRPr="00085A9C" w:rsidRDefault="006C4F19" w:rsidP="006C4F19">
            <w:pPr>
              <w:pStyle w:val="TableParagraph"/>
              <w:spacing w:before="0"/>
              <w:ind w:left="0" w:right="0"/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r w:rsidRPr="00085A9C">
              <w:rPr>
                <w:rFonts w:asciiTheme="majorHAnsi" w:hAnsiTheme="majorHAnsi" w:cstheme="majorHAnsi"/>
                <w:w w:val="110"/>
                <w:sz w:val="18"/>
                <w:szCs w:val="18"/>
              </w:rPr>
              <w:t>Гражданская идентичность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4F19" w:rsidRPr="00085A9C" w:rsidRDefault="006C4F19" w:rsidP="006C4F19">
            <w:pPr>
              <w:autoSpaceDE w:val="0"/>
              <w:autoSpaceDN w:val="0"/>
              <w:spacing w:after="0" w:line="240" w:lineRule="auto"/>
              <w:ind w:left="72"/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</w:pP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4F19" w:rsidRPr="00085A9C" w:rsidRDefault="006C4F19" w:rsidP="006C4F19">
            <w:pPr>
              <w:autoSpaceDE w:val="0"/>
              <w:autoSpaceDN w:val="0"/>
              <w:spacing w:after="0" w:line="240" w:lineRule="auto"/>
              <w:ind w:left="72"/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</w:pPr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4F19" w:rsidRPr="00085A9C" w:rsidRDefault="006C4F19" w:rsidP="006C4F19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lang w:val="ru-RU"/>
              </w:rPr>
            </w:pP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4F19" w:rsidRPr="00851462" w:rsidRDefault="006C4F19" w:rsidP="006C4F19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29.05.2023 31.05.2023</w:t>
            </w:r>
          </w:p>
        </w:tc>
        <w:tc>
          <w:tcPr>
            <w:tcW w:w="552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4F19" w:rsidRPr="00851462" w:rsidRDefault="006C4F19" w:rsidP="006C4F19">
            <w:pPr>
              <w:autoSpaceDE w:val="0"/>
              <w:autoSpaceDN w:val="0"/>
              <w:spacing w:after="0" w:line="240" w:lineRule="auto"/>
              <w:ind w:left="72" w:right="576"/>
              <w:rPr>
                <w:rFonts w:asciiTheme="majorHAnsi" w:hAnsiTheme="majorHAnsi" w:cstheme="majorHAnsi"/>
                <w:sz w:val="18"/>
                <w:szCs w:val="18"/>
                <w:lang w:val="ru-RU"/>
              </w:rPr>
            </w:pPr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  <w:t>понимать ценность многообразия культурных укладов народов России; слушать и анализировать выступления одноклассников, работать с источниками;</w:t>
            </w:r>
          </w:p>
        </w:tc>
        <w:tc>
          <w:tcPr>
            <w:tcW w:w="109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4F19" w:rsidRPr="00085A9C" w:rsidRDefault="006C4F19" w:rsidP="006C4F19">
            <w:pPr>
              <w:autoSpaceDE w:val="0"/>
              <w:autoSpaceDN w:val="0"/>
              <w:spacing w:after="0" w:line="240" w:lineRule="auto"/>
              <w:ind w:left="74"/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</w:pPr>
            <w:proofErr w:type="spellStart"/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Устный</w:t>
            </w:r>
            <w:proofErr w:type="spellEnd"/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 xml:space="preserve"> </w:t>
            </w:r>
            <w:proofErr w:type="spellStart"/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опрос</w:t>
            </w:r>
            <w:proofErr w:type="spellEnd"/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;</w:t>
            </w:r>
          </w:p>
        </w:tc>
        <w:tc>
          <w:tcPr>
            <w:tcW w:w="218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4F19" w:rsidRPr="00851462" w:rsidRDefault="006C4F19" w:rsidP="006C4F19">
            <w:pPr>
              <w:autoSpaceDE w:val="0"/>
              <w:autoSpaceDN w:val="0"/>
              <w:spacing w:after="0" w:line="240" w:lineRule="auto"/>
              <w:ind w:left="72"/>
              <w:rPr>
                <w:rFonts w:asciiTheme="majorHAnsi" w:hAnsiTheme="majorHAnsi" w:cstheme="majorHAnsi"/>
                <w:sz w:val="18"/>
                <w:szCs w:val="18"/>
              </w:rPr>
            </w:pPr>
            <w:r w:rsidRPr="00851462">
              <w:rPr>
                <w:rFonts w:asciiTheme="majorHAnsi" w:eastAsia="Times New Roman" w:hAnsiTheme="majorHAnsi" w:cstheme="majorHAnsi"/>
                <w:w w:val="97"/>
                <w:sz w:val="18"/>
                <w:szCs w:val="18"/>
              </w:rPr>
              <w:t>https://www.youtube.com/watch? v=TMOQL5Xv9c4</w:t>
            </w:r>
          </w:p>
        </w:tc>
      </w:tr>
      <w:tr w:rsidR="006C4F19" w:rsidRPr="00085A9C" w:rsidTr="000773C2">
        <w:trPr>
          <w:trHeight w:hRule="exact" w:val="520"/>
        </w:trPr>
        <w:tc>
          <w:tcPr>
            <w:tcW w:w="3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4F19" w:rsidRPr="00085A9C" w:rsidRDefault="006C4F19" w:rsidP="006C4F19">
            <w:pPr>
              <w:autoSpaceDE w:val="0"/>
              <w:autoSpaceDN w:val="0"/>
              <w:spacing w:after="0" w:line="240" w:lineRule="auto"/>
              <w:ind w:left="72" w:right="432"/>
              <w:rPr>
                <w:rFonts w:asciiTheme="majorHAnsi" w:hAnsiTheme="majorHAnsi" w:cstheme="majorHAnsi"/>
                <w:sz w:val="18"/>
                <w:szCs w:val="18"/>
                <w:lang w:val="ru-RU"/>
              </w:rPr>
            </w:pPr>
            <w:r w:rsidRPr="00085A9C"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4F19" w:rsidRPr="00085A9C" w:rsidRDefault="006C4F19" w:rsidP="006C4F19">
            <w:pPr>
              <w:autoSpaceDE w:val="0"/>
              <w:autoSpaceDN w:val="0"/>
              <w:spacing w:after="0" w:line="240" w:lineRule="auto"/>
              <w:ind w:left="72"/>
              <w:rPr>
                <w:rFonts w:asciiTheme="majorHAnsi" w:hAnsiTheme="majorHAnsi" w:cstheme="majorHAnsi"/>
                <w:sz w:val="18"/>
                <w:szCs w:val="18"/>
                <w:lang w:val="ru-RU"/>
              </w:rPr>
            </w:pPr>
            <w:r w:rsidRPr="00085A9C"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  <w:t>34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4F19" w:rsidRPr="00085A9C" w:rsidRDefault="006C4F19" w:rsidP="006C4F19">
            <w:pPr>
              <w:autoSpaceDE w:val="0"/>
              <w:autoSpaceDN w:val="0"/>
              <w:spacing w:after="0" w:line="240" w:lineRule="auto"/>
              <w:ind w:left="72"/>
              <w:rPr>
                <w:rFonts w:asciiTheme="majorHAnsi" w:hAnsiTheme="majorHAnsi" w:cstheme="majorHAnsi"/>
                <w:sz w:val="18"/>
                <w:szCs w:val="18"/>
                <w:lang w:val="ru-RU"/>
              </w:rPr>
            </w:pPr>
            <w:r w:rsidRPr="00085A9C"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  <w:t>3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4F19" w:rsidRPr="00085A9C" w:rsidRDefault="006C4F19" w:rsidP="006C4F19">
            <w:pPr>
              <w:autoSpaceDE w:val="0"/>
              <w:autoSpaceDN w:val="0"/>
              <w:spacing w:after="0" w:line="240" w:lineRule="auto"/>
              <w:ind w:left="72"/>
              <w:rPr>
                <w:rFonts w:asciiTheme="majorHAnsi" w:hAnsiTheme="majorHAnsi" w:cstheme="majorHAnsi"/>
                <w:sz w:val="18"/>
                <w:szCs w:val="18"/>
                <w:lang w:val="ru-RU"/>
              </w:rPr>
            </w:pPr>
            <w:r w:rsidRPr="00085A9C">
              <w:rPr>
                <w:rFonts w:asciiTheme="majorHAnsi" w:eastAsia="Times New Roman" w:hAnsiTheme="majorHAnsi" w:cstheme="majorHAnsi"/>
                <w:w w:val="97"/>
                <w:sz w:val="18"/>
                <w:szCs w:val="18"/>
                <w:lang w:val="ru-RU"/>
              </w:rPr>
              <w:t>0</w:t>
            </w:r>
          </w:p>
        </w:tc>
        <w:tc>
          <w:tcPr>
            <w:tcW w:w="96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4F19" w:rsidRPr="00085A9C" w:rsidRDefault="006C4F19" w:rsidP="006C4F19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lang w:val="ru-RU"/>
              </w:rPr>
            </w:pPr>
          </w:p>
        </w:tc>
      </w:tr>
    </w:tbl>
    <w:p w:rsidR="0006751C" w:rsidRPr="00851462" w:rsidRDefault="00085A9C" w:rsidP="009D3A11">
      <w:pPr>
        <w:autoSpaceDE w:val="0"/>
        <w:autoSpaceDN w:val="0"/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lang w:val="ru-RU"/>
        </w:rPr>
        <w:br w:type="page"/>
      </w:r>
    </w:p>
    <w:p w:rsidR="0006751C" w:rsidRPr="00851462" w:rsidRDefault="0006751C" w:rsidP="009D3A11">
      <w:pPr>
        <w:spacing w:after="0" w:line="240" w:lineRule="auto"/>
        <w:rPr>
          <w:rFonts w:asciiTheme="majorHAnsi" w:hAnsiTheme="majorHAnsi" w:cstheme="majorHAnsi"/>
        </w:rPr>
        <w:sectPr w:rsidR="0006751C" w:rsidRPr="00851462" w:rsidSect="00AF5C48">
          <w:pgSz w:w="16840" w:h="11900" w:orient="landscape"/>
          <w:pgMar w:top="666" w:right="284" w:bottom="650" w:left="650" w:header="720" w:footer="720" w:gutter="0"/>
          <w:cols w:space="720" w:equalWidth="0">
            <w:col w:w="10584" w:space="0"/>
          </w:cols>
          <w:docGrid w:linePitch="360"/>
        </w:sectPr>
      </w:pPr>
    </w:p>
    <w:p w:rsidR="0006751C" w:rsidRPr="00AF5C48" w:rsidRDefault="00CB579F" w:rsidP="00922DE1">
      <w:pPr>
        <w:autoSpaceDE w:val="0"/>
        <w:autoSpaceDN w:val="0"/>
        <w:spacing w:after="0" w:line="240" w:lineRule="auto"/>
        <w:ind w:right="515"/>
        <w:rPr>
          <w:rFonts w:asciiTheme="majorHAnsi" w:hAnsiTheme="majorHAnsi" w:cstheme="majorHAnsi"/>
          <w:lang w:val="ru-RU"/>
        </w:rPr>
      </w:pPr>
      <w:bookmarkStart w:id="0" w:name="_GoBack"/>
      <w:bookmarkEnd w:id="0"/>
      <w:r w:rsidRPr="00AF5C48">
        <w:rPr>
          <w:rFonts w:asciiTheme="majorHAnsi" w:eastAsia="Times New Roman" w:hAnsiTheme="majorHAnsi" w:cstheme="majorHAnsi"/>
          <w:b/>
          <w:lang w:val="ru-RU"/>
        </w:rPr>
        <w:lastRenderedPageBreak/>
        <w:t xml:space="preserve">УЧЕБНОМЕТОДИЧЕСКОЕ ОБЕСПЕЧЕНИЕ ОБРАЗОВАТЕЛЬНОГО ПРОЦЕССА </w:t>
      </w:r>
    </w:p>
    <w:p w:rsidR="0006751C" w:rsidRPr="00AF5C48" w:rsidRDefault="00CB579F" w:rsidP="00922DE1">
      <w:pPr>
        <w:autoSpaceDE w:val="0"/>
        <w:autoSpaceDN w:val="0"/>
        <w:spacing w:after="0" w:line="240" w:lineRule="auto"/>
        <w:ind w:right="515"/>
        <w:rPr>
          <w:rFonts w:asciiTheme="majorHAnsi" w:hAnsiTheme="majorHAnsi" w:cstheme="majorHAnsi"/>
          <w:lang w:val="ru-RU"/>
        </w:rPr>
      </w:pPr>
      <w:r w:rsidRPr="00AF5C48">
        <w:rPr>
          <w:rFonts w:asciiTheme="majorHAnsi" w:eastAsia="Times New Roman" w:hAnsiTheme="majorHAnsi" w:cstheme="majorHAnsi"/>
          <w:b/>
          <w:lang w:val="ru-RU"/>
        </w:rPr>
        <w:t>ОБЯЗАТЕЛЬНЫЕ УЧЕБНЫЕ МАТЕРИАЛЫ ДЛЯ УЧЕНИКА</w:t>
      </w:r>
    </w:p>
    <w:p w:rsidR="0006751C" w:rsidRPr="00851462" w:rsidRDefault="00CB579F" w:rsidP="00922DE1">
      <w:pPr>
        <w:autoSpaceDE w:val="0"/>
        <w:autoSpaceDN w:val="0"/>
        <w:spacing w:after="0" w:line="240" w:lineRule="auto"/>
        <w:ind w:right="515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lang w:val="ru-RU"/>
        </w:rPr>
        <w:t xml:space="preserve">Виноградова Н.Ф., Основы </w:t>
      </w:r>
      <w:proofErr w:type="spellStart"/>
      <w:r w:rsidRPr="00851462">
        <w:rPr>
          <w:rFonts w:asciiTheme="majorHAnsi" w:eastAsia="Times New Roman" w:hAnsiTheme="majorHAnsi" w:cstheme="majorHAnsi"/>
          <w:lang w:val="ru-RU"/>
        </w:rPr>
        <w:t>духовнонравственной</w:t>
      </w:r>
      <w:proofErr w:type="spellEnd"/>
      <w:r w:rsidRPr="00851462">
        <w:rPr>
          <w:rFonts w:asciiTheme="majorHAnsi" w:eastAsia="Times New Roman" w:hAnsiTheme="majorHAnsi" w:cstheme="majorHAnsi"/>
          <w:lang w:val="ru-RU"/>
        </w:rPr>
        <w:t xml:space="preserve"> </w:t>
      </w:r>
      <w:r w:rsidR="000956E6">
        <w:rPr>
          <w:rFonts w:asciiTheme="majorHAnsi" w:eastAsia="Times New Roman" w:hAnsiTheme="majorHAnsi" w:cstheme="majorHAnsi"/>
          <w:lang w:val="ru-RU"/>
        </w:rPr>
        <w:t>культуры народов России</w:t>
      </w:r>
      <w:r w:rsidRPr="00851462">
        <w:rPr>
          <w:rFonts w:asciiTheme="majorHAnsi" w:eastAsia="Times New Roman" w:hAnsiTheme="majorHAnsi" w:cstheme="majorHAnsi"/>
          <w:lang w:val="ru-RU"/>
        </w:rPr>
        <w:t xml:space="preserve">. Акционерное общество «Издательство «Просвещение»; </w:t>
      </w:r>
      <w:r w:rsidRPr="00851462">
        <w:rPr>
          <w:rFonts w:asciiTheme="majorHAnsi" w:hAnsiTheme="majorHAnsi" w:cstheme="majorHAnsi"/>
          <w:lang w:val="ru-RU"/>
        </w:rPr>
        <w:br/>
      </w:r>
      <w:r w:rsidRPr="00851462">
        <w:rPr>
          <w:rFonts w:asciiTheme="majorHAnsi" w:eastAsia="Times New Roman" w:hAnsiTheme="majorHAnsi" w:cstheme="majorHAnsi"/>
          <w:lang w:val="ru-RU"/>
        </w:rPr>
        <w:t>Введите свой вариант:</w:t>
      </w:r>
    </w:p>
    <w:p w:rsidR="0006751C" w:rsidRPr="00851462" w:rsidRDefault="00CB579F" w:rsidP="00922DE1">
      <w:pPr>
        <w:autoSpaceDE w:val="0"/>
        <w:autoSpaceDN w:val="0"/>
        <w:spacing w:after="0" w:line="240" w:lineRule="auto"/>
        <w:ind w:right="515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b/>
          <w:lang w:val="ru-RU"/>
        </w:rPr>
        <w:t>МЕТОДИЧЕСКИЕ МАТЕРИАЛЫ ДЛЯ УЧИТЕЛЯ</w:t>
      </w:r>
    </w:p>
    <w:p w:rsidR="0006751C" w:rsidRPr="00851462" w:rsidRDefault="00CB579F" w:rsidP="00922DE1">
      <w:pPr>
        <w:autoSpaceDE w:val="0"/>
        <w:autoSpaceDN w:val="0"/>
        <w:spacing w:after="0" w:line="240" w:lineRule="auto"/>
        <w:ind w:right="515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lang w:val="ru-RU"/>
        </w:rPr>
        <w:t xml:space="preserve">Н.Ф. </w:t>
      </w:r>
      <w:proofErr w:type="spellStart"/>
      <w:r w:rsidRPr="00851462">
        <w:rPr>
          <w:rFonts w:asciiTheme="majorHAnsi" w:eastAsia="Times New Roman" w:hAnsiTheme="majorHAnsi" w:cstheme="majorHAnsi"/>
          <w:lang w:val="ru-RU"/>
        </w:rPr>
        <w:t>Виноградоваа</w:t>
      </w:r>
      <w:proofErr w:type="spellEnd"/>
      <w:r w:rsidRPr="00851462">
        <w:rPr>
          <w:rFonts w:asciiTheme="majorHAnsi" w:eastAsia="Times New Roman" w:hAnsiTheme="majorHAnsi" w:cstheme="majorHAnsi"/>
          <w:lang w:val="ru-RU"/>
        </w:rPr>
        <w:t xml:space="preserve">. Основы </w:t>
      </w:r>
      <w:proofErr w:type="spellStart"/>
      <w:r w:rsidRPr="00851462">
        <w:rPr>
          <w:rFonts w:asciiTheme="majorHAnsi" w:eastAsia="Times New Roman" w:hAnsiTheme="majorHAnsi" w:cstheme="majorHAnsi"/>
          <w:lang w:val="ru-RU"/>
        </w:rPr>
        <w:t>духовнонравственной</w:t>
      </w:r>
      <w:proofErr w:type="spellEnd"/>
      <w:r w:rsidRPr="00851462">
        <w:rPr>
          <w:rFonts w:asciiTheme="majorHAnsi" w:eastAsia="Times New Roman" w:hAnsiTheme="majorHAnsi" w:cstheme="majorHAnsi"/>
          <w:lang w:val="ru-RU"/>
        </w:rPr>
        <w:t xml:space="preserve"> культуры народо</w:t>
      </w:r>
      <w:r w:rsidR="000956E6">
        <w:rPr>
          <w:rFonts w:asciiTheme="majorHAnsi" w:eastAsia="Times New Roman" w:hAnsiTheme="majorHAnsi" w:cstheme="majorHAnsi"/>
          <w:lang w:val="ru-RU"/>
        </w:rPr>
        <w:t>в России</w:t>
      </w:r>
      <w:r w:rsidRPr="00851462">
        <w:rPr>
          <w:rFonts w:asciiTheme="majorHAnsi" w:eastAsia="Times New Roman" w:hAnsiTheme="majorHAnsi" w:cstheme="majorHAnsi"/>
          <w:lang w:val="ru-RU"/>
        </w:rPr>
        <w:t>. Методическое пособие.</w:t>
      </w:r>
    </w:p>
    <w:p w:rsidR="0006751C" w:rsidRPr="00851462" w:rsidRDefault="00CB579F" w:rsidP="00922DE1">
      <w:pPr>
        <w:autoSpaceDE w:val="0"/>
        <w:autoSpaceDN w:val="0"/>
        <w:spacing w:after="0" w:line="240" w:lineRule="auto"/>
        <w:ind w:right="515"/>
        <w:rPr>
          <w:rFonts w:asciiTheme="majorHAnsi" w:hAnsiTheme="majorHAnsi" w:cstheme="majorHAnsi"/>
          <w:lang w:val="ru-RU"/>
        </w:rPr>
      </w:pPr>
      <w:r w:rsidRPr="00851462">
        <w:rPr>
          <w:rFonts w:asciiTheme="majorHAnsi" w:eastAsia="Times New Roman" w:hAnsiTheme="majorHAnsi" w:cstheme="majorHAnsi"/>
          <w:b/>
          <w:lang w:val="ru-RU"/>
        </w:rPr>
        <w:t>ЦИФРОВЫЕ ОБРАЗОВАТЕЛЬНЫЕ РЕСУРСЫ И РЕСУРСЫ СЕТИ ИНТЕРНЕТ</w:t>
      </w:r>
    </w:p>
    <w:p w:rsidR="00922DE1" w:rsidRPr="00922DE1" w:rsidRDefault="00233E66" w:rsidP="00922DE1">
      <w:pPr>
        <w:autoSpaceDE w:val="0"/>
        <w:autoSpaceDN w:val="0"/>
        <w:spacing w:after="0" w:line="240" w:lineRule="auto"/>
        <w:ind w:right="515"/>
        <w:rPr>
          <w:rFonts w:asciiTheme="majorHAnsi" w:eastAsia="Times New Roman" w:hAnsiTheme="majorHAnsi" w:cstheme="majorHAnsi"/>
          <w:lang w:val="ru-RU"/>
        </w:rPr>
      </w:pPr>
      <w:hyperlink r:id="rId6" w:history="1">
        <w:r w:rsidR="00922DE1" w:rsidRPr="006B1579">
          <w:rPr>
            <w:rStyle w:val="aff8"/>
            <w:rFonts w:asciiTheme="majorHAnsi" w:eastAsia="Times New Roman" w:hAnsiTheme="majorHAnsi" w:cstheme="majorHAnsi"/>
          </w:rPr>
          <w:t>https</w:t>
        </w:r>
        <w:r w:rsidR="00922DE1" w:rsidRPr="006B1579">
          <w:rPr>
            <w:rStyle w:val="aff8"/>
            <w:rFonts w:asciiTheme="majorHAnsi" w:eastAsia="Times New Roman" w:hAnsiTheme="majorHAnsi" w:cstheme="majorHAnsi"/>
            <w:lang w:val="ru-RU"/>
          </w:rPr>
          <w:t>://</w:t>
        </w:r>
        <w:r w:rsidR="00922DE1" w:rsidRPr="006B1579">
          <w:rPr>
            <w:rStyle w:val="aff8"/>
            <w:rFonts w:asciiTheme="majorHAnsi" w:eastAsia="Times New Roman" w:hAnsiTheme="majorHAnsi" w:cstheme="majorHAnsi"/>
          </w:rPr>
          <w:t>www</w:t>
        </w:r>
        <w:r w:rsidR="00922DE1" w:rsidRPr="006B1579">
          <w:rPr>
            <w:rStyle w:val="aff8"/>
            <w:rFonts w:asciiTheme="majorHAnsi" w:eastAsia="Times New Roman" w:hAnsiTheme="majorHAnsi" w:cstheme="majorHAnsi"/>
            <w:lang w:val="ru-RU"/>
          </w:rPr>
          <w:t>.</w:t>
        </w:r>
        <w:proofErr w:type="spellStart"/>
        <w:r w:rsidR="00922DE1" w:rsidRPr="006B1579">
          <w:rPr>
            <w:rStyle w:val="aff8"/>
            <w:rFonts w:asciiTheme="majorHAnsi" w:eastAsia="Times New Roman" w:hAnsiTheme="majorHAnsi" w:cstheme="majorHAnsi"/>
          </w:rPr>
          <w:t>youtube</w:t>
        </w:r>
        <w:proofErr w:type="spellEnd"/>
      </w:hyperlink>
      <w:r w:rsidR="00CB579F" w:rsidRPr="00851462">
        <w:rPr>
          <w:rFonts w:asciiTheme="majorHAnsi" w:eastAsia="Times New Roman" w:hAnsiTheme="majorHAnsi" w:cstheme="majorHAnsi"/>
          <w:lang w:val="ru-RU"/>
        </w:rPr>
        <w:t>.</w:t>
      </w:r>
    </w:p>
    <w:p w:rsidR="00CB579F" w:rsidRPr="00922DE1" w:rsidRDefault="00922DE1" w:rsidP="00922DE1">
      <w:pPr>
        <w:pStyle w:val="af"/>
        <w:spacing w:before="156"/>
        <w:ind w:right="515"/>
        <w:rPr>
          <w:lang w:val="ru-RU"/>
        </w:rPr>
      </w:pPr>
      <w:r w:rsidRPr="008A712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МАТЕРИАЛЬНО-ТЕХНИЧЕСКОЕ ОБЕСПЕЧЕНИЕ ОБРАЗОВАТЕЛЬНОГО ПРОЦЕССА УЧЕБНОЕ ОБОРУДОВАНИЕ </w:t>
      </w:r>
      <w:r w:rsidRPr="008A712A">
        <w:rPr>
          <w:lang w:val="ru-RU"/>
        </w:rPr>
        <w:br/>
        <w:t>Планшетный компьютер, демонстрационные учебно-наглядные пособия, комплект портретов исторических деятелей, раздаточные учебные материалы по истории</w:t>
      </w:r>
      <w:r>
        <w:rPr>
          <w:lang w:val="ru-RU"/>
        </w:rPr>
        <w:t>, атлас по истории с комплектом</w:t>
      </w:r>
      <w:r w:rsidRPr="008A712A">
        <w:rPr>
          <w:lang w:val="ru-RU"/>
        </w:rPr>
        <w:t xml:space="preserve"> контурных карт, карт</w:t>
      </w:r>
      <w:r>
        <w:rPr>
          <w:lang w:val="ru-RU"/>
        </w:rPr>
        <w:t>ы демонстрационные</w:t>
      </w:r>
    </w:p>
    <w:sectPr w:rsidR="00CB579F" w:rsidRPr="00922DE1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4CD7C13"/>
    <w:multiLevelType w:val="hybridMultilevel"/>
    <w:tmpl w:val="5468B56E"/>
    <w:lvl w:ilvl="0" w:tplc="04190001">
      <w:start w:val="1"/>
      <w:numFmt w:val="bullet"/>
      <w:lvlText w:val=""/>
      <w:lvlJc w:val="left"/>
      <w:pPr>
        <w:ind w:left="10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730"/>
    <w:rsid w:val="00034616"/>
    <w:rsid w:val="0006063C"/>
    <w:rsid w:val="0006751C"/>
    <w:rsid w:val="000773C2"/>
    <w:rsid w:val="00085A9C"/>
    <w:rsid w:val="000956E6"/>
    <w:rsid w:val="0015074B"/>
    <w:rsid w:val="001824FE"/>
    <w:rsid w:val="001A5872"/>
    <w:rsid w:val="00233E66"/>
    <w:rsid w:val="0029639D"/>
    <w:rsid w:val="002C56C3"/>
    <w:rsid w:val="00326EBA"/>
    <w:rsid w:val="00326F90"/>
    <w:rsid w:val="00422264"/>
    <w:rsid w:val="006C4F19"/>
    <w:rsid w:val="00851462"/>
    <w:rsid w:val="00922DE1"/>
    <w:rsid w:val="00992619"/>
    <w:rsid w:val="009A2D64"/>
    <w:rsid w:val="009D3A11"/>
    <w:rsid w:val="00AA1D8D"/>
    <w:rsid w:val="00AF5C48"/>
    <w:rsid w:val="00B47730"/>
    <w:rsid w:val="00C73FDB"/>
    <w:rsid w:val="00CB0664"/>
    <w:rsid w:val="00CB579F"/>
    <w:rsid w:val="00DA1FE4"/>
    <w:rsid w:val="00DB5B1B"/>
    <w:rsid w:val="00E31D9F"/>
    <w:rsid w:val="00E3528F"/>
    <w:rsid w:val="00E648A2"/>
    <w:rsid w:val="00E70F6C"/>
    <w:rsid w:val="00E72D9B"/>
    <w:rsid w:val="00EE03D0"/>
    <w:rsid w:val="00EF3B66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184312F9-F520-495D-A271-1B769F454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TableParagraph">
    <w:name w:val="Table Paragraph"/>
    <w:basedOn w:val="a1"/>
    <w:uiPriority w:val="1"/>
    <w:qFormat/>
    <w:rsid w:val="000773C2"/>
    <w:pPr>
      <w:widowControl w:val="0"/>
      <w:autoSpaceDE w:val="0"/>
      <w:autoSpaceDN w:val="0"/>
      <w:spacing w:before="79" w:after="0" w:line="240" w:lineRule="auto"/>
      <w:ind w:left="168" w:right="159"/>
      <w:jc w:val="both"/>
    </w:pPr>
    <w:rPr>
      <w:rFonts w:ascii="Cambria" w:eastAsia="Cambria" w:hAnsi="Cambria" w:cs="Cambria"/>
      <w:lang w:val="ru-RU"/>
    </w:rPr>
  </w:style>
  <w:style w:type="character" w:styleId="aff8">
    <w:name w:val="Hyperlink"/>
    <w:basedOn w:val="a2"/>
    <w:uiPriority w:val="99"/>
    <w:unhideWhenUsed/>
    <w:rsid w:val="00922D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PNHh9y7tsbIRTZz2wKjtDlN/QPjJhm1Rqp1JnaO4X3Q=</DigestValue>
    </Reference>
    <Reference Type="http://www.w3.org/2000/09/xmldsig#Object" URI="#idOfficeObject">
      <DigestMethod Algorithm="urn:ietf:params:xml:ns:cpxmlsec:algorithms:gostr34112012-256"/>
      <DigestValue>qqAoKp5jk8U4rsf9zH5JyUAfJwAJbAj6Okp4CbApy/E=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Kj9uSIl/0zz2y14uJGqZSXsM6SLyimNDWQVaqLCxeU8=</DigestValue>
    </Reference>
  </SignedInfo>
  <SignatureValue>v/NwXs7LK8t3E34wppyrbhHjrnyaHc21ya5KKYtLEnWbh4PhP7BA7Fb7Priv6UIH
PJaAXgTVKO2XjPpVs8c/oQ==</SignatureValue>
  <KeyInfo>
    <X509Data>
      <X509Certificate>MIIJojCCCU+gAwIBAgIRBhnubQD2rTmJRNhcwEDdCdwwCgYIKoUDBwEBAwIwggE5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0/09/xmldsig#sha1"/>
        <DigestValue>G6oLPlikYSiwf6XFoSkF38YWdyE=</DigestValue>
      </Reference>
      <Reference URI="/word/document.xml?ContentType=application/vnd.openxmlformats-officedocument.wordprocessingml.document.main+xml">
        <DigestMethod Algorithm="http://www.w3.org/2000/09/xmldsig#sha1"/>
        <DigestValue>YikQHlWgwLNgGA05/cHv0xnE49o=</DigestValue>
      </Reference>
      <Reference URI="/word/fontTable.xml?ContentType=application/vnd.openxmlformats-officedocument.wordprocessingml.fontTable+xml">
        <DigestMethod Algorithm="http://www.w3.org/2000/09/xmldsig#sha1"/>
        <DigestValue>Ta+yKaPsSIhH8ip5g9rc4W6SBh0=</DigestValue>
      </Reference>
      <Reference URI="/word/numbering.xml?ContentType=application/vnd.openxmlformats-officedocument.wordprocessingml.numbering+xml">
        <DigestMethod Algorithm="http://www.w3.org/2000/09/xmldsig#sha1"/>
        <DigestValue>A826WhP5j7IAmoV0wP0uYIkR6/c=</DigestValue>
      </Reference>
      <Reference URI="/word/settings.xml?ContentType=application/vnd.openxmlformats-officedocument.wordprocessingml.settings+xml">
        <DigestMethod Algorithm="http://www.w3.org/2000/09/xmldsig#sha1"/>
        <DigestValue>5IQqxxu62Ze4cT2kC1hsQ/jdv34=</DigestValue>
      </Reference>
      <Reference URI="/word/styles.xml?ContentType=application/vnd.openxmlformats-officedocument.wordprocessingml.styles+xml">
        <DigestMethod Algorithm="http://www.w3.org/2000/09/xmldsig#sha1"/>
        <DigestValue>0IFaVOPN6WR5LivB6KxLYoBBiWs=</DigestValue>
      </Reference>
      <Reference URI="/word/theme/theme1.xml?ContentType=application/vnd.openxmlformats-officedocument.theme+xml">
        <DigestMethod Algorithm="http://www.w3.org/2000/09/xmldsig#sha1"/>
        <DigestValue>RvCbLeRJf/FC3atfM+caO5y3ZlQ=</DigestValue>
      </Reference>
      <Reference URI="/word/webSettings.xml?ContentType=application/vnd.openxmlformats-officedocument.wordprocessingml.webSettings+xml">
        <DigestMethod Algorithm="http://www.w3.org/2000/09/xmldsig#sha1"/>
        <DigestValue>oqseiZjLKUYF1ePj3IZQ+VVGl1c=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2022-09-07T07:59:34Z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  <SignatureInfoV2 xmlns="http://schemas.microsoft.com/office/2006/digsig">
          <Address1>ул. Мира, д. 7А</Address1>
          <Address2/>
        </SignatureInfoV2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2022-09-07T07:59:34Z</xd:SigningTime>
          <xd:SigningCertificate>
            <xd:Cert>
              <xd:CertDigest>
                <DigestMethod Algorithm="http://www.w3.org/2000/09/xmldsig#sha1"/>
                <DigestValue>A1mZDMw4tzHqV6nzw9c1Zo7t/uo=</DigestValue>
              </xd:CertDigest>
              <xd:IssuerSerial>
                <X509IssuerName>CN="АО ""КАЛУГА АСТРАЛ""", O="АО ""КАЛУГА АСТРАЛ""", STREET="переулок Теренинский, д. 6", L=г. Калуга, S=40 Калужская область, C=RU, ИНН=004029017981, ОГРН=1024001434049, E=ca@astral.ru</X509IssuerName>
                <X509SerialNumber>2076162878931574492900407785866208807388</X509SerialNumber>
              </xd:IssuerSerial>
            </xd:Cert>
          </xd:SigningCertificate>
          <xd:SignaturePolicyIdentifier>
            <xd:SignaturePolicyImplied/>
          </xd:SignaturePolicyIdentifier>
          <xd:SignatureProductionPlace>
            <xd:City>г. Клин</xd:City>
            <xd:StateOrProvince>Московская область</xd:StateOrProvince>
            <xd:PostalCode>141600</xd:PostalCode>
            <xd:CountryName>РФ</xd:CountryName>
          </xd:SignatureProductionPlace>
          <xd:SignerRole>
            <xd:ClaimedRoles>
              <xd:ClaimedRole>директор гимназии</xd:ClaimedRole>
            </xd:ClaimedRoles>
          </xd:SignerRole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2B6D6BC-9F95-4294-9F9A-6D9D3B838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25</Pages>
  <Words>11642</Words>
  <Characters>66365</Characters>
  <Application>Microsoft Office Word</Application>
  <DocSecurity>0</DocSecurity>
  <Lines>553</Lines>
  <Paragraphs>155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77852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Наталья</cp:lastModifiedBy>
  <cp:revision>15</cp:revision>
  <dcterms:created xsi:type="dcterms:W3CDTF">2022-08-23T07:27:00Z</dcterms:created>
  <dcterms:modified xsi:type="dcterms:W3CDTF">2022-08-29T07:15:00Z</dcterms:modified>
  <cp:category/>
</cp:coreProperties>
</file>